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6F" w:rsidRPr="00B76CC0" w:rsidRDefault="001E0E9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013C6F" w:rsidRPr="00B76CC0" w:rsidRDefault="001E0E9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ca7504fb-a4f4-48c8-ab7c-756ffe56e67b"/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Ярославской области</w:t>
      </w:r>
      <w:bookmarkEnd w:id="0"/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013C6F" w:rsidRDefault="001E0E9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5858e69b-b955-4d5b-94a8-f3a644af01d4"/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Управление образования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Администрации 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</w:t>
      </w:r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МР</w:t>
      </w:r>
    </w:p>
    <w:p w:rsidR="00013C6F" w:rsidRPr="00B76CC0" w:rsidRDefault="001E0E9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МОУ СШ им.Ф.И.Толбухина ЯМР</w:t>
      </w:r>
    </w:p>
    <w:p w:rsidR="00013C6F" w:rsidRPr="00B76CC0" w:rsidRDefault="00013C6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13C6F" w:rsidRPr="00B76CC0">
        <w:tc>
          <w:tcPr>
            <w:tcW w:w="3114" w:type="dxa"/>
          </w:tcPr>
          <w:p w:rsidR="00013C6F" w:rsidRDefault="00013C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13C6F" w:rsidRDefault="00013C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13C6F" w:rsidRDefault="001E0E9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13C6F" w:rsidRDefault="001E0E9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МОУ СШ им.Ф.И.Толбухина ЯМР</w:t>
            </w:r>
          </w:p>
          <w:p w:rsidR="00013C6F" w:rsidRDefault="001E0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13C6F" w:rsidRDefault="001E0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Стецович О.Г.</w:t>
            </w:r>
          </w:p>
          <w:p w:rsidR="00013C6F" w:rsidRDefault="001E0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№169 от «31» августа   2023 г.</w:t>
            </w:r>
          </w:p>
          <w:p w:rsidR="00013C6F" w:rsidRDefault="00013C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3C6F" w:rsidRPr="00B76CC0" w:rsidRDefault="00013C6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013C6F" w:rsidRPr="00B76CC0" w:rsidRDefault="001E0E9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2796303)</w:t>
      </w:r>
    </w:p>
    <w:p w:rsidR="00013C6F" w:rsidRPr="00B76CC0" w:rsidRDefault="00013C6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«История»</w:t>
      </w:r>
    </w:p>
    <w:p w:rsidR="00013C6F" w:rsidRPr="00B76CC0" w:rsidRDefault="001E0E9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013C6F" w:rsidRPr="00B76CC0" w:rsidRDefault="00013C6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013C6F" w:rsidRPr="00B76CC0">
          <w:pgSz w:w="11906" w:h="16383"/>
          <w:pgMar w:top="1440" w:right="1080" w:bottom="1440" w:left="1080" w:header="720" w:footer="720" w:gutter="0"/>
          <w:cols w:space="720"/>
        </w:sectPr>
      </w:pPr>
      <w:bookmarkStart w:id="2" w:name="f4f51048-cb84-4c82-af6a-284ffbd4033b"/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Толбухино</w:t>
      </w:r>
      <w:bookmarkEnd w:id="2"/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3" w:name="0607e6f3-e82e-49a9-b315-c957a5fafe42"/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Start w:id="4" w:name="block-20965788"/>
      <w:bookmarkEnd w:id="3"/>
    </w:p>
    <w:bookmarkEnd w:id="4"/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человека и общества в связи прошлого, настоящего и будущего. </w:t>
      </w:r>
    </w:p>
    <w:p w:rsidR="00013C6F" w:rsidRPr="00B76CC0" w:rsidRDefault="00013C6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3C6F" w:rsidRPr="00B76CC0" w:rsidRDefault="001E0E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</w:t>
      </w:r>
      <w:r w:rsidRPr="00B76CC0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 w:bidi="ar"/>
        </w:rPr>
        <w:t xml:space="preserve"> «История» (предметная область «Общественно-научные предметы»)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основного общего образования составлена на основе Требований к результатам освоения прог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раммы основного общего образования Федерального государственного образовательного стандарта основного общего образования (далее – ФГОС ООО), Федеральной образовательной программы основного общего образования (далее – ФОП ООО), Федеральной рабочей программы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учебному предмету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а также ориентирована на целевые приоритеты, сформулированные в федеральной рабочей программе воспитания.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мировую историю, формирование личностной позиции по отношению к прошлому и настоящему Отечества.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Задачами изучения истории являются:</w:t>
      </w:r>
    </w:p>
    <w:p w:rsidR="00013C6F" w:rsidRPr="00B76CC0" w:rsidRDefault="001E0E9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окружающем мире;</w:t>
      </w:r>
    </w:p>
    <w:p w:rsidR="00013C6F" w:rsidRPr="00B76CC0" w:rsidRDefault="001E0E9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13C6F" w:rsidRPr="00B76CC0" w:rsidRDefault="001E0E9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13C6F" w:rsidRPr="00B76CC0" w:rsidRDefault="001E0E9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развитие способностей учащихся анализировать содержащуюся в различных источниках информацию о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13C6F" w:rsidRPr="00B76CC0" w:rsidRDefault="001E0E9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поликультурном, полиэтничном и многоконфессиональном обществе.</w:t>
      </w:r>
    </w:p>
    <w:p w:rsidR="00013C6F" w:rsidRPr="00B76CC0" w:rsidRDefault="00013C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13C6F" w:rsidRPr="00B76CC0" w:rsidRDefault="001E0E9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Обучение детей с задержкой психического развития.</w:t>
      </w:r>
    </w:p>
    <w:p w:rsidR="00013C6F" w:rsidRPr="00B76CC0" w:rsidRDefault="001E0E92">
      <w:pPr>
        <w:spacing w:after="0" w:line="264" w:lineRule="auto"/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В общеобразовательных 5-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классах обучаются дети с задержкой психического развития для которых предусмотрена коррекция  с </w:t>
      </w:r>
      <w:r w:rsidRPr="00B76CC0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>учетом особенностей их психофизического развития, индивидуальных возможностей</w:t>
      </w:r>
      <w:r w:rsidRPr="00B76CC0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 xml:space="preserve">, </w:t>
      </w:r>
      <w:r w:rsidRPr="00B76CC0">
        <w:rPr>
          <w:rFonts w:ascii="Times New Roman" w:eastAsia="Arial Unicode MS" w:hAnsi="Times New Roman" w:cs="Times New Roman"/>
          <w:kern w:val="28"/>
          <w:sz w:val="24"/>
          <w:szCs w:val="24"/>
          <w:lang w:val="ru-RU" w:eastAsia="ru-RU"/>
        </w:rPr>
        <w:t>особых образовательных потребностей,</w:t>
      </w:r>
      <w:r w:rsidRPr="00B76CC0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 xml:space="preserve"> обеспечивающая коррекцию нарушений развития</w:t>
      </w:r>
      <w:r w:rsidRPr="00B76CC0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 xml:space="preserve"> и социальную адаптацию</w:t>
      </w:r>
      <w:r w:rsidRPr="00B76CC0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>.</w:t>
      </w:r>
    </w:p>
    <w:p w:rsidR="00013C6F" w:rsidRPr="00B76CC0" w:rsidRDefault="001E0E92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6CC0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 xml:space="preserve">       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этой связи итоговые достижения обучающихся с ЗПР должны оцениваться как исходя из освоения академического компонента образования, так и с точки зрения социальной (жизненной) компетенции 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обучающегося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 необходимости с ис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пользованием адаптированного, в том числе специально сконструированного, педагогического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</w:p>
    <w:p w:rsidR="00013C6F" w:rsidRPr="00B76CC0" w:rsidRDefault="001E0E9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Требования к пр</w:t>
      </w:r>
      <w:r w:rsidRPr="00B76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едметным результатам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сформулированы в деятельностной форме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построенного в логике изучения каждого уч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ru-RU"/>
        </w:rPr>
        <w:t>ебного предмета.</w:t>
      </w:r>
    </w:p>
    <w:p w:rsidR="00013C6F" w:rsidRPr="00B76CC0" w:rsidRDefault="001E0E9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 предметом оценки в соответствии с требованиями ФГОС ООО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способов 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действий, релевантных содержанию учебных предметов, в том числе – метапредметных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:rsidR="00013C6F" w:rsidRPr="00B76CC0" w:rsidRDefault="001E0E92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предметных результатов ведется каждым у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ru-RU"/>
        </w:rPr>
        <w:t>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предмета «История» в 5-8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России»</w:t>
      </w:r>
    </w:p>
    <w:p w:rsidR="00013C6F" w:rsidRDefault="00013C6F">
      <w:pPr>
        <w:rPr>
          <w:rFonts w:ascii="Times New Roman" w:hAnsi="Times New Roman" w:cs="Times New Roman"/>
          <w:sz w:val="24"/>
          <w:szCs w:val="24"/>
        </w:rPr>
        <w:sectPr w:rsidR="00013C6F">
          <w:pgSz w:w="11906" w:h="16383"/>
          <w:pgMar w:top="1440" w:right="1080" w:bottom="1440" w:left="1080" w:header="720" w:footer="720" w:gutter="0"/>
          <w:cols w:space="720"/>
        </w:sectPr>
      </w:pPr>
      <w:bookmarkStart w:id="5" w:name="block-20965794"/>
    </w:p>
    <w:bookmarkEnd w:id="5"/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изучает история. Источник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Историческая карта.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Происхождение, расселение и эволюция древнейшего человека. Условия жизни и занятия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тие и хронологические рамки истории Древнего мира. Карта Древнего мира.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Ж. Ф. Шампольона.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Искусство Древнего Египта (архитектура, рельефы, фрески).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казания.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Ассирия. Завоевания ассирийцев.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сильной державы. Культурные сокровища Ниневии. Гибель империи.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ье в древности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Финикийский алфавит. Палестина и ее население. Возникновение Израильского государства.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Царь Соломон. Религиозные верования. Ветхозаветные предания.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Персидская держава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ией. Религия персов.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Индия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Индию. Держава Маурьев. Государство Гуптов. Общественное устройство, варны.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древних индийце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вый путь. Религиозно-философские учения. Конфуций. Научные знания и изобретения древних китайцев. Храмы.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Древняя Греция.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Эллинизм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Подъем хозяйственной жизни после «темных веков». Развитие земледелия и ремесла. Становление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полисов, их политическое устройство. Аристократия и демос. Великая греческая колонизация. Метрополии и колонии.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ация военного дела. Спартанское воспитание.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ражении, при Платеях и Микале.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Итоги греко-персидских войн.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Олимпии.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Возвышение Македонии. Политика Филиппа 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 w:cs="Times New Roman"/>
          <w:color w:val="000000"/>
          <w:sz w:val="24"/>
          <w:szCs w:val="24"/>
        </w:rPr>
        <w:t>Эллинистическ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государства Востока. Культура эллинистического мира.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Александрия Египетская.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Легенды об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Рима. Рим эпохи царей.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 w:cs="Times New Roman"/>
          <w:color w:val="000000"/>
          <w:sz w:val="24"/>
          <w:szCs w:val="24"/>
        </w:rPr>
        <w:t>Верования древних римлян. Боги. Жрецы. Завоевание Римом Италии.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Ганнибал; битва при Ка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ннах. Поражение Карфагена.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Установление господства Рима в Средиземноморье. Римские провинции.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реформ, мероприятия, итоги. Гражданская война и установление диктатуры Суллы.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Восстание Спартака. Участие армии в гражданских войнах.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Расцвет 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 падение Римской империи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христианства. Император Константин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СРЕДНИХ ВЕКОВ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 w:cs="Times New Roman"/>
          <w:color w:val="000000"/>
          <w:sz w:val="24"/>
          <w:szCs w:val="24"/>
        </w:rPr>
        <w:t>Завоевание франками Галлии. Хлодвиг. Уси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ление королевской власти.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Салическая правда. Принятие франками христианства.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Франкское государство в </w:t>
      </w:r>
      <w:r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Усиление власти майордомов.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Карл Мартелл и его военная реформа.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Завоевания Карла Великого. Управление империей.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«Каролингское возрождение». Вер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денский раздел, его причины и значение.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рского королевства.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Христианизация Европы. Светские правители и папы.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ратора и церковь. Церковные соборы. Культура Византии.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и книжное дело.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(архитектура, мозаика, фреска, иконопись).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Арабы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ния. Пророк Мухаммад и возникновение ислама. Хиджра. Победа новой веры. Коран.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Завоевания арабов.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невековое европейское общество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Крестьянская община.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алтике. Ганза. Облик средневековых городов. Образ жизни и быт горожан.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рские ордены. Ереси: причины возникновения и распространения. Преследование еретиков.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Европы в 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ии, Франции. Столетняя война; Ж. Д’Арк. Священная Римская империя в Х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Развитие экономи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Экспансия турок-османов. Османски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завоевания на Балканах. </w:t>
      </w:r>
      <w:r>
        <w:rPr>
          <w:rFonts w:ascii="Times New Roman" w:hAnsi="Times New Roman" w:cs="Times New Roman"/>
          <w:color w:val="000000"/>
          <w:sz w:val="24"/>
          <w:szCs w:val="24"/>
        </w:rPr>
        <w:t>Падение Константинополя.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ыцарская литература. Городской и крестьянский фольклор. Романский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Делийский султанат.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ропейских завоевателей.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013C6F" w:rsidRPr="00B76CC0" w:rsidRDefault="00013C6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013C6F" w:rsidRPr="00B76CC0" w:rsidRDefault="00013C6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Роль и место России в мировой истории. Проблемы периодизации российской истории. Источники по истории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тыс. н. э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 и ее роль в распространении культурных взаимовлияний. Появление первого в мире колесного транспорта.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рское царство. Пантикапей. Античный Херсонес. </w:t>
      </w:r>
      <w:r>
        <w:rPr>
          <w:rFonts w:ascii="Times New Roman" w:hAnsi="Times New Roman" w:cs="Times New Roman"/>
          <w:color w:val="000000"/>
          <w:sz w:val="24"/>
          <w:szCs w:val="24"/>
        </w:rPr>
        <w:t>Скифское царство в Крыму. Дербент.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Восточной Европы,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Сибири и Дальнего Востока. Тюркский каганат. Хазарский каганат. Волжская Булгария.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Европе в конце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территории государства Русь. Дань и пол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хр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истианства и его значение. Византийское наследие на Руси.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конце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контексте Евразии. В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Русь в общеевропейском культурн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середине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общественного строя и права; внешняя политика русских земель.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Руси: Успенский собор во Владимире, церковь Покрова на Нерли, Георгиевский собор Юрьева-Польского.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XIV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Возникновение Монгольской империи. Завоевания Чингисхана и его потомков. Походы Батыя на Восточную Европу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Ордена крестоносцев и борьба с их экспансией на западных границах Руси. Александр Невский.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Золотая орда: госуд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Борьба за русские земли между Л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мирового искусства. Повседневная жизнь горожан и сельских жителей в древнерусский и раннемос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ковский периоды.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Великих географических открытий. Поиски европейцами морских путей в страны Востока. Экспедиции Колумба. Тордесильяс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городов и деревень.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католической церкви против реформационного движения. Контрреформация. Инквизиция.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перий.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Испания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Франция: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 к абс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Англия.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участники, этапы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революции. Размежевание в революционном лагере. О. Кромвель. Итоги и значение революции.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Реставрация Стюартов. Славная революция. Становление английской парламентской монархии.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мире империй и вне его. Ге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рманские государства. Итальянские земли. Положение славянских народов. Образование Речи Посполитой.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Высокое Возрождение в Италии: художники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икновение новой картины мира. Выдающиеся ученые и их открытия (Н. Коперник, И. Ньютон). Утверждение рационализма.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империя: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ациональной империей. Османская армия. 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Япония: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знатных клано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РОССИИ.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РОССИЯ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Княжение Василия </w:t>
      </w:r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Завершение объединения русских земель вокруг Москвы: присоединение Псковской, Смоленской, Рязанской земель. Отмирание уде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егентство Елены Глинской. Сопротивление удельных князей великокняжеской власти. Унификация денежной системы.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Иваном </w:t>
      </w: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титула. Реформы середины </w:t>
      </w:r>
      <w:r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органов местного самоуправления.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к России Западной Сибири.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Формирование вольного казачества.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вь. Мусульманское духовенство.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конце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Смута в России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Накануне Смуты.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Дискуссия о его причинах. Сам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озванцы и самозванство. Личность Лжедмитрия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Вторжение на территорию России по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литой в войну против России. Оборона Смоленска.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гарнизона в Москву. Подъем национально-освободительного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Окончание Смуты.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Земский собор 1613 г. и его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нца Владислава на Москву. Заключение Деулинского перемирия с Речью Посполитой. Итоги и последствия Смутного времени.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закрепощения крестьян. Земские соборы. Роль патриарха Филарета в управлении государством.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ое население, стрельцы, служилые иноземцы, казаки, крестьяне, холопы. Русская деревня в </w:t>
      </w:r>
      <w:r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Народы России в </w:t>
      </w:r>
      <w:r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Освоение Поволжья и Сибири. Калмыцкое ханство. Ясачное налогообложение. Переселение русских на нов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земли. Миссионерство и христианизация. Межэтнические отношения. Формирование многонациональной элиты.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тношения. Религия и суеверия. Проникновение элементов европейской культуры в быт высших слоев населения страны.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аков. Ярославская школа иконописи. Парсунная живопись.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 кр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ай в </w:t>
      </w:r>
      <w:r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Век Просвещения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Вели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кобритания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шленного переворота. Условия труда и быта фабричных рабочих. Движения протеста. Луддизм.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Франция.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Германские государства, монархия Габсбурго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в, итальянские земли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Усиление власти Габсбургов над частью итальянских земель.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лониальными владениями Испании и Португалии в Южной Америке. Недовольство населения колоний политикой метрополий.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английских колоний на американской земле. Состав европейских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науки. Новая картина мира в трудах математиков, фи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европейского баланса сил и дипломатия. Участие России в международных отношени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ях в </w:t>
      </w:r>
      <w:r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Страны Востока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и культурное наследие </w:t>
      </w:r>
      <w:r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Россия и Европа в конце </w:t>
      </w:r>
      <w:r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Модернизация как жизненно важная на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циональная задача. Начало царствования Петра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аможенный тариф 1724 г. Введение подушной подати.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ям: расширение их прав в местном управлении и усиление налогового гнета. Положение крестьян. Переписи населения (ревизии).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Реформы управления.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Церковная реформа.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Внешняя политика.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Северная война. При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ки. Провозглашение России империей. Каспийский поход Петра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Преобразования Петра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и архитектура. Памятники раннего барокко.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дарственные праздники. Европейский стиль в одежде, развлечениях, питании. Изменения в положении женщин.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нестабильн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Волын- ского, Б. Х. Миниха в управлении и политической жизни страны.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ниверситета. М. В. Ломоносов и И. И. Шувалов. Россия в международных конфликтах 1740–1750-х гг. Участие в Семилетней войне.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Петр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Пав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Унификация управления на окраинах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рпимости по отношению к неправославным и нехристианским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конфессиям. Политика по отношению к исламу. Башкирские восстания. Формирование черты оседлости.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Промышленность в городе и дер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Внутренняя и внешняя торговля. Торговые пути внутри страны. Водно-транспортные системы: Вышневолоцкая, Тихвинская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Обострение социальны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противоречий.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ственной мысли.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юг в 1787 г.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и третий разделы. Борьба поляков за национальную независимость. Восстание под предводительством Т. Костюшко.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Личность Павла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янству, взаимоотношения со столичной знатью. Меры в области внешней политики. Причины дворцового переворота 11 марта 1801 г.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Средиземном море.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А. П. Сумарокова,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новой светской культуры посл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преобразований Петра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чество. Крестьянство.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наука в </w:t>
      </w:r>
      <w:r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в России в </w:t>
      </w:r>
      <w:r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дворянства. Московский университет – первый российский университет.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архитектура </w:t>
      </w:r>
      <w:r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в России, его выдающиеся мастера и произведения. Академия художеств в Петербурге. Ра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сцвет жанра парадного портрета в середине </w:t>
      </w:r>
      <w:r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Наш край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Европа в начале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Провозглаш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ение империи Наполеона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крушение Французской империи. Венский конгресс: цели, главные участники, решения. Создание Священного союза.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Промышленный переворот, его ос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альных политических течений и партий.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бождение Греции. Европейские революции 1830 г. и 1848–1849 гг. Возникновение и распространение марксизма.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 социальные реформы. Британская колониальная империя; доминионы.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Италия.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Подъем борьбы за независ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Германия.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ика. Включение империи в систему внешнеполитических союзов и колониальные захваты.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война 1877–1878 гг., ее итоги.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ый рост в конце </w:t>
      </w:r>
      <w:r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Азии в 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Япония.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«ихэтуаней». Революция 1911–1913 гг. Сунь Ятсен.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Колониальный режим.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Народы Африки в 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 ХХ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Научные открытия и технические изоб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ретения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льтура </w:t>
      </w:r>
      <w:r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Между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народные отношения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кий кризис). Балканские войны.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 (1 ч).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внутренние факторы. Негласный комитет. Реформы государственного управления. М. М. Сперанский.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Либераль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ссиональной бюрократии.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еская оборона Севастополя. Парижский мир 1856 г.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 и Петербург: спор двух столиц. Города как административные, торговые и промышленные центры. Городское самоуправление.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центральный пункт общественных дебатов.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арство Польское. Польское восстание 1830–1831 гг. Присоединение Грузии и Закавказья. Кавказская война. Движение Шамиля.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бществу. Крестьянская реформа 1861 г. и ее последствия. Крестьянская община. Земская и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строе страны. Конституционный вопрос.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самодержавие» Александра </w:t>
      </w:r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империи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быт народов России во второй пол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овине </w:t>
      </w:r>
      <w:r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Народная, элитарная и массовая культура. Российская культура </w:t>
      </w:r>
      <w:r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атура, живопись, музыка, театр. Архитектура и градостроительство.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Общественная жизнь в 1860–1890-х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пороге нового века: динамика и противоречия разви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тве. Церковь в условиях кризиса имперской идеологии. Распространение светской этики и культуры.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 Востоке. Русско-японская война 1904–1905 гг. Оборона Порт-Артура. Цусимское сражение.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зиционное либеральное движение. «Союз освобождения». Банкетная кампания.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«Кровавое воскресенье» 9 января 1905 г. Выст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тание в Москве. Особенности революционных выступлений в 1906–1907 гг.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уроки.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 кинематографа.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мировую к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ультуру.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Обобщение.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тизация жизни страны. Тяготы войны и обострение внутриполитического кризиса. Угроза территориального распада страны.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Революционные события в России глазами соотечественников и мира.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Русское зарубежье.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ступления Красной Армии в первые месяцы войны. «Всё для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фронта! Все для победы!»: мобилизация сил на отпор врагу и перестройка экономики на военный лад.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(лагеря смерти).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Массовый героизм советских людей, представителей всех народов СССР, на фронте и в тылу.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ированной территории СССР. Белорусская наступательная операция (операция «Багратион») Красной Армии.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орочная капитуляция Германии и окончание Великой Отечественной войны.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абаровский процессы).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Распад С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ССР. Становление новой России (1992—1999 гг.)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идента РСФСР. Избрание Б.Н. Ельцина Президентом РСФСР.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еждународной арене.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статуса ядерной державы.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 и Евросоюзом.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Общероссийское голосование по поправкам к Конституции России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(2020 г.).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Советскому Солдату. Всероссийский проект «Без срока давности». Новые информационн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ресурсы о Великой Победе.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013C6F" w:rsidRPr="00B76CC0" w:rsidRDefault="00013C6F">
      <w:pPr>
        <w:rPr>
          <w:rFonts w:ascii="Times New Roman" w:hAnsi="Times New Roman" w:cs="Times New Roman"/>
          <w:sz w:val="24"/>
          <w:szCs w:val="24"/>
          <w:lang w:val="ru-RU"/>
        </w:rPr>
        <w:sectPr w:rsidR="00013C6F" w:rsidRPr="00B76CC0">
          <w:pgSz w:w="11906" w:h="16383"/>
          <w:pgMar w:top="1440" w:right="1080" w:bottom="1440" w:left="1080" w:header="720" w:footer="720" w:gutter="0"/>
          <w:cols w:space="720"/>
        </w:sectPr>
      </w:pPr>
      <w:bookmarkStart w:id="6" w:name="block-20965792"/>
    </w:p>
    <w:bookmarkEnd w:id="6"/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13C6F" w:rsidRPr="00B76CC0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неприятие любых форм экстремизма, дискриминации; неприятие действий, наносящих ущерб социальной и природной среде;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еприятие асоциальных поступков;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 Возрождения) и в современную эпоху;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фессий; уважение к труду и результатам трудовой деятельности человека; определение сферы профессионально-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ориентированных интересов, построение индивидуальной траектории образования и жизненных планов;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ической деятельности экологической направленности.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местной деятельности для конструктивного ответа на природные и социальные вызовы.</w:t>
      </w:r>
    </w:p>
    <w:p w:rsidR="00013C6F" w:rsidRPr="00B76CC0" w:rsidRDefault="00013C6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1E0E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действий: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выявляя общие черты и различия; формулировать и обосновывать выводы;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(сообщение, эссе, презентация, реферат, учебный проект и др.);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коммуникативных действий:</w:t>
      </w:r>
    </w:p>
    <w:p w:rsidR="00013C6F" w:rsidRPr="00B76CC0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совместной д</w:t>
      </w:r>
      <w:r>
        <w:rPr>
          <w:rFonts w:ascii="Times New Roman" w:hAnsi="Times New Roman" w:cs="Times New Roman"/>
          <w:color w:val="000000"/>
          <w:sz w:val="24"/>
          <w:szCs w:val="24"/>
        </w:rPr>
        <w:t>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материале; определять свое участие в общей работе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координировать свои действия с другими членами команды; оценивать полученные результаты и свой вклад в общую работу.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сфере универсальных учебных регулятивных действий: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приемами самоорганизации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приемами самоконтроля – осуществление самоконтроля, рефлексии и самооценки полученных результатов; способность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свою работу с учетом установленных ошибок, возникших трудностей.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сфере эмоционального интеллекта, понимания себя и других: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</w:t>
      </w:r>
      <w:r>
        <w:rPr>
          <w:rFonts w:ascii="Times New Roman" w:hAnsi="Times New Roman" w:cs="Times New Roman"/>
          <w:color w:val="000000"/>
          <w:sz w:val="24"/>
          <w:szCs w:val="24"/>
        </w:rPr>
        <w:t>о человека, понимать мотивы действий другого (в исторических ситуациях и окружающей действительности);</w:t>
      </w:r>
    </w:p>
    <w:p w:rsidR="00013C6F" w:rsidRDefault="001E0E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 w:rsidR="00013C6F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013C6F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013C6F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 Знание хронологии, 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бота с хронологией:</w:t>
      </w:r>
    </w:p>
    <w:p w:rsidR="00013C6F" w:rsidRDefault="001E0E9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смысл основных хронологических понятий (век, тысячелетие, до нашей эры, наша эра);</w:t>
      </w:r>
    </w:p>
    <w:p w:rsidR="00013C6F" w:rsidRDefault="001E0E9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13C6F" w:rsidRDefault="001E0E9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</w:t>
      </w:r>
      <w:r>
        <w:rPr>
          <w:rFonts w:ascii="Times New Roman" w:hAnsi="Times New Roman" w:cs="Times New Roman"/>
          <w:color w:val="000000"/>
          <w:sz w:val="24"/>
          <w:szCs w:val="24"/>
        </w:rPr>
        <w:t>длительность и последовательность событий, периодов истории Древнего мира, вести счет лет до нашей эры и нашей эры.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013C6F" w:rsidRDefault="001E0E9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истори</w:t>
      </w:r>
      <w:r>
        <w:rPr>
          <w:rFonts w:ascii="Times New Roman" w:hAnsi="Times New Roman" w:cs="Times New Roman"/>
          <w:color w:val="000000"/>
          <w:sz w:val="24"/>
          <w:szCs w:val="24"/>
        </w:rPr>
        <w:t>и Древнего мира;</w:t>
      </w:r>
    </w:p>
    <w:p w:rsidR="00013C6F" w:rsidRDefault="001E0E9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группировать, систематизировать факты по заданному признаку.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013C6F" w:rsidRDefault="001E0E9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</w:t>
      </w:r>
      <w:r>
        <w:rPr>
          <w:rFonts w:ascii="Times New Roman" w:hAnsi="Times New Roman" w:cs="Times New Roman"/>
          <w:color w:val="000000"/>
          <w:sz w:val="24"/>
          <w:szCs w:val="24"/>
        </w:rPr>
        <w:t>мира, территории древнейших цивилизаций и государств, места важнейших исторических событий), используя легенду карты;</w:t>
      </w:r>
    </w:p>
    <w:p w:rsidR="00013C6F" w:rsidRDefault="001E0E9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очниками:</w:t>
      </w:r>
    </w:p>
    <w:p w:rsidR="00013C6F" w:rsidRDefault="001E0E9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13C6F" w:rsidRDefault="001E0E9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памятники культуры изучаемой эпохи и источники, созданные в последующие эпохи, приводить приме</w:t>
      </w:r>
      <w:r>
        <w:rPr>
          <w:rFonts w:ascii="Times New Roman" w:hAnsi="Times New Roman" w:cs="Times New Roman"/>
          <w:color w:val="000000"/>
          <w:sz w:val="24"/>
          <w:szCs w:val="24"/>
        </w:rPr>
        <w:t>ры;</w:t>
      </w:r>
    </w:p>
    <w:p w:rsidR="00013C6F" w:rsidRDefault="001E0E9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реконструкция):</w:t>
      </w:r>
    </w:p>
    <w:p w:rsidR="00013C6F" w:rsidRDefault="001E0E9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условия жизни людей в древности;</w:t>
      </w:r>
    </w:p>
    <w:p w:rsidR="00013C6F" w:rsidRDefault="001E0E9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о значительных событиях древней истории, их участниках;</w:t>
      </w:r>
    </w:p>
    <w:p w:rsidR="00013C6F" w:rsidRDefault="001E0E9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13C6F" w:rsidRDefault="001E0E9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дават</w:t>
      </w:r>
      <w:r>
        <w:rPr>
          <w:rFonts w:ascii="Times New Roman" w:hAnsi="Times New Roman" w:cs="Times New Roman"/>
          <w:color w:val="000000"/>
          <w:sz w:val="24"/>
          <w:szCs w:val="24"/>
        </w:rPr>
        <w:t>ь краткое описание памятников культуры эпохи первобытности и древнейших цивилизаций.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013C6F" w:rsidRDefault="001E0E9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раскрывать существенные черты: а) государственного устройства древних обществ; б) положения основных групп населения; </w:t>
      </w:r>
      <w:r>
        <w:rPr>
          <w:rFonts w:ascii="Times New Roman" w:hAnsi="Times New Roman" w:cs="Times New Roman"/>
          <w:color w:val="000000"/>
          <w:sz w:val="24"/>
          <w:szCs w:val="24"/>
        </w:rPr>
        <w:t>в) религиозных верований людей в древности;</w:t>
      </w:r>
    </w:p>
    <w:p w:rsidR="00013C6F" w:rsidRDefault="001E0E9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исторические явления, определять их общие черты;</w:t>
      </w:r>
    </w:p>
    <w:p w:rsidR="00013C6F" w:rsidRDefault="001E0E9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иллюстрировать общие явления, черты конкретными примерами;</w:t>
      </w:r>
    </w:p>
    <w:p w:rsidR="00013C6F" w:rsidRDefault="001E0E9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причины и следствия важнейших событий древней истории.</w:t>
      </w:r>
    </w:p>
    <w:p w:rsidR="00013C6F" w:rsidRDefault="001E0E9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исторических ве</w:t>
      </w:r>
      <w:r>
        <w:rPr>
          <w:rFonts w:ascii="Times New Roman" w:hAnsi="Times New Roman" w:cs="Times New Roman"/>
          <w:color w:val="000000"/>
          <w:sz w:val="24"/>
          <w:szCs w:val="24"/>
        </w:rPr>
        <w:t>рсий и оценок, определение своего отношения к наиболее значимым событиям и личностям прошлого:</w:t>
      </w:r>
    </w:p>
    <w:p w:rsidR="00013C6F" w:rsidRDefault="001E0E9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13C6F" w:rsidRDefault="001E0E9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высказывать на уровне эмоциональных оценок отношение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 поступкам людей прошлого, к памятникам культуры.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013C6F" w:rsidRDefault="001E0E9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13C6F" w:rsidRDefault="001E0E9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учебные проекты по истории Первобытности и Древнего </w:t>
      </w:r>
      <w:r>
        <w:rPr>
          <w:rFonts w:ascii="Times New Roman" w:hAnsi="Times New Roman" w:cs="Times New Roman"/>
          <w:color w:val="000000"/>
          <w:sz w:val="24"/>
          <w:szCs w:val="24"/>
        </w:rPr>
        <w:t>мира (в том числе с привлечением регионального материала), оформлять полученные результаты в форме сообщения, альбома.</w:t>
      </w:r>
    </w:p>
    <w:p w:rsidR="00013C6F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013C6F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 Знание хронологии, работа с хронологией:</w:t>
      </w:r>
    </w:p>
    <w:p w:rsidR="00013C6F" w:rsidRDefault="001E0E9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даты важнейших событий Средневековья, определять их принадлежность к веку,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историческому периоду;</w:t>
      </w:r>
    </w:p>
    <w:p w:rsidR="00013C6F" w:rsidRDefault="001E0E9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13C6F" w:rsidRDefault="001E0E9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длительность и синхронность событий истории Руси и все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 истории.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013C6F" w:rsidRDefault="001E0E9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13C6F" w:rsidRDefault="001E0E9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группировать, систематизировать факты по заданному пр</w:t>
      </w:r>
      <w:r>
        <w:rPr>
          <w:rFonts w:ascii="Times New Roman" w:hAnsi="Times New Roman" w:cs="Times New Roman"/>
          <w:color w:val="000000"/>
          <w:sz w:val="24"/>
          <w:szCs w:val="24"/>
        </w:rPr>
        <w:t>изнаку (составление систематических таблиц).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013C6F" w:rsidRDefault="001E0E9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13C6F" w:rsidRDefault="001E0E9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извлекать из карты информацию о территории, экономическ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013C6F" w:rsidRDefault="001E0E9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основные виды пись</w:t>
      </w:r>
      <w:r>
        <w:rPr>
          <w:rFonts w:ascii="Times New Roman" w:hAnsi="Times New Roman" w:cs="Times New Roman"/>
          <w:color w:val="000000"/>
          <w:sz w:val="24"/>
          <w:szCs w:val="24"/>
        </w:rPr>
        <w:t>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13C6F" w:rsidRDefault="001E0E9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авторство, время, место создания источника;</w:t>
      </w:r>
    </w:p>
    <w:p w:rsidR="00013C6F" w:rsidRDefault="001E0E9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выделять в тексте письменного источника исторические описания (хода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событий, действий людей) и объяснения (причин, сущности, последствий исторических событий);</w:t>
      </w:r>
    </w:p>
    <w:p w:rsidR="00013C6F" w:rsidRDefault="001E0E9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в визуальном источнике и вещественном памятнике ключевые символы, образы;</w:t>
      </w:r>
    </w:p>
    <w:p w:rsidR="00013C6F" w:rsidRDefault="001E0E9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позицию автора письменного и визуального исторического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источника.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013C6F" w:rsidRDefault="001E0E9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о ключевых событиях отечественной и всеобщей истории в эпоху Средневековья, их участниках;</w:t>
      </w:r>
    </w:p>
    <w:p w:rsidR="00013C6F" w:rsidRDefault="001E0E9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краткую характеристику (исторический портрет) известных деятелей отечественной и всеобще</w:t>
      </w:r>
      <w:r>
        <w:rPr>
          <w:rFonts w:ascii="Times New Roman" w:hAnsi="Times New Roman" w:cs="Times New Roman"/>
          <w:color w:val="000000"/>
          <w:sz w:val="24"/>
          <w:szCs w:val="24"/>
        </w:rPr>
        <w:t>й истории средневековой эпохи (известные биографические сведения, личные качества, основные деяния);</w:t>
      </w:r>
    </w:p>
    <w:p w:rsidR="00013C6F" w:rsidRDefault="001E0E9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013C6F" w:rsidRDefault="001E0E9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описание памятников материальной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и художественной культуры изучаемой эпохи.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013C6F" w:rsidRDefault="001E0E9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</w:t>
      </w:r>
      <w:r>
        <w:rPr>
          <w:rFonts w:ascii="Times New Roman" w:hAnsi="Times New Roman" w:cs="Times New Roman"/>
          <w:color w:val="000000"/>
          <w:sz w:val="24"/>
          <w:szCs w:val="24"/>
        </w:rPr>
        <w:t>редневековых обществах, представлений средневекового человека о мире;</w:t>
      </w:r>
    </w:p>
    <w:p w:rsidR="00013C6F" w:rsidRDefault="001E0E9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13C6F" w:rsidRDefault="001E0E9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причины и следств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13C6F" w:rsidRDefault="001E0E9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</w:t>
      </w:r>
      <w:r>
        <w:rPr>
          <w:rFonts w:ascii="Times New Roman" w:hAnsi="Times New Roman" w:cs="Times New Roman"/>
          <w:color w:val="000000"/>
          <w:sz w:val="24"/>
          <w:szCs w:val="24"/>
        </w:rPr>
        <w:t>ым событиям и личностям прошлого:</w:t>
      </w:r>
    </w:p>
    <w:p w:rsidR="00013C6F" w:rsidRDefault="001E0E9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13C6F" w:rsidRDefault="001E0E9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высказывать отношение к поступкам и качествам людей средневековой эпохи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исторического контекста и восприятия современного человека.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013C6F" w:rsidRDefault="001E0E9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13C6F" w:rsidRDefault="001E0E9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уче</w:t>
      </w:r>
      <w:r>
        <w:rPr>
          <w:rFonts w:ascii="Times New Roman" w:hAnsi="Times New Roman" w:cs="Times New Roman"/>
          <w:color w:val="000000"/>
          <w:sz w:val="24"/>
          <w:szCs w:val="24"/>
        </w:rPr>
        <w:t>бные проекты по истории Средних веков (в том числе на региональном материале).</w:t>
      </w:r>
    </w:p>
    <w:p w:rsidR="00013C6F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013C6F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 Знание хронологии, работа с хронологией:</w:t>
      </w:r>
    </w:p>
    <w:p w:rsidR="00013C6F" w:rsidRDefault="001E0E9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этапы отечественной и всеобщей истории Нового времени, их хронологические рамки;</w:t>
      </w:r>
    </w:p>
    <w:p w:rsidR="00013C6F" w:rsidRDefault="001E0E9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локализовать во времени ключевые </w:t>
      </w:r>
      <w:r>
        <w:rPr>
          <w:rFonts w:ascii="Times New Roman" w:hAnsi="Times New Roman" w:cs="Times New Roman"/>
          <w:color w:val="000000"/>
          <w:sz w:val="24"/>
          <w:szCs w:val="24"/>
        </w:rPr>
        <w:t>события отечественной и всеобщей истории XVI–XVII вв.; определять их принадлежность к части века (половина, треть, четверть);</w:t>
      </w:r>
    </w:p>
    <w:p w:rsidR="00013C6F" w:rsidRDefault="001E0E9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синхронность событий отечественной и всеобщей истории XVI–XVII вв.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013C6F" w:rsidRDefault="001E0E9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013C6F" w:rsidRDefault="001E0E9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группировать, систематизировать факты по заданному признаку (группировка событий по их принадлежности к историческим 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>ам, составление таблиц, схем).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013C6F" w:rsidRDefault="001E0E9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013C6F" w:rsidRDefault="001E0E9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</w:t>
      </w:r>
      <w:r>
        <w:rPr>
          <w:rFonts w:ascii="Times New Roman" w:hAnsi="Times New Roman" w:cs="Times New Roman"/>
          <w:color w:val="000000"/>
          <w:sz w:val="24"/>
          <w:szCs w:val="24"/>
        </w:rPr>
        <w:t>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013C6F" w:rsidRDefault="001E0E9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виды письменных исторических источников (официальные, личные, лит</w:t>
      </w:r>
      <w:r>
        <w:rPr>
          <w:rFonts w:ascii="Times New Roman" w:hAnsi="Times New Roman" w:cs="Times New Roman"/>
          <w:color w:val="000000"/>
          <w:sz w:val="24"/>
          <w:szCs w:val="24"/>
        </w:rPr>
        <w:t>ературные и др.);</w:t>
      </w:r>
    </w:p>
    <w:p w:rsidR="00013C6F" w:rsidRDefault="001E0E9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обстоятельства и цель создания источника, раскрывать его информационную ценность;</w:t>
      </w:r>
    </w:p>
    <w:p w:rsidR="00013C6F" w:rsidRDefault="001E0E9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проводить поиск информации в тексте письменного источника, визуальных и вещественных памятниках эпохи;</w:t>
      </w:r>
    </w:p>
    <w:p w:rsidR="00013C6F" w:rsidRDefault="001E0E9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сопоставлять и систематизировать инфо</w:t>
      </w:r>
      <w:r>
        <w:rPr>
          <w:rFonts w:ascii="Times New Roman" w:hAnsi="Times New Roman" w:cs="Times New Roman"/>
          <w:color w:val="000000"/>
          <w:sz w:val="24"/>
          <w:szCs w:val="24"/>
        </w:rPr>
        <w:t>рмацию из нескольких однотипных источников.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013C6F" w:rsidRDefault="001E0E9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о ключевых событиях отечественной и всеобщей истории XVI–XVII вв., их участниках;</w:t>
      </w:r>
    </w:p>
    <w:p w:rsidR="00013C6F" w:rsidRDefault="001E0E9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краткую характеристику известных персоналий отечественной и всео</w:t>
      </w:r>
      <w:r>
        <w:rPr>
          <w:rFonts w:ascii="Times New Roman" w:hAnsi="Times New Roman" w:cs="Times New Roman"/>
          <w:color w:val="000000"/>
          <w:sz w:val="24"/>
          <w:szCs w:val="24"/>
        </w:rPr>
        <w:t>бщей истории XVI–XVII вв. (ключевые факты биографии, личные качества, деятельность);</w:t>
      </w:r>
    </w:p>
    <w:p w:rsidR="00013C6F" w:rsidRDefault="001E0E9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об образе жизни различных групп населения в России и других странах в раннее Новое время;</w:t>
      </w:r>
    </w:p>
    <w:p w:rsidR="00013C6F" w:rsidRDefault="001E0E9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описание памятников материальной и художественной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 изучаемой эпохи.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013C6F" w:rsidRDefault="001E0E9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духовной жизни общества, культуре; г) революций XVI–XVII вв. в европейских странах;</w:t>
      </w:r>
    </w:p>
    <w:p w:rsidR="00013C6F" w:rsidRDefault="001E0E9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13C6F" w:rsidRDefault="001E0E9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при</w:t>
      </w:r>
      <w:r>
        <w:rPr>
          <w:rFonts w:ascii="Times New Roman" w:hAnsi="Times New Roman" w:cs="Times New Roman"/>
          <w:color w:val="000000"/>
          <w:sz w:val="24"/>
          <w:szCs w:val="24"/>
        </w:rPr>
        <w:t>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текстах;</w:t>
      </w:r>
    </w:p>
    <w:p w:rsidR="00013C6F" w:rsidRDefault="001E0E9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13C6F" w:rsidRDefault="001E0E9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 Рассмотрение исторических версий и оценок, определение сво</w:t>
      </w:r>
      <w:r>
        <w:rPr>
          <w:rFonts w:ascii="Times New Roman" w:hAnsi="Times New Roman" w:cs="Times New Roman"/>
          <w:color w:val="000000"/>
          <w:sz w:val="24"/>
          <w:szCs w:val="24"/>
        </w:rPr>
        <w:t>его отношения к наиболее значимым событиям и личностям прошлого:</w:t>
      </w:r>
    </w:p>
    <w:p w:rsidR="00013C6F" w:rsidRDefault="001E0E9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013C6F" w:rsidRDefault="001E0E9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выражат</w:t>
      </w:r>
      <w:r>
        <w:rPr>
          <w:rFonts w:ascii="Times New Roman" w:hAnsi="Times New Roman" w:cs="Times New Roman"/>
          <w:color w:val="000000"/>
          <w:sz w:val="24"/>
          <w:szCs w:val="24"/>
        </w:rPr>
        <w:t>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013C6F" w:rsidRDefault="001E0E9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раскрывать на примере перехода от средневекового общества к обществу Нового времени, к</w:t>
      </w:r>
      <w:r>
        <w:rPr>
          <w:rFonts w:ascii="Times New Roman" w:hAnsi="Times New Roman" w:cs="Times New Roman"/>
          <w:color w:val="000000"/>
          <w:sz w:val="24"/>
          <w:szCs w:val="24"/>
        </w:rPr>
        <w:t>ак меняются со сменой исторических эпох представления людей о мире, системы общественных ценностей;</w:t>
      </w:r>
    </w:p>
    <w:p w:rsidR="00013C6F" w:rsidRDefault="001E0E9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013C6F" w:rsidRDefault="001E0E9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учебные проекты по отечественной и всеобщей истории XVI–XVII вв. (в том числе на региональном материале).</w:t>
      </w:r>
    </w:p>
    <w:p w:rsidR="00013C6F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013C6F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 Знание хронологии, работа с хронологией:</w:t>
      </w:r>
    </w:p>
    <w:p w:rsidR="00013C6F" w:rsidRDefault="001E0E9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даты важнейших событий отечественной и всеобщей истории XVIII в.; определять их принад</w:t>
      </w:r>
      <w:r>
        <w:rPr>
          <w:rFonts w:ascii="Times New Roman" w:hAnsi="Times New Roman" w:cs="Times New Roman"/>
          <w:color w:val="000000"/>
          <w:sz w:val="24"/>
          <w:szCs w:val="24"/>
        </w:rPr>
        <w:t>лежность к историческому периоду, этапу;</w:t>
      </w:r>
    </w:p>
    <w:p w:rsidR="00013C6F" w:rsidRDefault="001E0E9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синхронность событий отечественной и всеобщей истории XVIII в.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013C6F" w:rsidRDefault="001E0E9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отеч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ественной и всеобщей истории XVIII в.;</w:t>
      </w:r>
    </w:p>
    <w:p w:rsidR="00013C6F" w:rsidRDefault="001E0E9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013C6F" w:rsidRDefault="001E0E92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и показывать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013C6F" w:rsidRDefault="001E0E92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источники официального и личного происхождения, пу</w:t>
      </w:r>
      <w:r>
        <w:rPr>
          <w:rFonts w:ascii="Times New Roman" w:hAnsi="Times New Roman" w:cs="Times New Roman"/>
          <w:color w:val="000000"/>
          <w:sz w:val="24"/>
          <w:szCs w:val="24"/>
        </w:rPr>
        <w:t>блицистические произведения (называть их основные виды, информационные особенности);</w:t>
      </w:r>
    </w:p>
    <w:p w:rsidR="00013C6F" w:rsidRDefault="001E0E92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назначение исторического источника, раскрывать его информационную ценность;</w:t>
      </w:r>
    </w:p>
    <w:p w:rsidR="00013C6F" w:rsidRDefault="001E0E92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извлекать, сопоставлять и систематизировать информацию о событиях отечественной и все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 истории XVIII в. из взаимодополняющих письменных, визуальных и вещественных источников.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013C6F" w:rsidRDefault="001E0E92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о ключевых событиях отечественной и всеобщей истории XVIII в., их участниках;</w:t>
      </w:r>
    </w:p>
    <w:p w:rsidR="00013C6F" w:rsidRDefault="001E0E92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характеристику (ис</w:t>
      </w:r>
      <w:r>
        <w:rPr>
          <w:rFonts w:ascii="Times New Roman" w:hAnsi="Times New Roman" w:cs="Times New Roman"/>
          <w:color w:val="000000"/>
          <w:sz w:val="24"/>
          <w:szCs w:val="24"/>
        </w:rPr>
        <w:t>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013C6F" w:rsidRDefault="001E0E92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описание образа жизни различных групп населения в России и других странах в XVIII в.;</w:t>
      </w:r>
    </w:p>
    <w:p w:rsidR="00013C6F" w:rsidRDefault="001E0E92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представлять описан</w:t>
      </w:r>
      <w:r>
        <w:rPr>
          <w:rFonts w:ascii="Times New Roman" w:hAnsi="Times New Roman" w:cs="Times New Roman"/>
          <w:color w:val="000000"/>
          <w:sz w:val="24"/>
          <w:szCs w:val="24"/>
        </w:rPr>
        <w:t>ие памятников материальной и художественной культуры изучаемой эпохи (в виде сообщения, аннотации).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013C6F" w:rsidRDefault="001E0E9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раскрывать существенные черты: а) экономического, социального и политического развития России и других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</w:t>
      </w:r>
      <w:r>
        <w:rPr>
          <w:rFonts w:ascii="Times New Roman" w:hAnsi="Times New Roman" w:cs="Times New Roman"/>
          <w:color w:val="000000"/>
          <w:sz w:val="24"/>
          <w:szCs w:val="24"/>
        </w:rPr>
        <w:t>оссийской империи в системе международных отношений рассматриваемого периода;</w:t>
      </w:r>
    </w:p>
    <w:p w:rsidR="00013C6F" w:rsidRDefault="001E0E9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13C6F" w:rsidRDefault="001E0E9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причины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13C6F" w:rsidRDefault="001E0E9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с</w:t>
      </w:r>
      <w:r>
        <w:rPr>
          <w:rFonts w:ascii="Times New Roman" w:hAnsi="Times New Roman" w:cs="Times New Roman"/>
          <w:color w:val="000000"/>
          <w:sz w:val="24"/>
          <w:szCs w:val="24"/>
        </w:rPr>
        <w:t>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013C6F" w:rsidRDefault="001E0E9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к наиболее значимым событиям и личностям прошлого:</w:t>
      </w:r>
    </w:p>
    <w:p w:rsidR="00013C6F" w:rsidRDefault="001E0E9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3C6F" w:rsidRDefault="001E0E9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013C6F" w:rsidRDefault="001E0E92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раскрывать (объяснять), как сочетались в </w:t>
      </w:r>
      <w:r>
        <w:rPr>
          <w:rFonts w:ascii="Times New Roman" w:hAnsi="Times New Roman" w:cs="Times New Roman"/>
          <w:color w:val="000000"/>
          <w:sz w:val="24"/>
          <w:szCs w:val="24"/>
        </w:rPr>
        <w:t>памятниках культуры России XVIII в. европейские влияния и национальные традиции, показывать на примерах;</w:t>
      </w:r>
    </w:p>
    <w:p w:rsidR="00013C6F" w:rsidRDefault="001E0E92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013C6F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013C6F" w:rsidRDefault="00013C6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 Знание хронологии, работа </w:t>
      </w:r>
      <w:r>
        <w:rPr>
          <w:rFonts w:ascii="Times New Roman" w:hAnsi="Times New Roman" w:cs="Times New Roman"/>
          <w:color w:val="000000"/>
          <w:sz w:val="24"/>
          <w:szCs w:val="24"/>
        </w:rPr>
        <w:t>с хронологией:</w:t>
      </w:r>
    </w:p>
    <w:p w:rsidR="00013C6F" w:rsidRDefault="001E0E92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013C6F" w:rsidRDefault="001E0E92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синхронность / асинхронность исторических п</w:t>
      </w:r>
      <w:r>
        <w:rPr>
          <w:rFonts w:ascii="Times New Roman" w:hAnsi="Times New Roman" w:cs="Times New Roman"/>
          <w:color w:val="000000"/>
          <w:sz w:val="24"/>
          <w:szCs w:val="24"/>
        </w:rPr>
        <w:t>роцессов отечественной и всеобщей истории XIX – начала XX в.;</w:t>
      </w:r>
    </w:p>
    <w:p w:rsidR="00013C6F" w:rsidRDefault="001E0E92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013C6F" w:rsidRDefault="001E0E92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</w:t>
      </w:r>
      <w:r>
        <w:rPr>
          <w:rFonts w:ascii="Times New Roman" w:hAnsi="Times New Roman" w:cs="Times New Roman"/>
          <w:color w:val="000000"/>
          <w:sz w:val="24"/>
          <w:szCs w:val="24"/>
        </w:rPr>
        <w:t>ризовать место, обстоятельства, участников, результаты важнейших событий отечественной и всеобщей истории XIX – начала XX в.;</w:t>
      </w:r>
    </w:p>
    <w:p w:rsidR="00013C6F" w:rsidRDefault="001E0E92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>м, типологическим основаниям и др.);</w:t>
      </w:r>
    </w:p>
    <w:p w:rsidR="00013C6F" w:rsidRDefault="001E0E92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систематические таблицы;</w:t>
      </w:r>
    </w:p>
    <w:p w:rsidR="00013C6F" w:rsidRDefault="001E0E92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классификации, устанавливать причинно-следственные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Р, сложные 1990-е гг., возрождение страны с 2000-х гг., воссоединение Крыма с Россией в 2014 г. 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013C6F" w:rsidRDefault="001E0E92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и показывать на карте изменения, произошедшие в результате значительных социально-экономических и политических событи</w:t>
      </w:r>
      <w:r>
        <w:rPr>
          <w:rFonts w:ascii="Times New Roman" w:hAnsi="Times New Roman" w:cs="Times New Roman"/>
          <w:color w:val="000000"/>
          <w:sz w:val="24"/>
          <w:szCs w:val="24"/>
        </w:rPr>
        <w:t>й и процессов отечественной и всеобщей истории XIX – начала XX в.;</w:t>
      </w:r>
    </w:p>
    <w:p w:rsidR="00013C6F" w:rsidRDefault="001E0E92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013C6F" w:rsidRDefault="001E0E9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представлять в дополнение к известн</w:t>
      </w:r>
      <w:r>
        <w:rPr>
          <w:rFonts w:ascii="Times New Roman" w:hAnsi="Times New Roman" w:cs="Times New Roman"/>
          <w:color w:val="000000"/>
          <w:sz w:val="24"/>
          <w:szCs w:val="24"/>
        </w:rPr>
        <w:t>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13C6F" w:rsidRDefault="001E0E9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тип и вид источника (письменного, визуального); выявлять принадл</w:t>
      </w:r>
      <w:r>
        <w:rPr>
          <w:rFonts w:ascii="Times New Roman" w:hAnsi="Times New Roman" w:cs="Times New Roman"/>
          <w:color w:val="000000"/>
          <w:sz w:val="24"/>
          <w:szCs w:val="24"/>
        </w:rPr>
        <w:t>ежность источника определенному лицу, социальной группе, общественному течению и др.;</w:t>
      </w:r>
    </w:p>
    <w:p w:rsidR="00013C6F" w:rsidRDefault="001E0E9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</w:t>
      </w:r>
      <w:r>
        <w:rPr>
          <w:rFonts w:ascii="Times New Roman" w:hAnsi="Times New Roman" w:cs="Times New Roman"/>
          <w:color w:val="000000"/>
          <w:sz w:val="24"/>
          <w:szCs w:val="24"/>
        </w:rPr>
        <w:t>чников;</w:t>
      </w:r>
    </w:p>
    <w:p w:rsidR="00013C6F" w:rsidRDefault="001E0E9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в тексте письменных источников факты и интерпретации событий прошлого.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013C6F" w:rsidRDefault="001E0E9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развернутый рассказ о ключевых событиях отечественной и всеобщей истории XIX – начала XX в. с использованием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визуальных материалов (устно, письменно в форме короткого эссе, презентации);</w:t>
      </w:r>
    </w:p>
    <w:p w:rsidR="00013C6F" w:rsidRDefault="001E0E9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:rsidR="00013C6F" w:rsidRDefault="001E0E9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описание образа ж</w:t>
      </w:r>
      <w:r>
        <w:rPr>
          <w:rFonts w:ascii="Times New Roman" w:hAnsi="Times New Roman" w:cs="Times New Roman"/>
          <w:color w:val="000000"/>
          <w:sz w:val="24"/>
          <w:szCs w:val="24"/>
        </w:rPr>
        <w:t>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013C6F" w:rsidRDefault="001E0E9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эпохи, их назначения, испо</w:t>
      </w:r>
      <w:r>
        <w:rPr>
          <w:rFonts w:ascii="Times New Roman" w:hAnsi="Times New Roman" w:cs="Times New Roman"/>
          <w:color w:val="000000"/>
          <w:sz w:val="24"/>
          <w:szCs w:val="24"/>
        </w:rPr>
        <w:t>льзованных при их создании технических и художественных приемов и др.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013C6F" w:rsidRDefault="001E0E9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раскрывать существенные черты: а) экономического, социального и политического развития России и других стран в XIX – начале XX в.; б)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13C6F" w:rsidRDefault="001E0E9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объяснять смысл ключевых понятий, относящихся к данной эпохе отечес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твенной и всеобщей истории; соотносить общие понятия и факты;</w:t>
      </w:r>
    </w:p>
    <w:p w:rsidR="00013C6F" w:rsidRDefault="001E0E9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</w:t>
      </w:r>
      <w:r>
        <w:rPr>
          <w:rFonts w:ascii="Times New Roman" w:hAnsi="Times New Roman" w:cs="Times New Roman"/>
          <w:color w:val="000000"/>
          <w:sz w:val="24"/>
          <w:szCs w:val="24"/>
        </w:rPr>
        <w:t>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13C6F" w:rsidRDefault="001E0E9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сопоставление однотипных событий и процессов отечественной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13C6F" w:rsidRDefault="001E0E9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Раскрывать наиболее значимые события и проц</w:t>
      </w:r>
      <w:r>
        <w:rPr>
          <w:rFonts w:ascii="Times New Roman" w:hAnsi="Times New Roman" w:cs="Times New Roman"/>
          <w:color w:val="000000"/>
          <w:sz w:val="24"/>
          <w:szCs w:val="24"/>
        </w:rPr>
        <w:t>ессы истории России XX - начала XXI в.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13C6F" w:rsidRDefault="001E0E92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сопоставлять высказывания историков, содержащие разные мнения по спорным вопросам отечестве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нной и всеобщей истории XIX – начала XX в., объяснять, что могло лежать в их основе;</w:t>
      </w:r>
    </w:p>
    <w:p w:rsidR="00013C6F" w:rsidRDefault="001E0E92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13C6F" w:rsidRDefault="001E0E92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объяснять, какими ценностями руководствовались люди в рассматривае</w:t>
      </w:r>
      <w:r>
        <w:rPr>
          <w:rFonts w:ascii="Times New Roman" w:hAnsi="Times New Roman" w:cs="Times New Roman"/>
          <w:color w:val="000000"/>
          <w:sz w:val="24"/>
          <w:szCs w:val="24"/>
        </w:rPr>
        <w:t>мую эпоху (на примерах конкретных ситуаций, персоналий), выражать свое отношение к ним.</w:t>
      </w:r>
    </w:p>
    <w:p w:rsidR="00013C6F" w:rsidRDefault="001E0E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013C6F" w:rsidRDefault="001E0E92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в окружающей среде, в том числе в родном городе, регионе памятники материальной и художественной культуры XIX – начала Х</w:t>
      </w:r>
      <w:r>
        <w:rPr>
          <w:rFonts w:ascii="Times New Roman" w:hAnsi="Times New Roman" w:cs="Times New Roman"/>
          <w:color w:val="000000"/>
          <w:sz w:val="24"/>
          <w:szCs w:val="24"/>
        </w:rPr>
        <w:t>Х в., объяснять, в чем заключалось их значение для времени их создания и для современного общества;</w:t>
      </w:r>
    </w:p>
    <w:p w:rsidR="00013C6F" w:rsidRDefault="001E0E92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 по отечественной и всеобщей истории XIX – начала ХХ в. (в том числе на региональном материале);</w:t>
      </w:r>
    </w:p>
    <w:p w:rsidR="00013C6F" w:rsidRDefault="001E0E92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объяснять, в чем состоит наследие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13C6F" w:rsidRDefault="001E0E92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осмыслить новое знание, его интерпретации и применению в различных учебных и жизненных ситуациях с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использованием исторического материала о событиях и процессах истории России XX – начала ХХI вв.</w:t>
      </w:r>
    </w:p>
    <w:p w:rsidR="00013C6F" w:rsidRDefault="00013C6F">
      <w:pPr>
        <w:rPr>
          <w:rFonts w:ascii="Times New Roman" w:hAnsi="Times New Roman" w:cs="Times New Roman"/>
          <w:sz w:val="24"/>
          <w:szCs w:val="24"/>
        </w:rPr>
        <w:sectPr w:rsidR="00013C6F">
          <w:pgSz w:w="11906" w:h="16383"/>
          <w:pgMar w:top="1440" w:right="1080" w:bottom="1440" w:left="1080" w:header="720" w:footer="720" w:gutter="0"/>
          <w:cols w:space="720"/>
        </w:sectPr>
      </w:pPr>
      <w:bookmarkStart w:id="7" w:name="block-20965793"/>
    </w:p>
    <w:bookmarkEnd w:id="7"/>
    <w:p w:rsidR="00013C6F" w:rsidRDefault="001E0E9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013C6F" w:rsidRDefault="001E0E9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590"/>
        <w:gridCol w:w="1563"/>
        <w:gridCol w:w="1843"/>
        <w:gridCol w:w="1912"/>
        <w:gridCol w:w="3052"/>
      </w:tblGrid>
      <w:tr w:rsidR="00013C6F">
        <w:trPr>
          <w:trHeight w:val="144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мир. Древний Восток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Древнейшая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C6F" w:rsidRDefault="00013C6F">
      <w:pPr>
        <w:rPr>
          <w:rFonts w:ascii="Times New Roman" w:hAnsi="Times New Roman" w:cs="Times New Roman"/>
          <w:sz w:val="24"/>
          <w:szCs w:val="24"/>
        </w:rPr>
        <w:sectPr w:rsidR="00013C6F">
          <w:pgSz w:w="16383" w:h="11906" w:orient="landscape"/>
          <w:pgMar w:top="1440" w:right="1080" w:bottom="1440" w:left="1080" w:header="720" w:footer="720" w:gutter="0"/>
          <w:cols w:space="720"/>
        </w:sectPr>
      </w:pPr>
    </w:p>
    <w:p w:rsidR="00013C6F" w:rsidRDefault="001E0E9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4465"/>
        <w:gridCol w:w="1596"/>
        <w:gridCol w:w="1843"/>
        <w:gridCol w:w="1912"/>
        <w:gridCol w:w="3052"/>
      </w:tblGrid>
      <w:tr w:rsidR="00013C6F">
        <w:trPr>
          <w:trHeight w:val="144"/>
          <w:tblCellSpacing w:w="0" w:type="dxa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 История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Средних веков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России. От Руси к Российскому государству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Русь в IX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C6F" w:rsidRDefault="00013C6F">
      <w:pPr>
        <w:rPr>
          <w:rFonts w:ascii="Times New Roman" w:hAnsi="Times New Roman" w:cs="Times New Roman"/>
          <w:sz w:val="24"/>
          <w:szCs w:val="24"/>
        </w:rPr>
        <w:sectPr w:rsidR="00013C6F">
          <w:pgSz w:w="16383" w:h="11906" w:orient="landscape"/>
          <w:pgMar w:top="1440" w:right="1080" w:bottom="1440" w:left="1080" w:header="720" w:footer="720" w:gutter="0"/>
          <w:cols w:space="720"/>
        </w:sectPr>
      </w:pPr>
    </w:p>
    <w:p w:rsidR="00013C6F" w:rsidRDefault="001E0E9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590"/>
        <w:gridCol w:w="1563"/>
        <w:gridCol w:w="1843"/>
        <w:gridCol w:w="1912"/>
        <w:gridCol w:w="3038"/>
      </w:tblGrid>
      <w:tr w:rsidR="00013C6F">
        <w:trPr>
          <w:trHeight w:val="144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 История Нового времени. Конец XV — XVII в.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Итого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России. Россия в XVI—XVII вв.: от Великого княжества к царству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C6F" w:rsidRDefault="00013C6F">
      <w:pPr>
        <w:rPr>
          <w:rFonts w:ascii="Times New Roman" w:hAnsi="Times New Roman" w:cs="Times New Roman"/>
          <w:sz w:val="24"/>
          <w:szCs w:val="24"/>
        </w:rPr>
        <w:sectPr w:rsidR="00013C6F">
          <w:pgSz w:w="16383" w:h="11906" w:orient="landscape"/>
          <w:pgMar w:top="1440" w:right="1080" w:bottom="1440" w:left="1080" w:header="720" w:footer="720" w:gutter="0"/>
          <w:cols w:space="720"/>
        </w:sectPr>
      </w:pPr>
    </w:p>
    <w:p w:rsidR="00013C6F" w:rsidRDefault="001E0E9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4531"/>
        <w:gridCol w:w="1589"/>
        <w:gridCol w:w="1843"/>
        <w:gridCol w:w="1912"/>
        <w:gridCol w:w="3052"/>
      </w:tblGrid>
      <w:tr w:rsidR="00013C6F">
        <w:trPr>
          <w:trHeight w:val="144"/>
          <w:tblCellSpacing w:w="0" w:type="dxa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 История Нового времени. XVIII в.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России. Россия в конце XVII — XVIII в.: от царства к империи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1760-1790-х гг. Правление Екатерины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C6F" w:rsidRDefault="00013C6F">
      <w:pPr>
        <w:rPr>
          <w:rFonts w:ascii="Times New Roman" w:hAnsi="Times New Roman" w:cs="Times New Roman"/>
          <w:sz w:val="24"/>
          <w:szCs w:val="24"/>
        </w:rPr>
        <w:sectPr w:rsidR="00013C6F">
          <w:pgSz w:w="16383" w:h="11906" w:orient="landscape"/>
          <w:pgMar w:top="1440" w:right="1080" w:bottom="1440" w:left="1080" w:header="720" w:footer="720" w:gutter="0"/>
          <w:cols w:space="720"/>
        </w:sectPr>
      </w:pPr>
    </w:p>
    <w:p w:rsidR="00013C6F" w:rsidRDefault="001E0E9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590"/>
        <w:gridCol w:w="1542"/>
        <w:gridCol w:w="1843"/>
        <w:gridCol w:w="1912"/>
        <w:gridCol w:w="3038"/>
      </w:tblGrid>
      <w:tr w:rsidR="00013C6F">
        <w:trPr>
          <w:trHeight w:val="144"/>
          <w:tblCellSpacing w:w="0" w:type="dxa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Всеобщая история. История Нового времени. XIХ —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начало ХХ в.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Политическое развитие европейских стран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культуры в XIX — начале ХХ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России. Российская империя в XIX — начале XX в.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Николаевское самодержавие: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пространство империи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модуль.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"Введение в Новейшую историю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России"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Распад СССР. Становление новой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C6F" w:rsidRDefault="00013C6F">
      <w:pPr>
        <w:rPr>
          <w:rFonts w:ascii="Times New Roman" w:hAnsi="Times New Roman" w:cs="Times New Roman"/>
          <w:sz w:val="24"/>
          <w:szCs w:val="24"/>
        </w:rPr>
        <w:sectPr w:rsidR="00013C6F">
          <w:pgSz w:w="16383" w:h="11906" w:orient="landscape"/>
          <w:pgMar w:top="1440" w:right="1080" w:bottom="1440" w:left="1080" w:header="720" w:footer="720" w:gutter="0"/>
          <w:cols w:space="720"/>
        </w:sectPr>
      </w:pPr>
    </w:p>
    <w:p w:rsidR="00013C6F" w:rsidRDefault="00013C6F">
      <w:pPr>
        <w:rPr>
          <w:rFonts w:ascii="Times New Roman" w:hAnsi="Times New Roman" w:cs="Times New Roman"/>
          <w:sz w:val="24"/>
          <w:szCs w:val="24"/>
        </w:rPr>
        <w:sectPr w:rsidR="00013C6F">
          <w:pgSz w:w="16383" w:h="11906" w:orient="landscape"/>
          <w:pgMar w:top="1440" w:right="1080" w:bottom="1440" w:left="1080" w:header="720" w:footer="720" w:gutter="0"/>
          <w:cols w:space="720"/>
        </w:sectPr>
      </w:pPr>
      <w:bookmarkStart w:id="8" w:name="block-20965789"/>
    </w:p>
    <w:bookmarkEnd w:id="8"/>
    <w:p w:rsidR="00013C6F" w:rsidRDefault="001E0E9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013C6F" w:rsidRDefault="001E0E9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634"/>
        <w:gridCol w:w="1183"/>
        <w:gridCol w:w="1843"/>
        <w:gridCol w:w="1912"/>
        <w:gridCol w:w="1349"/>
        <w:gridCol w:w="3585"/>
      </w:tblGrid>
      <w:tr w:rsidR="00013C6F">
        <w:trPr>
          <w:trHeight w:val="144"/>
          <w:tblCellSpacing w:w="0" w:type="dxa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https://m.edsoo.ru/863f8d54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https://m.edsoo.ru/863f8f2a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Происхождение, расселение и эволюция древнейшего человека. 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https://m.edsoo.ru/863f9380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https://m.edsoo.ru/863f9740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https://m.edsoo.ru/863f9c68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https://m.edsoo.ru/863fa050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https://m.edsoo.ru/863fa244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https://m.edsoo.ru/863fa6ea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государством (фараон, вельможи,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https://m.edsoo.ru/863faa50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https://m.edsoo.ru/863fabea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https://m.edsoo.ru/863fadfc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https://m.edsoo.ru/863fb130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https://m.edsoo.ru/863fb324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https://m.edsoo.ru/863fb540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https://m.edsoo.ru/863fb748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https://m.edsoo.ru/863fbac2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https://m.edsoo.ru/863fbdd8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  <w:hyperlink r:id="rId11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https://m.edsoo.ru/863fbfcc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https://m.edsoo.ru/863fc26a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https://m.edsoo.ru/863fc4c2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https://m.edsoo.ru/863fc6ca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https://m.edsoo.ru/863fc8dc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https://m.edsoo.ru/863fcaf8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https://m.edsoo.ru/863fce2c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https://m.edsoo.ru/863fd07a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Религиозно-философские учения, наука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https://m.edsoo.ru/863fd336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условия Древней Греции и их влияние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https://m.edsoo.ru/863fd5c0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https://m.edsoo.ru/863fd836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https://m.edsoo.ru/8640a31a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https://m.edsoo.ru/8640a770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 хозяйственной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https://m.edsoo.ru/8640a91e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https://m.edsoo.ru/8640aae0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  <w:hyperlink r:id="rId12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https://m.edsoo.ru/8640ac84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https://m.edsoo.ru/8640ae32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https://m.edsoo.ru/8640afcc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Греко-персидские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https://m.edsoo.ru/8640b1ca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https://m.edsoo.ru/8640b382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https://m.edsoo.ru/8640b508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https://m.edsoo.ru/8640b67a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https://m.edsoo.ru/8640b7f6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https://m.edsoo.ru/8640b990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https://m.edsoo.ru/8640bb16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и досуг в Древней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https://m.edsoo.ru/8640bcf6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https://m.edsoo.ru/8640be72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https://m.edsoo.ru/8640c002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https://m.edsoo.ru/8640c1c4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повторения, обобщения и контроля по 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«Древняя Греция. 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https://m.edsoo.ru/886460aa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https://m.edsoo.ru/886465e6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https://m.edsoo.ru/886469b0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https://m.edsoo.ru/88646848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https://m.edsoo.ru/88646adc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https://m.edsoo.ru/88646c1c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https://m.edsoo.ru/88646d5c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https://m.edsoo.ru/88646e7e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https://m.edsoo.ru/88646faa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https://m.edsoo.ru/886470f4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Борьба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https://m.edsoo.ru/886472a2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https://m.edsoo.ru/886473ba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https://m.edsoo.ru/886474dc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https://m.edsoo.ru/88647608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https://m.edsoo.ru/88647716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https://m.edsoo.ru/88647838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https://m.edsoo.ru/8864795a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https://m.edsoo.ru/88647a86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https://m.edsoo.ru/88647c2a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https://m.edsoo.ru/88647d4c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https://m.edsoo.ru/88647e78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C6F" w:rsidRDefault="00013C6F">
      <w:pPr>
        <w:rPr>
          <w:rFonts w:ascii="Times New Roman" w:hAnsi="Times New Roman" w:cs="Times New Roman"/>
          <w:sz w:val="24"/>
          <w:szCs w:val="24"/>
        </w:rPr>
        <w:sectPr w:rsidR="00013C6F">
          <w:pgSz w:w="16383" w:h="11906" w:orient="landscape"/>
          <w:pgMar w:top="1440" w:right="1080" w:bottom="1440" w:left="1080" w:header="720" w:footer="720" w:gutter="0"/>
          <w:cols w:space="720"/>
        </w:sectPr>
      </w:pPr>
    </w:p>
    <w:p w:rsidR="00013C6F" w:rsidRDefault="001E0E9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3997"/>
        <w:gridCol w:w="1216"/>
        <w:gridCol w:w="1843"/>
        <w:gridCol w:w="1912"/>
        <w:gridCol w:w="1349"/>
        <w:gridCol w:w="3172"/>
      </w:tblGrid>
      <w:tr w:rsidR="00013C6F">
        <w:trPr>
          <w:trHeight w:val="144"/>
          <w:tblCellSpacing w:w="0" w:type="dxa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https://m.edsoo.ru/88647fa4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https://m.edsoo.ru/886480bc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https://m.edsoo.ru/886481d4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https://m.edsoo.ru/886482ec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https://m.edsoo.ru/8864840e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https://m.edsoo.ru/886485bc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https://m.edsoo.ru/886486e8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Аравийский полуостров: природные условия, основные занятия жителей,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верования. Арабский халифат: его расцвет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https://m.edsoo.ru/8864880a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https://m.edsoo.ru/8864892c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https://m.edsoo.ru/88648a44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https://m.edsoo.ru/88648b5c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https://m.edsoo.ru/88648c7e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королевской власти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https://m.edsoo.ru/88648e36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https://m.edsoo.ru/88648f62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https://m.edsoo.ru/88649070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https://m.edsoo.ru/8864919c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https://m.edsoo.ru/886492be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https://m.edsoo.ru/886493d6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Османская империя и Монгольская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https://m.edsoo.ru/886494f8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https://m.edsoo.ru/88649872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https://m.edsoo.ru/88649a5c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https://m.edsoo.ru/88649b92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https://m.edsoo.ru/88649cd2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https://m.edsoo.ru/8a17efa2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https://m.edsoo.ru/8a17f31c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https://m.edsoo.ru/8a17f448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https://m.edsoo.ru/8a17f560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Хозяйство, быт и верования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https://m.edsoo.ru/8a17f66e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https://m.edsoo.ru/8a17f790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государства Русь. Исторические условия складывания русской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https://m.edsoo.ru/8a17f916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https://m.edsoo.ru/8a17fad8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Руси в IX-XI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https://m.edsoo.ru/8a17ff2e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христианства и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https://m.edsoo.ru/8a180140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https://m.edsoo.ru/8a18030c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https://m.edsoo.ru/8a1804f6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https://m.edsoo.ru/8a1806a4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https://m.edsoo.ru/8a180848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https://m.edsoo.ru/8a180c26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https://m.edsoo.ru/8a180e06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https://m.edsoo.ru/8a180fd2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единого культурного пространства. Художественная культура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https://m.edsoo.ru/8a181194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https://m.edsoo.ru/8a18134c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«Русь в IX — начале XII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https://m.edsoo.ru/8a181518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земли, управляемые ветвями княжеского рода Рюриковичей: Черниговская, Смоленская,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https://m.edsoo.ru/8a1816e4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https://m.edsoo.ru/8a181d1a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https://m.edsoo.ru/8a1821b6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региональных центров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https://m.edsoo.ru/8a18230a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https://m.edsoo.ru/8a182436]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повторения, обобщения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по теме «Русь в середине XII — начале XIII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https://m.edsoo.ru/8a182562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Борьба Руси против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монгольского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https://m.edsoo.ru/8a182954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https://m.edsoo.ru/8a182c92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https://m.edsoo.ru/8a182e5e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https://m.edsoo.ru/8a183002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https://m.edsoo.ru/8a1831d8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https://m.edsoo.ru/8a1835b6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https://m.edsoo.ru/8a1837d2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«Русские земли и их соседи в середине XIII — XIV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https://m.edsoo.ru/8a183994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 и Псков в XV в 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https://m.edsoo.ru/8a183e76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https://m.edsoo.ru/8a18402e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https://m.edsoo.ru/8a1841c8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управления единого государства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https://m.edsoo.ru/8a184358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https://m.edsoo.ru/8a1844de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https://m.edsoo.ru/8a18466e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повторения, обобщения и контроля по теме «Формирование единого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государства в XV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https://m.edsoo.ru/8a185154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C6F" w:rsidRDefault="00013C6F">
      <w:pPr>
        <w:rPr>
          <w:rFonts w:ascii="Times New Roman" w:hAnsi="Times New Roman" w:cs="Times New Roman"/>
          <w:sz w:val="24"/>
          <w:szCs w:val="24"/>
        </w:rPr>
        <w:sectPr w:rsidR="00013C6F">
          <w:pgSz w:w="16383" w:h="11906" w:orient="landscape"/>
          <w:pgMar w:top="1440" w:right="1080" w:bottom="1440" w:left="1080" w:header="720" w:footer="720" w:gutter="0"/>
          <w:cols w:space="720"/>
        </w:sectPr>
      </w:pPr>
    </w:p>
    <w:p w:rsidR="00013C6F" w:rsidRDefault="001E0E9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089"/>
        <w:gridCol w:w="1206"/>
        <w:gridCol w:w="1843"/>
        <w:gridCol w:w="1912"/>
        <w:gridCol w:w="1349"/>
        <w:gridCol w:w="3105"/>
      </w:tblGrid>
      <w:tr w:rsidR="00013C6F">
        <w:trPr>
          <w:trHeight w:val="144"/>
          <w:tblCellSpacing w:w="0" w:type="dxa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https://m.edsoo.ru/88649f52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https://m.edsoo.ru/8864a1a0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https://m.edsoo.ru/8864a36c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https://m.edsoo.ru/8864a4ca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https://m.edsoo.ru/8864a5e2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https://m.edsoo.ru/8864a786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https://m.edsoo.ru/8864a8da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https://m.edsoo.ru/8864aa24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https://m.edsoo.ru/8864ab78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Национально-освободительное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https://m.edsoo.ru/8864acea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Франция: путь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https://m.edsoo.ru/8864ae16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https://m.edsoo.ru/8864af38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Английская революция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https://m.edsoo.ru/8864b050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https://m.edsoo.ru/8864b37a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https://m.edsoo.ru/8864b4c4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https://m.edsoo.ru/8864b5e6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https://m.edsoo.ru/8864b6f4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человека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https://m.edsoo.ru/8864b802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https://m.edsoo.ru/8864b924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https://m.edsoo.ru/8864ba46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https://m.edsoo.ru/8864bb86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искусство стран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https://m.edsoo.ru/8864bd8e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https://m.edsoo.ru/8864bf32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объединения русских земель. Внешняя политика Московского княжества в первой трети XVI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https://m.edsoo.ru/8a1852e4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https://m.edsoo.ru/8a18546a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https://m.edsoo.ru/8a1855e6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https://m.edsoo.ru/8a185780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https://m.edsoo.ru/8a185906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https://m.edsoo.ru/8a185d34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https://m.edsoo.ru/8a185eba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https://m.edsoo.ru/8a18602c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https://m.edsoo.ru/8a1861b2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Многонациональный состав населения Русского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https://m.edsoo.ru/8a186356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Опричнина, дискуссия о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https://m.edsoo.ru/8a1864dc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https://m.edsoo.ru/8a186856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https://m.edsoo.ru/8a1869dc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«Россия в XVI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https://m.edsoo.ru/8a186b6c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https://m.edsoo.ru/8a186d1a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https://m.edsoo.ru/8a186eb4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https://m.edsoo.ru/8a187076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https://m.edsoo.ru/8a187242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https://m.edsoo.ru/8a1873fa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https://m.edsoo.ru/8a187878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https://m.edsoo.ru/8a187a6c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https://m.edsoo.ru/8a187e90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https://m.edsoo.ru/8a188070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https://m.edsoo.ru/8a18821e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Цартвование Алексея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https://m.edsoo.ru/8a1883ea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https://m.edsoo.ru/8a1885b6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https://m.edsoo.ru/8a188a70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https://m.edsoo.ru/8a188c50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https://m.edsoo.ru/8a188e08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 восстания середины XVII в. Денежная реформа 1654 г. Медный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https://m.edsoo.ru/8a188f7a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https://m.edsoo.ru/8a189308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https://m.edsoo.ru/8a189132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https://m.edsoo.ru/8a1896f0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https://m.edsoo.ru/8a1898d0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https://m.edsoo.ru/8a189a88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https://m.edsoo.ru/8a189dda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https://m.edsoo.ru/8a189c2c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https://m.edsoo.ru/8a189f92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«Смута» и «Россия в XVII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https://m.edsoo.ru/8a18a41a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https://m.edsoo.ru/8a18a604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https://m.edsoo.ru/8a18a7b2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Летописание и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https://m.edsoo.ru/8a18a99c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https://m.edsoo.ru/8a18ab68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https://m.edsoo.ru/8a18afdc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https://m.edsoo.ru/8a18b1d0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C6F" w:rsidRDefault="00013C6F">
      <w:pPr>
        <w:rPr>
          <w:rFonts w:ascii="Times New Roman" w:hAnsi="Times New Roman" w:cs="Times New Roman"/>
          <w:sz w:val="24"/>
          <w:szCs w:val="24"/>
        </w:rPr>
        <w:sectPr w:rsidR="00013C6F">
          <w:pgSz w:w="16383" w:h="11906" w:orient="landscape"/>
          <w:pgMar w:top="1440" w:right="1080" w:bottom="1440" w:left="1080" w:header="720" w:footer="720" w:gutter="0"/>
          <w:cols w:space="720"/>
        </w:sectPr>
      </w:pPr>
    </w:p>
    <w:p w:rsidR="00013C6F" w:rsidRDefault="001E0E9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3976"/>
        <w:gridCol w:w="1249"/>
        <w:gridCol w:w="1843"/>
        <w:gridCol w:w="1912"/>
        <w:gridCol w:w="1349"/>
        <w:gridCol w:w="3105"/>
      </w:tblGrid>
      <w:tr w:rsidR="00013C6F">
        <w:trPr>
          <w:trHeight w:val="144"/>
          <w:tblCellSpacing w:w="0" w:type="dxa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https://m.edsoo.ru/8864c086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https://m.edsoo.ru/8864c1a8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https://m.edsoo.ru/8864c2c0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https://m.edsoo.ru/8864c3f6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https://m.edsoo.ru/8864c536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https://m.edsoo.ru/8864c6d0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https://m.edsoo.ru/8864c892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https://m.edsoo.ru/8864c9c8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https://m.edsoo.ru/8864cae0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https://m.edsoo.ru/8864cc0c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https://m.edsoo.ru/8864cd24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Причины, хронологические рамки и основные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https://m.edsoo.ru/8864ce3c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https://m.edsoo.ru/8864cf5e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https://m.edsoo.ru/8864d080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https://m.edsoo.ru/8864d418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https://m.edsoo.ru/8864d562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Сословный характер культуры. Повседневная жизнь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https://m.edsoo.ru/8864d6ac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https://m.edsoo.ru/8864d7c4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https://m.edsoo.ru/8864d8dc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https://m.edsoo.ru/8864d9f4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https://m.edsoo.ru/8864db0c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https://m.edsoo.ru/8864dc56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https://m.edsoo.ru/8864dea4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https://m.edsoo.ru/8a18b356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https://m.edsoo.ru/8a18b720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https://m.edsoo.ru/8a18ba40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https://m.edsoo.ru/8a18bbee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https://m.edsoo.ru/8a18bd74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https://m.edsoo.ru/8a18bef0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https://m.edsoo.ru/8a18c094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Церковная реформа.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https://m.edsoo.ru/8a18c620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https://m.edsoo.ru/8a18c7ec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https://m.edsoo.ru/8a18c97c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Преобразования Петра I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https://m.edsoo.ru/8a18cb0c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https://m.edsoo.ru/8a18ce0e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https://m.edsoo.ru/8a18cfa8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https://m.edsoo.ru/8a18d1d8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https://m.edsoo.ru/8a18d368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https://m.edsoo.ru/8a18d516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Петра III.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https://m.edsoo.ru/8a18d6a6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https://m.edsoo.ru/8a18d840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повторения, обобщения и контроля по теме «Россия после Петра I. Дворцовые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https://m.edsoo.ru/8a18d9e4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«Просвещенный абсолютизм»,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https://m.edsoo.ru/8a18dc14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https://m.edsoo.ru/8a18ddc2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Административно-территориальная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https://m.edsoo.ru/8a18dfb6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https://m.edsoo.ru/8a18e16e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https://m.edsoo.ru/8a18e59c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России во 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https://m.edsoo.ru/8a18e722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https://m.edsoo.ru/8a18e858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https://m.edsoo.ru/8a18e9d4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https://m.edsoo.ru/8a18ebc8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https://m.edsoo.ru/8a18ed6c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https://m.edsoo.ru/8a18ef42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https://m.edsoo.ru/8a18f118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https://m.edsoo.ru/8a18f302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https://m.edsoo.ru/8a18f4b0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https://m.edsoo.ru/8a18f668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Павла I в области внешней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https://m.edsoo.ru/8a18f8ca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https://m.edsoo.ru/8a18fa6e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повторения, обобщения и контроля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«Россия в 1760-1790-х гг. 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https://m.edsoo.ru/8a18fbb8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https://m.edsoo.ru/8a18fcf8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https://m.edsoo.ru/8a18fe6a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https://m.edsoo.ru/8a190022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https://m.edsoo.ru/8a1901ee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https://m.edsoo.ru/8a1907f2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"Россия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C6F" w:rsidRDefault="00013C6F">
      <w:pPr>
        <w:rPr>
          <w:rFonts w:ascii="Times New Roman" w:hAnsi="Times New Roman" w:cs="Times New Roman"/>
          <w:sz w:val="24"/>
          <w:szCs w:val="24"/>
        </w:rPr>
        <w:sectPr w:rsidR="00013C6F">
          <w:pgSz w:w="16383" w:h="11906" w:orient="landscape"/>
          <w:pgMar w:top="1440" w:right="1080" w:bottom="1440" w:left="1080" w:header="720" w:footer="720" w:gutter="0"/>
          <w:cols w:space="720"/>
        </w:sectPr>
      </w:pPr>
    </w:p>
    <w:p w:rsidR="00013C6F" w:rsidRDefault="001E0E9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4149"/>
        <w:gridCol w:w="1189"/>
        <w:gridCol w:w="1843"/>
        <w:gridCol w:w="1912"/>
        <w:gridCol w:w="1349"/>
        <w:gridCol w:w="3092"/>
      </w:tblGrid>
      <w:tr w:rsidR="00013C6F">
        <w:trPr>
          <w:trHeight w:val="144"/>
          <w:tblCellSpacing w:w="0" w:type="dxa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https://m.edsoo.ru/8864dff8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https://m.edsoo.ru/8864e17e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https://m.edsoo.ru/8864e2dc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Промышленный переворот,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https://m.edsoo.ru/8864e44e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https://m.edsoo.ru/8864e584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https://m.edsoo.ru/8864e6b0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https://m.edsoo.ru/8864e912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https://m.edsoo.ru/8864eb56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https://m.edsoo.ru/8864ece6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https://m.edsoo.ru/8864f0a6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https://m.edsoo.ru/8864f1e6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https://m.edsoo.ru/8864f2fe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США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https://m.edsoo.ru/8864f5d8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https://m.edsoo.ru/8864f6f0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https://m.edsoo.ru/8864f83a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https://m.edsoo.ru/8864f9b6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https://m.edsoo.ru/8864fb6e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https://m.edsoo.ru/8864fcea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отношения,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https://m.edsoo.ru/8864fe16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https://m.edsoo.ru/8864ff2e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Российская империя в XIX-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https://m.edsoo.ru/8a190996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https://m.edsoo.ru/8a190b80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https://m.edsoo.ru/8a190d10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https://m.edsoo.ru/8a190ebe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https://m.edsoo.ru/8a19109e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Либеральные и охранительные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https://m.edsoo.ru/8a1912ce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https://m.edsoo.ru/8a191490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https://m.edsoo.ru/8a191648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https://m.edsoo.ru/8a191cec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во второй четверти XIX века.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https://m.edsoo.ru/8a19223c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https://m.edsoo.ru/8a1923b8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https://m.edsoo.ru/8a191f12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https://m.edsoo.ru/8a1920c0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повторения, обобщения и контроля по 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 в первой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https://m.edsoo.ru/8a1923b8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https://m.edsoo.ru/8a19261a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https://m.edsoo.ru/8a192912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https://m.edsoo.ru/8a19278c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https://m.edsoo.ru/8a192ad4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Конфликты и сотрудничество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https://m.edsoo.ru/8a192c5a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https://m.edsoo.ru/8a192da4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https://m.edsoo.ru/8a19316e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Судебная реформа и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https://m.edsoo.ru/8a1933da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https://m.edsoo.ru/8a193542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Многовекторность внешней политики империи. Русско-турецкая война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https://m.edsoo.ru/8a1936a0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https://m.edsoo.ru/8a193862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повторения, обобщения и контроля по теме «Социальная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модернизация страны при 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https://m.edsoo.ru/8a193a06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сферы и направления внешнеполитических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https://m.edsoo.ru/8a193b82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https://m.edsoo.ru/8a193cae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https://m.edsoo.ru/8a193e5c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https://m.edsoo.ru/8a193f88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https://m.edsoo.ru/8a1940b4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https://m.edsoo.ru/8a1941cc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https://m.edsoo.ru/8a1942e4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https://m.edsoo.ru/8a1943f2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https://m.edsoo.ru/8a194500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https://m.edsoo.ru/8a1946ae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пороге нового века: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https://m.edsoo.ru/8a1947d0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https://m.edsoo.ru/8a1948de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https://m.edsoo.ru/8a194a00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системе международных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https://m.edsoo.ru/8a194b0e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российская революция 1905—1907 гг. Основные события Первой российской революции. Особенности революционных выступлений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https://m.edsoo.ru/8a194c1c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https://m.edsoo.ru/8a194d34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https://m.edsoo.ru/8a194f5a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https://m.edsoo.ru/8a1954e6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https://m.edsoo.ru/8a195608</w:t>
              </w:r>
            </w:hyperlink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Новейшая 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СССР. Влияние революционных событий в России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начале XXI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повторение по модулю «Новейшая история России с 1914 г.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6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3C6F" w:rsidRDefault="001E0E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C6F" w:rsidRDefault="000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C6F" w:rsidRDefault="00013C6F">
      <w:pPr>
        <w:rPr>
          <w:rFonts w:ascii="Times New Roman" w:hAnsi="Times New Roman" w:cs="Times New Roman"/>
          <w:sz w:val="24"/>
          <w:szCs w:val="24"/>
        </w:rPr>
        <w:sectPr w:rsidR="00013C6F">
          <w:pgSz w:w="16383" w:h="11906" w:orient="landscape"/>
          <w:pgMar w:top="1440" w:right="1080" w:bottom="1440" w:left="1080" w:header="720" w:footer="720" w:gutter="0"/>
          <w:cols w:space="720"/>
        </w:sectPr>
      </w:pPr>
    </w:p>
    <w:p w:rsidR="00013C6F" w:rsidRDefault="00013C6F">
      <w:pPr>
        <w:rPr>
          <w:rFonts w:ascii="Times New Roman" w:hAnsi="Times New Roman" w:cs="Times New Roman"/>
          <w:sz w:val="24"/>
          <w:szCs w:val="24"/>
        </w:rPr>
        <w:sectPr w:rsidR="00013C6F">
          <w:pgSz w:w="16383" w:h="11906" w:orient="landscape"/>
          <w:pgMar w:top="1440" w:right="1080" w:bottom="1440" w:left="1080" w:header="720" w:footer="720" w:gutter="0"/>
          <w:cols w:space="720"/>
        </w:sectPr>
      </w:pPr>
      <w:bookmarkStart w:id="9" w:name="block-20965790"/>
    </w:p>
    <w:bookmarkEnd w:id="9"/>
    <w:p w:rsidR="00013C6F" w:rsidRDefault="001E0E9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013C6F" w:rsidRDefault="001E0E9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013C6F" w:rsidRDefault="001E0E9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,История. Всеобщая история.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История Нового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времени. </w:t>
      </w:r>
      <w:r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B76C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 России (в 2 частях), 7 класс/ Арсентьев Н.М., Данилов А.А.,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Курукин И.В. и другие; под редакцией Торкунова А.В., Акционерное общество «Издательство «Просвещение»</w:t>
      </w:r>
      <w:r w:rsidRPr="00B76C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 «Просвещение»</w:t>
      </w:r>
      <w:r w:rsidRPr="00B76C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B76C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История. Всеобщая история. История Древнего мира : 5-й к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ласс : учебник / Вигасин А. А., Годер Г. И., Свенцицкая И. С.; под ред. </w:t>
      </w:r>
      <w:r>
        <w:rPr>
          <w:rFonts w:ascii="Times New Roman" w:hAnsi="Times New Roman" w:cs="Times New Roman"/>
          <w:color w:val="000000"/>
          <w:sz w:val="24"/>
          <w:szCs w:val="24"/>
        </w:rPr>
        <w:t>Искендерова А. А.,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10" w:name="c6612d7c-6144-4cab-b55c-f60ef824c9f9"/>
      <w:r>
        <w:rPr>
          <w:rFonts w:ascii="Times New Roman" w:hAnsi="Times New Roman" w:cs="Times New Roman"/>
          <w:color w:val="000000"/>
          <w:sz w:val="24"/>
          <w:szCs w:val="24"/>
        </w:rPr>
        <w:t xml:space="preserve"> • История. 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—начало </w:t>
      </w:r>
      <w:r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: 9-й класс : учебник, 9 класс/ Юдовская А.</w:t>
      </w:r>
      <w:r w:rsidRPr="00B76C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Я., Баранов П. А., Ванюшкина Л. М. и другие ; под ред. </w:t>
      </w:r>
      <w:r>
        <w:rPr>
          <w:rFonts w:ascii="Times New Roman" w:hAnsi="Times New Roman" w:cs="Times New Roman"/>
          <w:color w:val="000000"/>
          <w:sz w:val="24"/>
          <w:szCs w:val="24"/>
        </w:rPr>
        <w:t>Искендерова А. А., Акционерное общество «Издательство «Просвещение»</w:t>
      </w:r>
      <w:bookmarkEnd w:id="10"/>
    </w:p>
    <w:p w:rsidR="00013C6F" w:rsidRDefault="00013C6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13C6F" w:rsidRDefault="00013C6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13C6F" w:rsidRDefault="001E0E9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B76CC0" w:rsidRPr="00B76CC0" w:rsidRDefault="00B76CC0" w:rsidP="00B76CC0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76CC0" w:rsidRPr="00B76CC0" w:rsidRDefault="00B76CC0" w:rsidP="00B76CC0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76CC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B76CC0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ИНТЕРНЕТ    </w:t>
      </w:r>
      <w:r w:rsidRPr="00B76C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Библиотека ЦОК</w:t>
      </w:r>
    </w:p>
    <w:p w:rsidR="00B76CC0" w:rsidRPr="00B76CC0" w:rsidRDefault="00B76CC0" w:rsidP="00B76CC0">
      <w:pPr>
        <w:spacing w:after="0" w:line="480" w:lineRule="auto"/>
        <w:ind w:left="120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B76C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Российская электронная школа </w:t>
      </w:r>
      <w:r w:rsidRPr="00B76CC0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https://resh.edu.ru</w:t>
      </w:r>
    </w:p>
    <w:p w:rsidR="00B76CC0" w:rsidRPr="00B76CC0" w:rsidRDefault="00B76CC0" w:rsidP="00B76CC0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76C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Единая коллекция цифровых образовательных ресурсов </w:t>
      </w:r>
      <w:r w:rsidRPr="00B76C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http://school-collection.edu.ru</w:t>
      </w:r>
    </w:p>
    <w:p w:rsidR="00013C6F" w:rsidRPr="00B76CC0" w:rsidRDefault="00013C6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B76CC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11" w:name="_GoBack"/>
      <w:bookmarkEnd w:id="11"/>
    </w:p>
    <w:p w:rsidR="00013C6F" w:rsidRPr="00B76CC0" w:rsidRDefault="00013C6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C6F" w:rsidRPr="00B76CC0" w:rsidRDefault="00013C6F">
      <w:pPr>
        <w:rPr>
          <w:rFonts w:ascii="Times New Roman" w:hAnsi="Times New Roman" w:cs="Times New Roman"/>
          <w:sz w:val="24"/>
          <w:szCs w:val="24"/>
          <w:lang w:val="ru-RU"/>
        </w:rPr>
        <w:sectPr w:rsidR="00013C6F" w:rsidRPr="00B76CC0">
          <w:pgSz w:w="11906" w:h="16383"/>
          <w:pgMar w:top="1440" w:right="1080" w:bottom="1440" w:left="1080" w:header="720" w:footer="720" w:gutter="0"/>
          <w:cols w:space="720"/>
        </w:sectPr>
      </w:pPr>
      <w:bookmarkStart w:id="12" w:name="block-20965791"/>
    </w:p>
    <w:bookmarkEnd w:id="12"/>
    <w:p w:rsidR="00013C6F" w:rsidRPr="00B76CC0" w:rsidRDefault="00013C6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13C6F" w:rsidRPr="00B76CC0">
      <w:pgSz w:w="11907" w:h="1683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92" w:rsidRDefault="001E0E92">
      <w:pPr>
        <w:spacing w:line="240" w:lineRule="auto"/>
      </w:pPr>
      <w:r>
        <w:separator/>
      </w:r>
    </w:p>
  </w:endnote>
  <w:endnote w:type="continuationSeparator" w:id="0">
    <w:p w:rsidR="001E0E92" w:rsidRDefault="001E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92" w:rsidRDefault="001E0E92">
      <w:pPr>
        <w:spacing w:after="0"/>
      </w:pPr>
      <w:r>
        <w:separator/>
      </w:r>
    </w:p>
  </w:footnote>
  <w:footnote w:type="continuationSeparator" w:id="0">
    <w:p w:rsidR="001E0E92" w:rsidRDefault="001E0E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singleLevel"/>
    <w:tmpl w:val="813A4B8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">
    <w:nsid w:val="8461FADE"/>
    <w:multiLevelType w:val="singleLevel"/>
    <w:tmpl w:val="8461F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">
    <w:nsid w:val="9239341B"/>
    <w:multiLevelType w:val="singleLevel"/>
    <w:tmpl w:val="9239341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">
    <w:nsid w:val="9288B902"/>
    <w:multiLevelType w:val="singleLevel"/>
    <w:tmpl w:val="9288B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4">
    <w:nsid w:val="9C8AC8EF"/>
    <w:multiLevelType w:val="singleLevel"/>
    <w:tmpl w:val="9C8AC8E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5">
    <w:nsid w:val="B0F1ACD9"/>
    <w:multiLevelType w:val="singleLevel"/>
    <w:tmpl w:val="B0F1ACD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6">
    <w:nsid w:val="B5E306ED"/>
    <w:multiLevelType w:val="singleLevel"/>
    <w:tmpl w:val="B5E306E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7">
    <w:nsid w:val="BE923771"/>
    <w:multiLevelType w:val="singleLevel"/>
    <w:tmpl w:val="BE92377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8">
    <w:nsid w:val="BF205925"/>
    <w:multiLevelType w:val="singleLevel"/>
    <w:tmpl w:val="BF20592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9">
    <w:nsid w:val="C8879AEF"/>
    <w:multiLevelType w:val="singleLevel"/>
    <w:tmpl w:val="C8879AE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0">
    <w:nsid w:val="CF092B84"/>
    <w:multiLevelType w:val="singleLevel"/>
    <w:tmpl w:val="CF092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1">
    <w:nsid w:val="D7F9FE59"/>
    <w:multiLevelType w:val="singleLevel"/>
    <w:tmpl w:val="D7F9FE5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2">
    <w:nsid w:val="DCBA6B53"/>
    <w:multiLevelType w:val="singleLevel"/>
    <w:tmpl w:val="DCBA6B5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3">
    <w:nsid w:val="E093A4B0"/>
    <w:multiLevelType w:val="singleLevel"/>
    <w:tmpl w:val="E093A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4">
    <w:nsid w:val="F4B5D9F5"/>
    <w:multiLevelType w:val="singleLevel"/>
    <w:tmpl w:val="F4B5D9F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5">
    <w:nsid w:val="F7735DC9"/>
    <w:multiLevelType w:val="singleLevel"/>
    <w:tmpl w:val="F7735DC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6">
    <w:nsid w:val="0053208E"/>
    <w:multiLevelType w:val="singleLevel"/>
    <w:tmpl w:val="00532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7">
    <w:nsid w:val="0248C179"/>
    <w:multiLevelType w:val="singleLevel"/>
    <w:tmpl w:val="0248C17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8">
    <w:nsid w:val="03D62ECE"/>
    <w:multiLevelType w:val="singleLevel"/>
    <w:tmpl w:val="03D62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9">
    <w:nsid w:val="0E640482"/>
    <w:multiLevelType w:val="singleLevel"/>
    <w:tmpl w:val="0E640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0">
    <w:nsid w:val="243FCF68"/>
    <w:multiLevelType w:val="singleLevel"/>
    <w:tmpl w:val="243FC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1">
    <w:nsid w:val="2470EC97"/>
    <w:multiLevelType w:val="singleLevel"/>
    <w:tmpl w:val="2470EC9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2">
    <w:nsid w:val="25B654F3"/>
    <w:multiLevelType w:val="singleLevel"/>
    <w:tmpl w:val="25B654F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3">
    <w:nsid w:val="2A8F537B"/>
    <w:multiLevelType w:val="singleLevel"/>
    <w:tmpl w:val="2A8F537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4">
    <w:nsid w:val="39A0D9AC"/>
    <w:multiLevelType w:val="singleLevel"/>
    <w:tmpl w:val="39A0D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5">
    <w:nsid w:val="46A08BB8"/>
    <w:multiLevelType w:val="singleLevel"/>
    <w:tmpl w:val="46A08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6">
    <w:nsid w:val="4C1BAE26"/>
    <w:multiLevelType w:val="singleLevel"/>
    <w:tmpl w:val="4C1BA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7">
    <w:nsid w:val="4D4DC07F"/>
    <w:multiLevelType w:val="singleLevel"/>
    <w:tmpl w:val="4D4DC07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8">
    <w:nsid w:val="4D94DA66"/>
    <w:multiLevelType w:val="singleLevel"/>
    <w:tmpl w:val="4D94D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9">
    <w:nsid w:val="58765686"/>
    <w:multiLevelType w:val="singleLevel"/>
    <w:tmpl w:val="58765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0">
    <w:nsid w:val="59ADCABA"/>
    <w:multiLevelType w:val="singleLevel"/>
    <w:tmpl w:val="59ADC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1">
    <w:nsid w:val="5A241D34"/>
    <w:multiLevelType w:val="singleLevel"/>
    <w:tmpl w:val="5A241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2">
    <w:nsid w:val="60382F6E"/>
    <w:multiLevelType w:val="singleLevel"/>
    <w:tmpl w:val="60382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3">
    <w:nsid w:val="629F7852"/>
    <w:multiLevelType w:val="singleLevel"/>
    <w:tmpl w:val="629F7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4">
    <w:nsid w:val="72183CF9"/>
    <w:multiLevelType w:val="singleLevel"/>
    <w:tmpl w:val="72183CF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5">
    <w:nsid w:val="77ECEA79"/>
    <w:multiLevelType w:val="singleLevel"/>
    <w:tmpl w:val="77ECEA7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6">
    <w:nsid w:val="7C246926"/>
    <w:multiLevelType w:val="singleLevel"/>
    <w:tmpl w:val="7C246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7">
    <w:nsid w:val="7DEC2089"/>
    <w:multiLevelType w:val="singleLevel"/>
    <w:tmpl w:val="7DEC208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0"/>
  </w:num>
  <w:num w:numId="3">
    <w:abstractNumId w:val="30"/>
  </w:num>
  <w:num w:numId="4">
    <w:abstractNumId w:val="8"/>
  </w:num>
  <w:num w:numId="5">
    <w:abstractNumId w:val="6"/>
  </w:num>
  <w:num w:numId="6">
    <w:abstractNumId w:val="18"/>
  </w:num>
  <w:num w:numId="7">
    <w:abstractNumId w:val="22"/>
  </w:num>
  <w:num w:numId="8">
    <w:abstractNumId w:val="34"/>
  </w:num>
  <w:num w:numId="9">
    <w:abstractNumId w:val="17"/>
  </w:num>
  <w:num w:numId="10">
    <w:abstractNumId w:val="2"/>
  </w:num>
  <w:num w:numId="11">
    <w:abstractNumId w:val="23"/>
  </w:num>
  <w:num w:numId="12">
    <w:abstractNumId w:val="31"/>
  </w:num>
  <w:num w:numId="13">
    <w:abstractNumId w:val="9"/>
  </w:num>
  <w:num w:numId="14">
    <w:abstractNumId w:val="27"/>
  </w:num>
  <w:num w:numId="15">
    <w:abstractNumId w:val="14"/>
  </w:num>
  <w:num w:numId="16">
    <w:abstractNumId w:val="21"/>
  </w:num>
  <w:num w:numId="17">
    <w:abstractNumId w:val="12"/>
  </w:num>
  <w:num w:numId="18">
    <w:abstractNumId w:val="11"/>
  </w:num>
  <w:num w:numId="19">
    <w:abstractNumId w:val="4"/>
  </w:num>
  <w:num w:numId="20">
    <w:abstractNumId w:val="26"/>
  </w:num>
  <w:num w:numId="21">
    <w:abstractNumId w:val="32"/>
  </w:num>
  <w:num w:numId="22">
    <w:abstractNumId w:val="19"/>
  </w:num>
  <w:num w:numId="23">
    <w:abstractNumId w:val="25"/>
  </w:num>
  <w:num w:numId="24">
    <w:abstractNumId w:val="5"/>
  </w:num>
  <w:num w:numId="25">
    <w:abstractNumId w:val="36"/>
  </w:num>
  <w:num w:numId="26">
    <w:abstractNumId w:val="35"/>
  </w:num>
  <w:num w:numId="27">
    <w:abstractNumId w:val="7"/>
  </w:num>
  <w:num w:numId="28">
    <w:abstractNumId w:val="33"/>
  </w:num>
  <w:num w:numId="29">
    <w:abstractNumId w:val="3"/>
  </w:num>
  <w:num w:numId="30">
    <w:abstractNumId w:val="24"/>
  </w:num>
  <w:num w:numId="31">
    <w:abstractNumId w:val="1"/>
  </w:num>
  <w:num w:numId="32">
    <w:abstractNumId w:val="29"/>
  </w:num>
  <w:num w:numId="33">
    <w:abstractNumId w:val="37"/>
  </w:num>
  <w:num w:numId="34">
    <w:abstractNumId w:val="0"/>
  </w:num>
  <w:num w:numId="35">
    <w:abstractNumId w:val="20"/>
  </w:num>
  <w:num w:numId="36">
    <w:abstractNumId w:val="28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13C6F"/>
    <w:rsid w:val="00013C6F"/>
    <w:rsid w:val="001E0E92"/>
    <w:rsid w:val="00B76CC0"/>
    <w:rsid w:val="629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semiHidden/>
    <w:unhideWhenUsed/>
    <w:rPr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Подзаголовок Знак"/>
    <w:basedOn w:val="a0"/>
    <w:link w:val="ac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e2c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d4c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a44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fcc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a5c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132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640c1c4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46" Type="http://schemas.openxmlformats.org/officeDocument/2006/relationships/hyperlink" Target="https://m.edsoo.ru/8a18f11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2a2" TargetMode="External"/><Relationship Id="rId192" Type="http://schemas.openxmlformats.org/officeDocument/2006/relationships/hyperlink" Target="https://m.edsoo.ru/8a17ff2e" TargetMode="External"/><Relationship Id="rId206" Type="http://schemas.openxmlformats.org/officeDocument/2006/relationships/hyperlink" Target="https://m.edsoo.ru/8a1821b6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748" TargetMode="External"/><Relationship Id="rId315" Type="http://schemas.openxmlformats.org/officeDocument/2006/relationships/hyperlink" Target="https://m.edsoo.ru/8864dea4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68ec" TargetMode="External"/><Relationship Id="rId96" Type="http://schemas.openxmlformats.org/officeDocument/2006/relationships/hyperlink" Target="https://m.edsoo.ru/863f9380" TargetMode="External"/><Relationship Id="rId161" Type="http://schemas.openxmlformats.org/officeDocument/2006/relationships/hyperlink" Target="https://m.edsoo.ru/88647fa4" TargetMode="External"/><Relationship Id="rId217" Type="http://schemas.openxmlformats.org/officeDocument/2006/relationships/hyperlink" Target="https://m.edsoo.ru/8a183994" TargetMode="External"/><Relationship Id="rId399" Type="http://schemas.openxmlformats.org/officeDocument/2006/relationships/hyperlink" Target="https://m.edsoo.ru/8a1933d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336" TargetMode="External"/><Relationship Id="rId270" Type="http://schemas.openxmlformats.org/officeDocument/2006/relationships/hyperlink" Target="https://m.edsoo.ru/8a188070" TargetMode="External"/><Relationship Id="rId326" Type="http://schemas.openxmlformats.org/officeDocument/2006/relationships/hyperlink" Target="https://m.edsoo.ru/8a18cb0c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382" TargetMode="External"/><Relationship Id="rId368" Type="http://schemas.openxmlformats.org/officeDocument/2006/relationships/hyperlink" Target="https://m.edsoo.ru/8864f1e6" TargetMode="External"/><Relationship Id="rId172" Type="http://schemas.openxmlformats.org/officeDocument/2006/relationships/hyperlink" Target="https://m.edsoo.ru/88648c7e" TargetMode="External"/><Relationship Id="rId228" Type="http://schemas.openxmlformats.org/officeDocument/2006/relationships/hyperlink" Target="https://m.edsoo.ru/8864a4ca" TargetMode="External"/><Relationship Id="rId281" Type="http://schemas.openxmlformats.org/officeDocument/2006/relationships/hyperlink" Target="https://m.edsoo.ru/8a1898d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c04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5e6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m.edsoo.ru/88649cd2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b82" TargetMode="External"/><Relationship Id="rId250" Type="http://schemas.openxmlformats.org/officeDocument/2006/relationships/hyperlink" Target="https://m.edsoo.ru/8a1855e6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dd8" TargetMode="External"/><Relationship Id="rId348" Type="http://schemas.openxmlformats.org/officeDocument/2006/relationships/hyperlink" Target="https://m.edsoo.ru/8a18f4b0" TargetMode="External"/><Relationship Id="rId152" Type="http://schemas.openxmlformats.org/officeDocument/2006/relationships/hyperlink" Target="https://m.edsoo.ru/886474dc" TargetMode="External"/><Relationship Id="rId194" Type="http://schemas.openxmlformats.org/officeDocument/2006/relationships/hyperlink" Target="https://m.edsoo.ru/8a18030c" TargetMode="External"/><Relationship Id="rId208" Type="http://schemas.openxmlformats.org/officeDocument/2006/relationships/hyperlink" Target="https://m.edsoo.ru/8a182436%5D" TargetMode="External"/><Relationship Id="rId415" Type="http://schemas.openxmlformats.org/officeDocument/2006/relationships/hyperlink" Target="https://m.edsoo.ru/8a1948de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720" TargetMode="External"/><Relationship Id="rId359" Type="http://schemas.openxmlformats.org/officeDocument/2006/relationships/hyperlink" Target="https://m.edsoo.ru/8864e17e" TargetMode="External"/><Relationship Id="rId98" Type="http://schemas.openxmlformats.org/officeDocument/2006/relationships/hyperlink" Target="https://m.edsoo.ru/863f9c68" TargetMode="External"/><Relationship Id="rId121" Type="http://schemas.openxmlformats.org/officeDocument/2006/relationships/hyperlink" Target="https://m.edsoo.ru/863fd836" TargetMode="External"/><Relationship Id="rId163" Type="http://schemas.openxmlformats.org/officeDocument/2006/relationships/hyperlink" Target="https://m.edsoo.ru/886481d4" TargetMode="External"/><Relationship Id="rId219" Type="http://schemas.openxmlformats.org/officeDocument/2006/relationships/hyperlink" Target="https://m.edsoo.ru/8a18402e" TargetMode="External"/><Relationship Id="rId370" Type="http://schemas.openxmlformats.org/officeDocument/2006/relationships/hyperlink" Target="https://m.edsoo.ru/8864f5d8" TargetMode="External"/><Relationship Id="rId230" Type="http://schemas.openxmlformats.org/officeDocument/2006/relationships/hyperlink" Target="https://m.edsoo.ru/8864a786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328" Type="http://schemas.openxmlformats.org/officeDocument/2006/relationships/hyperlink" Target="https://m.edsoo.ru/8a18cfa8" TargetMode="External"/><Relationship Id="rId132" Type="http://schemas.openxmlformats.org/officeDocument/2006/relationships/hyperlink" Target="https://m.edsoo.ru/8640b67a" TargetMode="External"/><Relationship Id="rId174" Type="http://schemas.openxmlformats.org/officeDocument/2006/relationships/hyperlink" Target="https://m.edsoo.ru/88648f62" TargetMode="External"/><Relationship Id="rId381" Type="http://schemas.openxmlformats.org/officeDocument/2006/relationships/hyperlink" Target="https://m.edsoo.ru/8a190ebe" TargetMode="External"/><Relationship Id="rId241" Type="http://schemas.openxmlformats.org/officeDocument/2006/relationships/hyperlink" Target="https://m.edsoo.ru/8864b6f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dda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6ea" TargetMode="External"/><Relationship Id="rId143" Type="http://schemas.openxmlformats.org/officeDocument/2006/relationships/hyperlink" Target="https://m.edsoo.ru/88646848" TargetMode="External"/><Relationship Id="rId185" Type="http://schemas.openxmlformats.org/officeDocument/2006/relationships/hyperlink" Target="https://m.edsoo.ru/8a17f31c" TargetMode="External"/><Relationship Id="rId350" Type="http://schemas.openxmlformats.org/officeDocument/2006/relationships/hyperlink" Target="https://m.edsoo.ru/8a18f8ca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954" TargetMode="External"/><Relationship Id="rId392" Type="http://schemas.openxmlformats.org/officeDocument/2006/relationships/hyperlink" Target="https://m.edsoo.ru/8a19261a" TargetMode="External"/><Relationship Id="rId252" Type="http://schemas.openxmlformats.org/officeDocument/2006/relationships/hyperlink" Target="https://m.edsoo.ru/8a18590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26a" TargetMode="External"/><Relationship Id="rId154" Type="http://schemas.openxmlformats.org/officeDocument/2006/relationships/hyperlink" Target="https://m.edsoo.ru/88647716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6a4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358" TargetMode="External"/><Relationship Id="rId263" Type="http://schemas.openxmlformats.org/officeDocument/2006/relationships/hyperlink" Target="https://m.edsoo.ru/8a186eb4" TargetMode="External"/><Relationship Id="rId319" Type="http://schemas.openxmlformats.org/officeDocument/2006/relationships/hyperlink" Target="https://m.edsoo.ru/8a18bbee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770" TargetMode="External"/><Relationship Id="rId330" Type="http://schemas.openxmlformats.org/officeDocument/2006/relationships/hyperlink" Target="https://m.edsoo.ru/8a18d368" TargetMode="External"/><Relationship Id="rId165" Type="http://schemas.openxmlformats.org/officeDocument/2006/relationships/hyperlink" Target="https://m.edsoo.ru/8864840e" TargetMode="External"/><Relationship Id="rId372" Type="http://schemas.openxmlformats.org/officeDocument/2006/relationships/hyperlink" Target="https://m.edsoo.ru/8864f83a" TargetMode="External"/><Relationship Id="rId232" Type="http://schemas.openxmlformats.org/officeDocument/2006/relationships/hyperlink" Target="https://m.edsoo.ru/8864aa24" TargetMode="External"/><Relationship Id="rId274" Type="http://schemas.openxmlformats.org/officeDocument/2006/relationships/hyperlink" Target="https://m.edsoo.ru/8a188a70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8a34" TargetMode="External"/><Relationship Id="rId134" Type="http://schemas.openxmlformats.org/officeDocument/2006/relationships/hyperlink" Target="https://m.edsoo.ru/8640b990" TargetMode="External"/><Relationship Id="rId80" Type="http://schemas.openxmlformats.org/officeDocument/2006/relationships/hyperlink" Target="https://m.edsoo.ru/7f41adc0" TargetMode="External"/><Relationship Id="rId176" Type="http://schemas.openxmlformats.org/officeDocument/2006/relationships/hyperlink" Target="https://m.edsoo.ru/8864919c" TargetMode="External"/><Relationship Id="rId341" Type="http://schemas.openxmlformats.org/officeDocument/2006/relationships/hyperlink" Target="https://m.edsoo.ru/8a18e858" TargetMode="External"/><Relationship Id="rId383" Type="http://schemas.openxmlformats.org/officeDocument/2006/relationships/hyperlink" Target="https://m.edsoo.ru/8a1912ce" TargetMode="External"/><Relationship Id="rId201" Type="http://schemas.openxmlformats.org/officeDocument/2006/relationships/hyperlink" Target="https://m.edsoo.ru/8a181194" TargetMode="External"/><Relationship Id="rId243" Type="http://schemas.openxmlformats.org/officeDocument/2006/relationships/hyperlink" Target="https://m.edsoo.ru/8864b924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bea" TargetMode="External"/><Relationship Id="rId124" Type="http://schemas.openxmlformats.org/officeDocument/2006/relationships/hyperlink" Target="https://m.edsoo.ru/8640a91e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c1c" TargetMode="External"/><Relationship Id="rId166" Type="http://schemas.openxmlformats.org/officeDocument/2006/relationships/hyperlink" Target="https://m.edsoo.ru/886485bc" TargetMode="External"/><Relationship Id="rId187" Type="http://schemas.openxmlformats.org/officeDocument/2006/relationships/hyperlink" Target="https://m.edsoo.ru/8a17f56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e5e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6ca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b16" TargetMode="External"/><Relationship Id="rId156" Type="http://schemas.openxmlformats.org/officeDocument/2006/relationships/hyperlink" Target="https://m.edsoo.ru/8864795a" TargetMode="External"/><Relationship Id="rId177" Type="http://schemas.openxmlformats.org/officeDocument/2006/relationships/hyperlink" Target="https://m.edsoo.ru/886492be" TargetMode="External"/><Relationship Id="rId198" Type="http://schemas.openxmlformats.org/officeDocument/2006/relationships/hyperlink" Target="https://m.edsoo.ru/8a180c2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34c" TargetMode="External"/><Relationship Id="rId223" Type="http://schemas.openxmlformats.org/officeDocument/2006/relationships/hyperlink" Target="https://m.edsoo.ru/8a18466e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dfc" TargetMode="External"/><Relationship Id="rId125" Type="http://schemas.openxmlformats.org/officeDocument/2006/relationships/hyperlink" Target="https://m.edsoo.ru/8640aae0" TargetMode="External"/><Relationship Id="rId146" Type="http://schemas.openxmlformats.org/officeDocument/2006/relationships/hyperlink" Target="https://m.edsoo.ru/88646d5c" TargetMode="External"/><Relationship Id="rId167" Type="http://schemas.openxmlformats.org/officeDocument/2006/relationships/hyperlink" Target="https://m.edsoo.ru/886486e8" TargetMode="External"/><Relationship Id="rId188" Type="http://schemas.openxmlformats.org/officeDocument/2006/relationships/hyperlink" Target="https://m.edsoo.ru/8a17f66e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002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8dc" TargetMode="External"/><Relationship Id="rId136" Type="http://schemas.openxmlformats.org/officeDocument/2006/relationships/hyperlink" Target="https://m.edsoo.ru/8640bcf6" TargetMode="External"/><Relationship Id="rId157" Type="http://schemas.openxmlformats.org/officeDocument/2006/relationships/hyperlink" Target="https://m.edsoo.ru/88647a86" TargetMode="External"/><Relationship Id="rId178" Type="http://schemas.openxmlformats.org/officeDocument/2006/relationships/hyperlink" Target="https://m.edsoo.ru/886493d6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e06" TargetMode="External"/><Relationship Id="rId203" Type="http://schemas.openxmlformats.org/officeDocument/2006/relationships/hyperlink" Target="https://m.edsoo.ru/8a181518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130" TargetMode="External"/><Relationship Id="rId126" Type="http://schemas.openxmlformats.org/officeDocument/2006/relationships/hyperlink" Target="https://m.edsoo.ru/8640ac84" TargetMode="External"/><Relationship Id="rId147" Type="http://schemas.openxmlformats.org/officeDocument/2006/relationships/hyperlink" Target="https://m.edsoo.ru/88646e7e" TargetMode="External"/><Relationship Id="rId168" Type="http://schemas.openxmlformats.org/officeDocument/2006/relationships/hyperlink" Target="https://m.edsoo.ru/8864880a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790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c5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1d8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caf8" TargetMode="External"/><Relationship Id="rId137" Type="http://schemas.openxmlformats.org/officeDocument/2006/relationships/hyperlink" Target="https://m.edsoo.ru/8640be72" TargetMode="External"/><Relationship Id="rId158" Type="http://schemas.openxmlformats.org/officeDocument/2006/relationships/hyperlink" Target="https://m.edsoo.ru/88647c2a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4f8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916" TargetMode="External"/><Relationship Id="rId204" Type="http://schemas.openxmlformats.org/officeDocument/2006/relationships/hyperlink" Target="https://m.edsoo.ru/8a1816e4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324" TargetMode="External"/><Relationship Id="rId127" Type="http://schemas.openxmlformats.org/officeDocument/2006/relationships/hyperlink" Target="https://m.edsoo.ru/8640ae32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d54" TargetMode="External"/><Relationship Id="rId148" Type="http://schemas.openxmlformats.org/officeDocument/2006/relationships/hyperlink" Target="https://m.edsoo.ru/88646faa" TargetMode="External"/><Relationship Id="rId169" Type="http://schemas.openxmlformats.org/officeDocument/2006/relationships/hyperlink" Target="https://m.edsoo.ru/8864892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2da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872" TargetMode="External"/><Relationship Id="rId215" Type="http://schemas.openxmlformats.org/officeDocument/2006/relationships/hyperlink" Target="https://m.edsoo.ru/8a1835b6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002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7fad8" TargetMode="External"/><Relationship Id="rId205" Type="http://schemas.openxmlformats.org/officeDocument/2006/relationships/hyperlink" Target="https://m.edsoo.ru/8a181d1a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540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0f4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8f2a" TargetMode="External"/><Relationship Id="rId160" Type="http://schemas.openxmlformats.org/officeDocument/2006/relationships/hyperlink" Target="https://m.edsoo.ru/88647e78" TargetMode="External"/><Relationship Id="rId216" Type="http://schemas.openxmlformats.org/officeDocument/2006/relationships/hyperlink" Target="https://m.edsoo.ru/8a1837d2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4dc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d07a" TargetMode="External"/><Relationship Id="rId325" Type="http://schemas.openxmlformats.org/officeDocument/2006/relationships/hyperlink" Target="https://m.edsoo.ru/8a18c97c" TargetMode="External"/><Relationship Id="rId367" Type="http://schemas.openxmlformats.org/officeDocument/2006/relationships/hyperlink" Target="https://m.edsoo.ru/8864f0a6" TargetMode="External"/><Relationship Id="rId171" Type="http://schemas.openxmlformats.org/officeDocument/2006/relationships/hyperlink" Target="https://m.edsoo.ru/88648b5c" TargetMode="External"/><Relationship Id="rId227" Type="http://schemas.openxmlformats.org/officeDocument/2006/relationships/hyperlink" Target="https://m.edsoo.ru/8864a36c" TargetMode="External"/><Relationship Id="rId269" Type="http://schemas.openxmlformats.org/officeDocument/2006/relationships/hyperlink" Target="https://m.edsoo.ru/8a187e90" TargetMode="External"/><Relationship Id="rId33" Type="http://schemas.openxmlformats.org/officeDocument/2006/relationships/hyperlink" Target="https://m.edsoo.ru/7f414c04" TargetMode="External"/><Relationship Id="rId129" Type="http://schemas.openxmlformats.org/officeDocument/2006/relationships/hyperlink" Target="https://m.edsoo.ru/8640b1ca" TargetMode="External"/><Relationship Id="rId280" Type="http://schemas.openxmlformats.org/officeDocument/2006/relationships/hyperlink" Target="https://m.edsoo.ru/8a1896f0" TargetMode="External"/><Relationship Id="rId336" Type="http://schemas.openxmlformats.org/officeDocument/2006/relationships/hyperlink" Target="https://m.edsoo.ru/8a18ddc2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0aa" TargetMode="External"/><Relationship Id="rId182" Type="http://schemas.openxmlformats.org/officeDocument/2006/relationships/hyperlink" Target="https://m.edsoo.ru/88649b92" TargetMode="External"/><Relationship Id="rId378" Type="http://schemas.openxmlformats.org/officeDocument/2006/relationships/hyperlink" Target="https://m.edsoo.ru/8a190996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864b37a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3ba" TargetMode="External"/><Relationship Id="rId389" Type="http://schemas.openxmlformats.org/officeDocument/2006/relationships/hyperlink" Target="https://m.edsoo.ru/8a191f12" TargetMode="External"/><Relationship Id="rId193" Type="http://schemas.openxmlformats.org/officeDocument/2006/relationships/hyperlink" Target="https://m.edsoo.ru/8a180140" TargetMode="External"/><Relationship Id="rId207" Type="http://schemas.openxmlformats.org/officeDocument/2006/relationships/hyperlink" Target="https://m.edsoo.ru/8a18230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ac2" TargetMode="External"/><Relationship Id="rId260" Type="http://schemas.openxmlformats.org/officeDocument/2006/relationships/hyperlink" Target="https://m.edsoo.ru/8a1869dc" TargetMode="External"/><Relationship Id="rId316" Type="http://schemas.openxmlformats.org/officeDocument/2006/relationships/hyperlink" Target="https://m.edsoo.ru/8a18b356" TargetMode="External"/><Relationship Id="rId55" Type="http://schemas.openxmlformats.org/officeDocument/2006/relationships/hyperlink" Target="https://m.edsoo.ru/7f4168ec" TargetMode="External"/><Relationship Id="rId97" Type="http://schemas.openxmlformats.org/officeDocument/2006/relationships/hyperlink" Target="https://m.edsoo.ru/863f9740" TargetMode="External"/><Relationship Id="rId120" Type="http://schemas.openxmlformats.org/officeDocument/2006/relationships/hyperlink" Target="https://m.edsoo.ru/863fd5c0" TargetMode="External"/><Relationship Id="rId358" Type="http://schemas.openxmlformats.org/officeDocument/2006/relationships/hyperlink" Target="https://m.edsoo.ru/8864dff8" TargetMode="External"/><Relationship Id="rId162" Type="http://schemas.openxmlformats.org/officeDocument/2006/relationships/hyperlink" Target="https://m.edsoo.ru/886480bc" TargetMode="External"/><Relationship Id="rId218" Type="http://schemas.openxmlformats.org/officeDocument/2006/relationships/hyperlink" Target="https://m.edsoo.ru/8a183e76" TargetMode="External"/><Relationship Id="rId271" Type="http://schemas.openxmlformats.org/officeDocument/2006/relationships/hyperlink" Target="https://m.edsoo.ru/8a18821e" TargetMode="External"/><Relationship Id="rId24" Type="http://schemas.openxmlformats.org/officeDocument/2006/relationships/hyperlink" Target="https://m.edsoo.ru/7f41393a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508" TargetMode="External"/><Relationship Id="rId327" Type="http://schemas.openxmlformats.org/officeDocument/2006/relationships/hyperlink" Target="https://m.edsoo.ru/8a18ce0e" TargetMode="External"/><Relationship Id="rId369" Type="http://schemas.openxmlformats.org/officeDocument/2006/relationships/hyperlink" Target="https://m.edsoo.ru/8864f2fe" TargetMode="External"/><Relationship Id="rId173" Type="http://schemas.openxmlformats.org/officeDocument/2006/relationships/hyperlink" Target="https://m.edsoo.ru/88648e36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d10" TargetMode="External"/><Relationship Id="rId240" Type="http://schemas.openxmlformats.org/officeDocument/2006/relationships/hyperlink" Target="https://m.edsoo.ru/8864b5e6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244" TargetMode="External"/><Relationship Id="rId282" Type="http://schemas.openxmlformats.org/officeDocument/2006/relationships/hyperlink" Target="https://m.edsoo.ru/8a189a88" TargetMode="External"/><Relationship Id="rId338" Type="http://schemas.openxmlformats.org/officeDocument/2006/relationships/hyperlink" Target="https://m.edsoo.ru/8a18e16e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9b0" TargetMode="External"/><Relationship Id="rId184" Type="http://schemas.openxmlformats.org/officeDocument/2006/relationships/hyperlink" Target="https://m.edsoo.ru/8a17efa2" TargetMode="External"/><Relationship Id="rId391" Type="http://schemas.openxmlformats.org/officeDocument/2006/relationships/hyperlink" Target="https://m.edsoo.ru/8a1923b8" TargetMode="External"/><Relationship Id="rId405" Type="http://schemas.openxmlformats.org/officeDocument/2006/relationships/hyperlink" Target="https://m.edsoo.ru/8a193cae" TargetMode="External"/><Relationship Id="rId251" Type="http://schemas.openxmlformats.org/officeDocument/2006/relationships/hyperlink" Target="https://m.edsoo.ru/8a185780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fcc" TargetMode="External"/><Relationship Id="rId153" Type="http://schemas.openxmlformats.org/officeDocument/2006/relationships/hyperlink" Target="https://m.edsoo.ru/88647608" TargetMode="External"/><Relationship Id="rId195" Type="http://schemas.openxmlformats.org/officeDocument/2006/relationships/hyperlink" Target="https://m.edsoo.ru/8a1804f6" TargetMode="External"/><Relationship Id="rId209" Type="http://schemas.openxmlformats.org/officeDocument/2006/relationships/hyperlink" Target="https://m.edsoo.ru/8a182562" TargetMode="External"/><Relationship Id="rId360" Type="http://schemas.openxmlformats.org/officeDocument/2006/relationships/hyperlink" Target="https://m.edsoo.ru/8864e2dc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1c8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318" Type="http://schemas.openxmlformats.org/officeDocument/2006/relationships/hyperlink" Target="https://m.edsoo.ru/8a18ba40" TargetMode="External"/><Relationship Id="rId99" Type="http://schemas.openxmlformats.org/officeDocument/2006/relationships/hyperlink" Target="https://m.edsoo.ru/863fa050" TargetMode="External"/><Relationship Id="rId122" Type="http://schemas.openxmlformats.org/officeDocument/2006/relationships/hyperlink" Target="https://m.edsoo.ru/8640a31a" TargetMode="External"/><Relationship Id="rId164" Type="http://schemas.openxmlformats.org/officeDocument/2006/relationships/hyperlink" Target="https://m.edsoo.ru/886482ec" TargetMode="External"/><Relationship Id="rId371" Type="http://schemas.openxmlformats.org/officeDocument/2006/relationships/hyperlink" Target="https://m.edsoo.ru/8864f6f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73" Type="http://schemas.openxmlformats.org/officeDocument/2006/relationships/hyperlink" Target="https://m.edsoo.ru/8a1885b6" TargetMode="External"/><Relationship Id="rId329" Type="http://schemas.openxmlformats.org/officeDocument/2006/relationships/hyperlink" Target="https://m.edsoo.ru/8a18d1d8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7f6" TargetMode="External"/><Relationship Id="rId175" Type="http://schemas.openxmlformats.org/officeDocument/2006/relationships/hyperlink" Target="https://m.edsoo.ru/88649070" TargetMode="External"/><Relationship Id="rId340" Type="http://schemas.openxmlformats.org/officeDocument/2006/relationships/hyperlink" Target="https://m.edsoo.ru/8a18e722" TargetMode="External"/><Relationship Id="rId200" Type="http://schemas.openxmlformats.org/officeDocument/2006/relationships/hyperlink" Target="https://m.edsoo.ru/8a180fd2" TargetMode="External"/><Relationship Id="rId382" Type="http://schemas.openxmlformats.org/officeDocument/2006/relationships/hyperlink" Target="https://m.edsoo.ru/8a19109e" TargetMode="External"/><Relationship Id="rId242" Type="http://schemas.openxmlformats.org/officeDocument/2006/relationships/hyperlink" Target="https://m.edsoo.ru/8864b802" TargetMode="External"/><Relationship Id="rId284" Type="http://schemas.openxmlformats.org/officeDocument/2006/relationships/hyperlink" Target="https://m.edsoo.ru/8a189c2c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a50" TargetMode="External"/><Relationship Id="rId144" Type="http://schemas.openxmlformats.org/officeDocument/2006/relationships/hyperlink" Target="https://m.edsoo.ru/88646ad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448" TargetMode="External"/><Relationship Id="rId351" Type="http://schemas.openxmlformats.org/officeDocument/2006/relationships/hyperlink" Target="https://m.edsoo.ru/8a18fa6e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211" Type="http://schemas.openxmlformats.org/officeDocument/2006/relationships/hyperlink" Target="https://m.edsoo.ru/8a182c92" TargetMode="External"/><Relationship Id="rId253" Type="http://schemas.openxmlformats.org/officeDocument/2006/relationships/hyperlink" Target="https://m.edsoo.ru/8a185d34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4c2" TargetMode="External"/><Relationship Id="rId320" Type="http://schemas.openxmlformats.org/officeDocument/2006/relationships/hyperlink" Target="https://m.edsoo.ru/8a18bd74" TargetMode="External"/><Relationship Id="rId155" Type="http://schemas.openxmlformats.org/officeDocument/2006/relationships/hyperlink" Target="https://m.edsoo.ru/88647838" TargetMode="External"/><Relationship Id="rId197" Type="http://schemas.openxmlformats.org/officeDocument/2006/relationships/hyperlink" Target="https://m.edsoo.ru/8a180848" TargetMode="External"/><Relationship Id="rId362" Type="http://schemas.openxmlformats.org/officeDocument/2006/relationships/hyperlink" Target="https://m.edsoo.ru/8864e584" TargetMode="External"/><Relationship Id="rId418" Type="http://schemas.openxmlformats.org/officeDocument/2006/relationships/hyperlink" Target="https://m.edsoo.ru/8a194c1c" TargetMode="External"/><Relationship Id="rId222" Type="http://schemas.openxmlformats.org/officeDocument/2006/relationships/hyperlink" Target="https://m.edsoo.ru/8a1844de" TargetMode="External"/><Relationship Id="rId264" Type="http://schemas.openxmlformats.org/officeDocument/2006/relationships/hyperlink" Target="https://m.edsoo.ru/8a18707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25841</Words>
  <Characters>147298</Characters>
  <Application>Microsoft Office Word</Application>
  <DocSecurity>0</DocSecurity>
  <Lines>1227</Lines>
  <Paragraphs>345</Paragraphs>
  <ScaleCrop>false</ScaleCrop>
  <Company/>
  <LinksUpToDate>false</LinksUpToDate>
  <CharactersWithSpaces>172794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Голубева ИГ</cp:lastModifiedBy>
  <cp:revision>2</cp:revision>
  <dcterms:created xsi:type="dcterms:W3CDTF">2023-10-10T07:05:00Z</dcterms:created>
  <dcterms:modified xsi:type="dcterms:W3CDTF">2023-10-11T11:03:00Z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29988B039EC04DBFB06706E960791FBC_12</vt:lpwstr>
  </property>
</Properties>
</file>