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39" w:rsidRDefault="00C23A39" w:rsidP="00963863">
      <w:pPr>
        <w:rPr>
          <w:rFonts w:ascii="Times New Roman" w:hAnsi="Times New Roman" w:cs="Times New Roman"/>
          <w:sz w:val="28"/>
          <w:szCs w:val="28"/>
          <w:lang w:eastAsia="en-US"/>
        </w:rPr>
      </w:pPr>
    </w:p>
    <w:p w:rsidR="00963863" w:rsidRPr="00963863" w:rsidRDefault="00963863" w:rsidP="00963863">
      <w:pPr>
        <w:jc w:val="center"/>
        <w:rPr>
          <w:rFonts w:ascii="Times New Roman" w:hAnsi="Times New Roman" w:cs="Times New Roman"/>
        </w:rPr>
      </w:pPr>
      <w:r w:rsidRPr="00963863">
        <w:rPr>
          <w:rFonts w:ascii="Times New Roman" w:hAnsi="Times New Roman" w:cs="Times New Roman"/>
        </w:rPr>
        <w:t>Муниципальное общеобразовательное учреждение</w:t>
      </w:r>
    </w:p>
    <w:p w:rsidR="00963863" w:rsidRPr="00963863" w:rsidRDefault="00963863" w:rsidP="00963863">
      <w:pPr>
        <w:jc w:val="center"/>
        <w:rPr>
          <w:rFonts w:ascii="Times New Roman" w:hAnsi="Times New Roman" w:cs="Times New Roman"/>
        </w:rPr>
      </w:pPr>
      <w:r w:rsidRPr="00963863">
        <w:rPr>
          <w:rFonts w:ascii="Times New Roman" w:hAnsi="Times New Roman" w:cs="Times New Roman"/>
        </w:rPr>
        <w:t xml:space="preserve"> «Средняя школа имени </w:t>
      </w:r>
      <w:proofErr w:type="spellStart"/>
      <w:r w:rsidRPr="00963863">
        <w:rPr>
          <w:rFonts w:ascii="Times New Roman" w:hAnsi="Times New Roman" w:cs="Times New Roman"/>
        </w:rPr>
        <w:t>Ф.И.Толбухина</w:t>
      </w:r>
      <w:proofErr w:type="spellEnd"/>
      <w:r w:rsidRPr="00963863">
        <w:rPr>
          <w:rFonts w:ascii="Times New Roman" w:hAnsi="Times New Roman" w:cs="Times New Roman"/>
        </w:rPr>
        <w:t>»</w:t>
      </w:r>
    </w:p>
    <w:p w:rsidR="00963863" w:rsidRPr="00963863" w:rsidRDefault="00963863" w:rsidP="00963863">
      <w:pPr>
        <w:jc w:val="center"/>
        <w:rPr>
          <w:rFonts w:ascii="Times New Roman" w:hAnsi="Times New Roman" w:cs="Times New Roman"/>
        </w:rPr>
      </w:pPr>
      <w:r w:rsidRPr="00963863">
        <w:rPr>
          <w:rFonts w:ascii="Times New Roman" w:hAnsi="Times New Roman" w:cs="Times New Roman"/>
        </w:rPr>
        <w:t>Ярославского муниципального района</w:t>
      </w:r>
    </w:p>
    <w:p w:rsidR="00963863" w:rsidRDefault="00963863" w:rsidP="00963863">
      <w:pPr>
        <w:jc w:val="center"/>
      </w:pPr>
    </w:p>
    <w:tbl>
      <w:tblPr>
        <w:tblStyle w:val="a8"/>
        <w:tblW w:w="11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711"/>
      </w:tblGrid>
      <w:tr w:rsidR="00963863" w:rsidTr="00C53728">
        <w:trPr>
          <w:trHeight w:val="1537"/>
        </w:trPr>
        <w:tc>
          <w:tcPr>
            <w:tcW w:w="5495" w:type="dxa"/>
          </w:tcPr>
          <w:p w:rsidR="00963863" w:rsidRPr="00963863" w:rsidRDefault="006063AE">
            <w:pPr>
              <w:rPr>
                <w:rFonts w:ascii="Times New Roman" w:hAnsi="Times New Roman" w:cs="Times New Roman"/>
                <w:sz w:val="24"/>
                <w:szCs w:val="28"/>
              </w:rPr>
            </w:pPr>
            <w:r>
              <w:rPr>
                <w:rFonts w:ascii="Times New Roman" w:hAnsi="Times New Roman" w:cs="Times New Roman"/>
                <w:sz w:val="24"/>
              </w:rPr>
              <w:t xml:space="preserve">        П</w:t>
            </w:r>
            <w:r w:rsidR="00C53728">
              <w:rPr>
                <w:rFonts w:ascii="Times New Roman" w:hAnsi="Times New Roman" w:cs="Times New Roman"/>
                <w:sz w:val="24"/>
              </w:rPr>
              <w:t>РИНЯТО</w:t>
            </w:r>
          </w:p>
          <w:p w:rsidR="00963863" w:rsidRDefault="006063AE">
            <w:pPr>
              <w:rPr>
                <w:rFonts w:ascii="Times New Roman" w:hAnsi="Times New Roman" w:cs="Times New Roman"/>
                <w:sz w:val="24"/>
              </w:rPr>
            </w:pPr>
            <w:r>
              <w:rPr>
                <w:rFonts w:ascii="Times New Roman" w:hAnsi="Times New Roman" w:cs="Times New Roman"/>
                <w:sz w:val="24"/>
              </w:rPr>
              <w:t xml:space="preserve">        на заседании педагогического совета</w:t>
            </w:r>
          </w:p>
          <w:p w:rsidR="006063AE" w:rsidRPr="00963863" w:rsidRDefault="006063AE">
            <w:pPr>
              <w:rPr>
                <w:rFonts w:ascii="Times New Roman" w:hAnsi="Times New Roman" w:cs="Times New Roman"/>
                <w:sz w:val="24"/>
              </w:rPr>
            </w:pPr>
            <w:r>
              <w:rPr>
                <w:rFonts w:ascii="Times New Roman" w:hAnsi="Times New Roman" w:cs="Times New Roman"/>
                <w:sz w:val="24"/>
              </w:rPr>
              <w:t xml:space="preserve">        протокол  № 9 от 31.08.2019</w:t>
            </w:r>
          </w:p>
          <w:p w:rsidR="00963863" w:rsidRPr="00963863" w:rsidRDefault="006063AE">
            <w:pPr>
              <w:rPr>
                <w:rFonts w:ascii="Times New Roman" w:hAnsi="Times New Roman" w:cs="Times New Roman"/>
                <w:sz w:val="24"/>
              </w:rPr>
            </w:pPr>
            <w:r>
              <w:rPr>
                <w:rFonts w:ascii="Times New Roman" w:hAnsi="Times New Roman" w:cs="Times New Roman"/>
                <w:sz w:val="24"/>
              </w:rPr>
              <w:t xml:space="preserve"> </w:t>
            </w:r>
          </w:p>
          <w:p w:rsidR="00963863" w:rsidRPr="00963863" w:rsidRDefault="00963863">
            <w:pPr>
              <w:jc w:val="right"/>
              <w:rPr>
                <w:rFonts w:ascii="Times New Roman" w:hAnsi="Times New Roman" w:cs="Times New Roman"/>
                <w:sz w:val="24"/>
                <w:szCs w:val="28"/>
              </w:rPr>
            </w:pPr>
          </w:p>
        </w:tc>
        <w:tc>
          <w:tcPr>
            <w:tcW w:w="5711" w:type="dxa"/>
          </w:tcPr>
          <w:p w:rsidR="00963863" w:rsidRPr="00963863" w:rsidRDefault="00C53728">
            <w:pPr>
              <w:jc w:val="right"/>
              <w:rPr>
                <w:rFonts w:ascii="Times New Roman" w:hAnsi="Times New Roman" w:cs="Times New Roman"/>
                <w:sz w:val="24"/>
                <w:szCs w:val="28"/>
              </w:rPr>
            </w:pPr>
            <w:r>
              <w:rPr>
                <w:rFonts w:ascii="Times New Roman" w:hAnsi="Times New Roman" w:cs="Times New Roman"/>
                <w:sz w:val="24"/>
              </w:rPr>
              <w:t>УТВЕРЖДЕНО</w:t>
            </w:r>
          </w:p>
          <w:p w:rsidR="00963863" w:rsidRPr="00963863" w:rsidRDefault="00C53728" w:rsidP="00C53728">
            <w:pPr>
              <w:jc w:val="right"/>
              <w:rPr>
                <w:rFonts w:ascii="Times New Roman" w:hAnsi="Times New Roman" w:cs="Times New Roman"/>
                <w:sz w:val="24"/>
              </w:rPr>
            </w:pPr>
            <w:r>
              <w:rPr>
                <w:rFonts w:ascii="Times New Roman" w:hAnsi="Times New Roman" w:cs="Times New Roman"/>
                <w:sz w:val="24"/>
              </w:rPr>
              <w:t xml:space="preserve">приказом по школе </w:t>
            </w:r>
          </w:p>
          <w:p w:rsidR="00963863" w:rsidRPr="00963863" w:rsidRDefault="00C53728" w:rsidP="006063AE">
            <w:pPr>
              <w:jc w:val="right"/>
              <w:rPr>
                <w:rFonts w:ascii="Times New Roman" w:hAnsi="Times New Roman" w:cs="Times New Roman"/>
                <w:sz w:val="24"/>
                <w:szCs w:val="28"/>
              </w:rPr>
            </w:pPr>
            <w:r>
              <w:rPr>
                <w:rFonts w:ascii="Times New Roman" w:hAnsi="Times New Roman" w:cs="Times New Roman"/>
                <w:sz w:val="24"/>
                <w:szCs w:val="28"/>
              </w:rPr>
              <w:t xml:space="preserve"> </w:t>
            </w:r>
            <w:r w:rsidR="006063AE">
              <w:rPr>
                <w:rFonts w:ascii="Times New Roman" w:hAnsi="Times New Roman" w:cs="Times New Roman"/>
                <w:sz w:val="24"/>
                <w:szCs w:val="28"/>
              </w:rPr>
              <w:t xml:space="preserve"> № 97 от 01.09.2019</w:t>
            </w:r>
          </w:p>
        </w:tc>
      </w:tr>
    </w:tbl>
    <w:p w:rsidR="00C23A39" w:rsidRDefault="00C23A39" w:rsidP="00C23A39">
      <w:pPr>
        <w:jc w:val="center"/>
        <w:rPr>
          <w:rFonts w:ascii="Times New Roman" w:hAnsi="Times New Roman" w:cs="Times New Roman"/>
          <w:sz w:val="28"/>
          <w:szCs w:val="28"/>
          <w:lang w:eastAsia="en-US"/>
        </w:rPr>
      </w:pPr>
    </w:p>
    <w:p w:rsidR="00C23A39" w:rsidRDefault="00C23A39" w:rsidP="00963863">
      <w:pPr>
        <w:jc w:val="center"/>
        <w:rPr>
          <w:rFonts w:ascii="Times New Roman" w:hAnsi="Times New Roman" w:cs="Times New Roman"/>
          <w:b/>
        </w:rPr>
      </w:pPr>
    </w:p>
    <w:p w:rsidR="00963863" w:rsidRDefault="00963863" w:rsidP="00963863">
      <w:pPr>
        <w:jc w:val="center"/>
        <w:rPr>
          <w:rFonts w:ascii="Times New Roman" w:hAnsi="Times New Roman" w:cs="Times New Roman"/>
          <w:b/>
        </w:rPr>
      </w:pPr>
    </w:p>
    <w:p w:rsidR="00963863" w:rsidRDefault="00963863" w:rsidP="00963863">
      <w:pPr>
        <w:jc w:val="center"/>
        <w:rPr>
          <w:rFonts w:ascii="Times New Roman" w:hAnsi="Times New Roman" w:cs="Times New Roman"/>
          <w:b/>
        </w:rPr>
      </w:pPr>
    </w:p>
    <w:p w:rsidR="00C53728" w:rsidRDefault="00C53728" w:rsidP="00963863">
      <w:pPr>
        <w:jc w:val="center"/>
        <w:rPr>
          <w:rFonts w:ascii="Times New Roman" w:hAnsi="Times New Roman" w:cs="Times New Roman"/>
          <w:b/>
        </w:rPr>
      </w:pPr>
    </w:p>
    <w:p w:rsidR="00C53728" w:rsidRDefault="00C53728" w:rsidP="00C53728">
      <w:pPr>
        <w:ind w:left="1134"/>
        <w:jc w:val="center"/>
        <w:rPr>
          <w:rFonts w:ascii="Times New Roman" w:hAnsi="Times New Roman" w:cs="Times New Roman"/>
          <w:b/>
        </w:rPr>
      </w:pPr>
    </w:p>
    <w:p w:rsidR="00963863" w:rsidRDefault="00963863" w:rsidP="00963863">
      <w:pPr>
        <w:jc w:val="center"/>
        <w:rPr>
          <w:rFonts w:ascii="Times New Roman" w:hAnsi="Times New Roman" w:cs="Times New Roman"/>
          <w:b/>
        </w:rPr>
      </w:pPr>
    </w:p>
    <w:p w:rsidR="00963863" w:rsidRPr="00963863" w:rsidRDefault="00963863" w:rsidP="00963863">
      <w:pPr>
        <w:jc w:val="center"/>
        <w:rPr>
          <w:rFonts w:ascii="Times New Roman" w:hAnsi="Times New Roman" w:cs="Times New Roman"/>
          <w:b/>
        </w:rPr>
      </w:pPr>
    </w:p>
    <w:p w:rsidR="00963863" w:rsidRDefault="00C23A39" w:rsidP="00963863">
      <w:pPr>
        <w:jc w:val="center"/>
        <w:rPr>
          <w:rFonts w:ascii="Times New Roman" w:hAnsi="Times New Roman" w:cs="Times New Roman"/>
          <w:b/>
        </w:rPr>
      </w:pPr>
      <w:r w:rsidRPr="00963863">
        <w:rPr>
          <w:rFonts w:ascii="Times New Roman" w:hAnsi="Times New Roman" w:cs="Times New Roman"/>
          <w:b/>
        </w:rPr>
        <w:t xml:space="preserve">АДАПТИРОВАННАЯ ОСНОВНАЯ ОБРАЗОВАТЕЛЬНАЯ </w:t>
      </w:r>
    </w:p>
    <w:p w:rsidR="00963863" w:rsidRDefault="00C23A39" w:rsidP="00963863">
      <w:pPr>
        <w:jc w:val="center"/>
        <w:rPr>
          <w:rFonts w:ascii="Times New Roman" w:hAnsi="Times New Roman" w:cs="Times New Roman"/>
          <w:b/>
        </w:rPr>
      </w:pPr>
      <w:r w:rsidRPr="00963863">
        <w:rPr>
          <w:rFonts w:ascii="Times New Roman" w:hAnsi="Times New Roman" w:cs="Times New Roman"/>
          <w:b/>
        </w:rPr>
        <w:t xml:space="preserve">ПРОГРАММА НАЧАЛЬНОГО ОБЩЕГО ОБРАЗОВАНИЯ </w:t>
      </w:r>
    </w:p>
    <w:p w:rsidR="00C23A39" w:rsidRPr="00963863" w:rsidRDefault="00C23A39" w:rsidP="00963863">
      <w:pPr>
        <w:jc w:val="center"/>
        <w:rPr>
          <w:rFonts w:ascii="Times New Roman" w:hAnsi="Times New Roman" w:cs="Times New Roman"/>
          <w:b/>
        </w:rPr>
      </w:pPr>
      <w:r w:rsidRPr="00963863">
        <w:rPr>
          <w:rFonts w:ascii="Times New Roman" w:hAnsi="Times New Roman" w:cs="Times New Roman"/>
          <w:b/>
        </w:rPr>
        <w:t>ДЛЯ ДЕТЕЙ С ОВЗ ЗПР (ВАРИАНТ 7.1)</w:t>
      </w:r>
    </w:p>
    <w:p w:rsidR="00C23A39" w:rsidRPr="00963863" w:rsidRDefault="00C23A39" w:rsidP="00963863">
      <w:pPr>
        <w:jc w:val="center"/>
        <w:rPr>
          <w:rFonts w:ascii="Times New Roman" w:hAnsi="Times New Roman" w:cs="Times New Roman"/>
          <w:b/>
        </w:rPr>
      </w:pPr>
    </w:p>
    <w:p w:rsidR="00C23A39" w:rsidRPr="00963863" w:rsidRDefault="00C23A39" w:rsidP="00963863">
      <w:pPr>
        <w:jc w:val="center"/>
        <w:rPr>
          <w:rFonts w:ascii="Times New Roman" w:hAnsi="Times New Roman" w:cs="Times New Roman"/>
          <w:b/>
        </w:rPr>
      </w:pPr>
    </w:p>
    <w:p w:rsidR="00C23A39" w:rsidRPr="00963863" w:rsidRDefault="006063AE" w:rsidP="00963863">
      <w:pPr>
        <w:jc w:val="center"/>
        <w:rPr>
          <w:rFonts w:ascii="Times New Roman" w:hAnsi="Times New Roman" w:cs="Times New Roman"/>
          <w:b/>
        </w:rPr>
      </w:pPr>
      <w:r>
        <w:rPr>
          <w:rFonts w:ascii="Times New Roman" w:hAnsi="Times New Roman" w:cs="Times New Roman"/>
          <w:b/>
        </w:rPr>
        <w:t xml:space="preserve"> </w:t>
      </w:r>
    </w:p>
    <w:p w:rsidR="00C23A39" w:rsidRPr="00963863" w:rsidRDefault="006063AE" w:rsidP="00963863">
      <w:pPr>
        <w:jc w:val="center"/>
        <w:rPr>
          <w:rFonts w:ascii="Times New Roman" w:hAnsi="Times New Roman" w:cs="Times New Roman"/>
          <w:b/>
        </w:rPr>
      </w:pPr>
      <w:r>
        <w:rPr>
          <w:rFonts w:ascii="Times New Roman" w:hAnsi="Times New Roman" w:cs="Times New Roman"/>
          <w:b/>
        </w:rPr>
        <w:t xml:space="preserve"> </w:t>
      </w:r>
    </w:p>
    <w:p w:rsidR="00C23A39" w:rsidRDefault="00C23A39" w:rsidP="00C23A39">
      <w:pPr>
        <w:jc w:val="center"/>
        <w:rPr>
          <w:rFonts w:ascii="Bookman Old Style" w:hAnsi="Bookman Old Style"/>
          <w:b/>
          <w:shadow/>
          <w:sz w:val="48"/>
          <w:szCs w:val="48"/>
        </w:rPr>
      </w:pPr>
    </w:p>
    <w:p w:rsidR="00C23A39" w:rsidRDefault="00C23A39" w:rsidP="00C23A39">
      <w:pPr>
        <w:jc w:val="center"/>
        <w:rPr>
          <w:rFonts w:ascii="Bookman Old Style" w:hAnsi="Bookman Old Style"/>
          <w:b/>
          <w:shadow/>
          <w:sz w:val="48"/>
          <w:szCs w:val="48"/>
        </w:rPr>
      </w:pPr>
    </w:p>
    <w:p w:rsidR="00C23A39" w:rsidRPr="0018686A" w:rsidRDefault="00C23A39" w:rsidP="00C23A39">
      <w:pPr>
        <w:jc w:val="center"/>
        <w:rPr>
          <w:rFonts w:ascii="Bookman Old Style" w:hAnsi="Bookman Old Style"/>
          <w:b/>
          <w:shadow/>
          <w:sz w:val="48"/>
          <w:szCs w:val="48"/>
        </w:rPr>
      </w:pPr>
    </w:p>
    <w:p w:rsidR="00963863" w:rsidRDefault="00963863" w:rsidP="00C23A39">
      <w:pPr>
        <w:jc w:val="center"/>
        <w:rPr>
          <w:rFonts w:cs="Times New Roman"/>
          <w:color w:val="auto"/>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p>
    <w:p w:rsidR="00963863" w:rsidRPr="00963863" w:rsidRDefault="00963863" w:rsidP="00963863">
      <w:pPr>
        <w:rPr>
          <w:rFonts w:cs="Times New Roman"/>
          <w:sz w:val="20"/>
          <w:szCs w:val="20"/>
        </w:rPr>
      </w:pPr>
      <w:bookmarkStart w:id="0" w:name="_GoBack"/>
      <w:bookmarkEnd w:id="0"/>
    </w:p>
    <w:p w:rsidR="00963863" w:rsidRPr="00963863" w:rsidRDefault="00963863" w:rsidP="00963863">
      <w:pPr>
        <w:rPr>
          <w:rFonts w:ascii="Times New Roman" w:hAnsi="Times New Roman" w:cs="Times New Roman"/>
          <w:szCs w:val="20"/>
        </w:rPr>
      </w:pPr>
    </w:p>
    <w:p w:rsidR="00963863" w:rsidRPr="00963863" w:rsidRDefault="00963863" w:rsidP="00963863">
      <w:pPr>
        <w:jc w:val="center"/>
        <w:rPr>
          <w:rFonts w:ascii="Times New Roman" w:hAnsi="Times New Roman" w:cs="Times New Roman"/>
          <w:szCs w:val="20"/>
        </w:rPr>
      </w:pPr>
      <w:proofErr w:type="spellStart"/>
      <w:r w:rsidRPr="00963863">
        <w:rPr>
          <w:rFonts w:ascii="Times New Roman" w:hAnsi="Times New Roman" w:cs="Times New Roman"/>
          <w:szCs w:val="20"/>
        </w:rPr>
        <w:t>с.Толбухино</w:t>
      </w:r>
      <w:proofErr w:type="spellEnd"/>
    </w:p>
    <w:p w:rsidR="00963863" w:rsidRPr="00963863" w:rsidRDefault="00963863" w:rsidP="00963863">
      <w:pPr>
        <w:jc w:val="center"/>
        <w:rPr>
          <w:rFonts w:ascii="Times New Roman" w:hAnsi="Times New Roman" w:cs="Times New Roman"/>
          <w:szCs w:val="20"/>
        </w:rPr>
      </w:pPr>
      <w:r w:rsidRPr="00963863">
        <w:rPr>
          <w:rFonts w:ascii="Times New Roman" w:hAnsi="Times New Roman" w:cs="Times New Roman"/>
          <w:szCs w:val="20"/>
        </w:rPr>
        <w:t>201</w:t>
      </w:r>
      <w:r w:rsidR="006063AE">
        <w:rPr>
          <w:rFonts w:ascii="Times New Roman" w:hAnsi="Times New Roman" w:cs="Times New Roman"/>
          <w:szCs w:val="20"/>
        </w:rPr>
        <w:t>9</w:t>
      </w:r>
    </w:p>
    <w:p w:rsidR="00963863" w:rsidRPr="00963863" w:rsidRDefault="00963863" w:rsidP="00963863">
      <w:pPr>
        <w:rPr>
          <w:rFonts w:cs="Times New Roman"/>
          <w:sz w:val="20"/>
          <w:szCs w:val="20"/>
        </w:rPr>
      </w:pPr>
    </w:p>
    <w:p w:rsidR="00C23A39" w:rsidRPr="00963863" w:rsidRDefault="00C23A39" w:rsidP="00963863">
      <w:pPr>
        <w:rPr>
          <w:rFonts w:cs="Times New Roman"/>
          <w:sz w:val="20"/>
          <w:szCs w:val="20"/>
        </w:rPr>
        <w:sectPr w:rsidR="00C23A39" w:rsidRPr="00963863" w:rsidSect="00C53728">
          <w:pgSz w:w="11900" w:h="16840"/>
          <w:pgMar w:top="360" w:right="701" w:bottom="360" w:left="426" w:header="0" w:footer="3" w:gutter="0"/>
          <w:cols w:space="720"/>
          <w:noEndnote/>
          <w:docGrid w:linePitch="360"/>
        </w:sectPr>
      </w:pPr>
    </w:p>
    <w:p w:rsidR="00524489" w:rsidRDefault="00524489" w:rsidP="00427894">
      <w:pPr>
        <w:pStyle w:val="50"/>
        <w:framePr w:w="9509" w:h="11953" w:hRule="exact" w:wrap="none" w:vAnchor="page" w:hAnchor="page" w:x="1466" w:y="873"/>
        <w:shd w:val="clear" w:color="auto" w:fill="auto"/>
        <w:spacing w:after="57" w:line="260" w:lineRule="exact"/>
      </w:pPr>
      <w:r>
        <w:rPr>
          <w:rStyle w:val="5"/>
          <w:b/>
          <w:bCs/>
          <w:color w:val="000000"/>
        </w:rPr>
        <w:lastRenderedPageBreak/>
        <w:t>Оглавление</w:t>
      </w:r>
    </w:p>
    <w:p w:rsidR="00524489" w:rsidRDefault="00524489" w:rsidP="00427894">
      <w:pPr>
        <w:pStyle w:val="50"/>
        <w:framePr w:w="9509" w:h="11953" w:hRule="exact" w:wrap="none" w:vAnchor="page" w:hAnchor="page" w:x="1466" w:y="873"/>
        <w:numPr>
          <w:ilvl w:val="0"/>
          <w:numId w:val="1"/>
        </w:numPr>
        <w:shd w:val="clear" w:color="auto" w:fill="auto"/>
        <w:tabs>
          <w:tab w:val="left" w:pos="431"/>
        </w:tabs>
        <w:spacing w:after="0" w:line="260" w:lineRule="exact"/>
      </w:pPr>
      <w:r>
        <w:rPr>
          <w:rStyle w:val="5"/>
          <w:b/>
          <w:bCs/>
          <w:color w:val="000000"/>
        </w:rPr>
        <w:t>Целевой раздел</w:t>
      </w:r>
    </w:p>
    <w:p w:rsidR="00524489" w:rsidRDefault="00C53728" w:rsidP="00427894">
      <w:pPr>
        <w:pStyle w:val="2c"/>
        <w:framePr w:w="9509" w:h="11953" w:hRule="exact" w:wrap="none" w:vAnchor="page" w:hAnchor="page" w:x="1466" w:y="873"/>
        <w:numPr>
          <w:ilvl w:val="1"/>
          <w:numId w:val="1"/>
        </w:numPr>
        <w:shd w:val="clear" w:color="auto" w:fill="auto"/>
        <w:tabs>
          <w:tab w:val="left" w:pos="560"/>
          <w:tab w:val="right" w:leader="dot" w:pos="8807"/>
        </w:tabs>
        <w:spacing w:before="0"/>
        <w:ind w:firstLine="0"/>
      </w:pPr>
      <w:hyperlink w:anchor="bookmark4" w:tooltip="Current Document" w:history="1">
        <w:r w:rsidR="00524489">
          <w:rPr>
            <w:rStyle w:val="13"/>
            <w:color w:val="000000"/>
          </w:rPr>
          <w:t>Пояснительная записка</w:t>
        </w:r>
        <w:r w:rsidR="00524489">
          <w:rPr>
            <w:rStyle w:val="13"/>
            <w:color w:val="000000"/>
          </w:rPr>
          <w:tab/>
          <w:t>3</w:t>
        </w:r>
      </w:hyperlink>
    </w:p>
    <w:p w:rsidR="00524489" w:rsidRDefault="00524489" w:rsidP="00427894">
      <w:pPr>
        <w:pStyle w:val="14"/>
        <w:framePr w:w="9509" w:h="11953" w:hRule="exact" w:wrap="none" w:vAnchor="page" w:hAnchor="page" w:x="1466" w:y="873"/>
        <w:numPr>
          <w:ilvl w:val="1"/>
          <w:numId w:val="1"/>
        </w:numPr>
        <w:shd w:val="clear" w:color="auto" w:fill="auto"/>
        <w:tabs>
          <w:tab w:val="left" w:pos="560"/>
        </w:tabs>
        <w:spacing w:before="0"/>
        <w:ind w:firstLine="0"/>
      </w:pPr>
      <w:r>
        <w:rPr>
          <w:rStyle w:val="13"/>
          <w:color w:val="000000"/>
        </w:rPr>
        <w:t>Планируемые результаты освоения обучающимися с ОВЗ</w:t>
      </w:r>
    </w:p>
    <w:p w:rsidR="00524489" w:rsidRDefault="00C53728" w:rsidP="00427894">
      <w:pPr>
        <w:pStyle w:val="14"/>
        <w:framePr w:w="9509" w:h="11953" w:hRule="exact" w:wrap="none" w:vAnchor="page" w:hAnchor="page" w:x="1466" w:y="873"/>
        <w:shd w:val="clear" w:color="auto" w:fill="auto"/>
        <w:tabs>
          <w:tab w:val="right" w:leader="dot" w:pos="8807"/>
        </w:tabs>
        <w:spacing w:before="0"/>
        <w:ind w:right="660" w:firstLine="0"/>
      </w:pPr>
      <w:hyperlink w:anchor="bookmark1" w:tooltip="Current Document" w:history="1">
        <w:r w:rsidR="00524489">
          <w:rPr>
            <w:rStyle w:val="13"/>
            <w:color w:val="000000"/>
          </w:rPr>
          <w:t>адаптированной основной образовательной программы начального общего образования</w:t>
        </w:r>
        <w:r w:rsidR="00524489">
          <w:rPr>
            <w:rStyle w:val="13"/>
            <w:color w:val="000000"/>
          </w:rPr>
          <w:tab/>
          <w:t>9</w:t>
        </w:r>
      </w:hyperlink>
    </w:p>
    <w:p w:rsidR="00524489" w:rsidRDefault="00524489" w:rsidP="00427894">
      <w:pPr>
        <w:pStyle w:val="14"/>
        <w:framePr w:w="9509" w:h="11953" w:hRule="exact" w:wrap="none" w:vAnchor="page" w:hAnchor="page" w:x="1466" w:y="873"/>
        <w:numPr>
          <w:ilvl w:val="1"/>
          <w:numId w:val="1"/>
        </w:numPr>
        <w:shd w:val="clear" w:color="auto" w:fill="auto"/>
        <w:tabs>
          <w:tab w:val="left" w:pos="560"/>
        </w:tabs>
        <w:spacing w:before="0"/>
        <w:ind w:firstLine="0"/>
      </w:pPr>
      <w:r>
        <w:rPr>
          <w:rStyle w:val="13"/>
          <w:color w:val="000000"/>
        </w:rPr>
        <w:t>Система оценки достижения обучающимися с ОВЗ планируемых</w:t>
      </w:r>
    </w:p>
    <w:p w:rsidR="00524489" w:rsidRDefault="00C53728" w:rsidP="00427894">
      <w:pPr>
        <w:pStyle w:val="38"/>
        <w:framePr w:w="9509" w:h="11953" w:hRule="exact" w:wrap="none" w:vAnchor="page" w:hAnchor="page" w:x="1466" w:y="873"/>
        <w:shd w:val="clear" w:color="auto" w:fill="auto"/>
        <w:tabs>
          <w:tab w:val="right" w:leader="dot" w:pos="8807"/>
        </w:tabs>
        <w:spacing w:before="0"/>
        <w:ind w:right="660" w:firstLine="0"/>
      </w:pPr>
      <w:hyperlink w:anchor="bookmark9" w:tooltip="Current Document" w:history="1">
        <w:r w:rsidR="00524489">
          <w:rPr>
            <w:rStyle w:val="13"/>
            <w:color w:val="000000"/>
          </w:rPr>
          <w:t>результатов освоения адаптированной основной образовательной программы начального общего образования</w:t>
        </w:r>
        <w:r w:rsidR="00524489">
          <w:rPr>
            <w:rStyle w:val="13"/>
            <w:color w:val="000000"/>
          </w:rPr>
          <w:tab/>
          <w:t>20</w:t>
        </w:r>
      </w:hyperlink>
    </w:p>
    <w:p w:rsidR="00524489" w:rsidRDefault="00524489" w:rsidP="00427894">
      <w:pPr>
        <w:pStyle w:val="23"/>
        <w:framePr w:w="9509" w:h="11953" w:hRule="exact" w:wrap="none" w:vAnchor="page" w:hAnchor="page" w:x="1466" w:y="873"/>
        <w:numPr>
          <w:ilvl w:val="0"/>
          <w:numId w:val="1"/>
        </w:numPr>
        <w:shd w:val="clear" w:color="auto" w:fill="auto"/>
        <w:tabs>
          <w:tab w:val="left" w:pos="431"/>
        </w:tabs>
      </w:pPr>
      <w:r>
        <w:rPr>
          <w:rStyle w:val="22"/>
          <w:b/>
          <w:bCs/>
          <w:color w:val="000000"/>
        </w:rPr>
        <w:t>Содержательный раздел</w:t>
      </w:r>
    </w:p>
    <w:p w:rsidR="00524489" w:rsidRDefault="00C53728" w:rsidP="00427894">
      <w:pPr>
        <w:pStyle w:val="38"/>
        <w:framePr w:w="9509" w:h="11953" w:hRule="exact" w:wrap="none" w:vAnchor="page" w:hAnchor="page" w:x="1466" w:y="873"/>
        <w:shd w:val="clear" w:color="auto" w:fill="auto"/>
        <w:tabs>
          <w:tab w:val="right" w:leader="dot" w:pos="8807"/>
        </w:tabs>
        <w:spacing w:before="0"/>
        <w:ind w:firstLine="0"/>
      </w:pPr>
      <w:hyperlink w:anchor="bookmark28" w:tooltip="Current Document" w:history="1">
        <w:r w:rsidR="00524489">
          <w:rPr>
            <w:rStyle w:val="13"/>
            <w:color w:val="000000"/>
          </w:rPr>
          <w:t>2.1 Программа формирования универсальных учебных действий</w:t>
        </w:r>
        <w:r w:rsidR="00524489">
          <w:rPr>
            <w:rStyle w:val="13"/>
            <w:color w:val="000000"/>
          </w:rPr>
          <w:tab/>
          <w:t>40</w:t>
        </w:r>
      </w:hyperlink>
    </w:p>
    <w:p w:rsidR="00524489" w:rsidRDefault="00C53728" w:rsidP="00427894">
      <w:pPr>
        <w:pStyle w:val="2c"/>
        <w:framePr w:w="9509" w:h="11953" w:hRule="exact" w:wrap="none" w:vAnchor="page" w:hAnchor="page" w:x="1466" w:y="873"/>
        <w:numPr>
          <w:ilvl w:val="0"/>
          <w:numId w:val="2"/>
        </w:numPr>
        <w:shd w:val="clear" w:color="auto" w:fill="auto"/>
        <w:tabs>
          <w:tab w:val="left" w:pos="589"/>
          <w:tab w:val="right" w:leader="dot" w:pos="8807"/>
        </w:tabs>
        <w:spacing w:before="0" w:after="184" w:line="360" w:lineRule="exact"/>
        <w:ind w:left="220" w:right="660"/>
      </w:pPr>
      <w:hyperlink w:anchor="bookmark41" w:tooltip="Current Document" w:history="1">
        <w:r w:rsidR="00524489">
          <w:rPr>
            <w:rStyle w:val="13"/>
            <w:color w:val="000000"/>
          </w:rPr>
          <w:t>Программы учебных предметов, курсов коррекционно</w:t>
        </w:r>
        <w:r w:rsidR="00025ADB">
          <w:rPr>
            <w:rStyle w:val="13"/>
            <w:color w:val="000000"/>
          </w:rPr>
          <w:t>-</w:t>
        </w:r>
        <w:r w:rsidR="00524489">
          <w:rPr>
            <w:rStyle w:val="13"/>
            <w:color w:val="000000"/>
          </w:rPr>
          <w:t>развивающей области</w:t>
        </w:r>
        <w:r w:rsidR="00524489">
          <w:rPr>
            <w:rStyle w:val="13"/>
            <w:color w:val="000000"/>
          </w:rPr>
          <w:tab/>
          <w:t>48</w:t>
        </w:r>
      </w:hyperlink>
    </w:p>
    <w:p w:rsidR="00524489" w:rsidRDefault="00524489" w:rsidP="00427894">
      <w:pPr>
        <w:pStyle w:val="14"/>
        <w:framePr w:w="9509" w:h="11953" w:hRule="exact" w:wrap="none" w:vAnchor="page" w:hAnchor="page" w:x="1466" w:y="873"/>
        <w:numPr>
          <w:ilvl w:val="0"/>
          <w:numId w:val="2"/>
        </w:numPr>
        <w:shd w:val="clear" w:color="auto" w:fill="auto"/>
        <w:tabs>
          <w:tab w:val="left" w:pos="589"/>
          <w:tab w:val="center" w:leader="dot" w:pos="8678"/>
        </w:tabs>
        <w:spacing w:before="0" w:after="157" w:line="280" w:lineRule="exact"/>
        <w:ind w:firstLine="0"/>
      </w:pPr>
      <w:r>
        <w:rPr>
          <w:rStyle w:val="13"/>
          <w:color w:val="000000"/>
        </w:rPr>
        <w:t>Программа духовно-нравственного развития, воспитания</w:t>
      </w:r>
      <w:r>
        <w:rPr>
          <w:rStyle w:val="13"/>
          <w:color w:val="000000"/>
        </w:rPr>
        <w:tab/>
        <w:t>71</w:t>
      </w:r>
    </w:p>
    <w:p w:rsidR="00524489" w:rsidRDefault="00524489" w:rsidP="00427894">
      <w:pPr>
        <w:pStyle w:val="14"/>
        <w:framePr w:w="9509" w:h="11953" w:hRule="exact" w:wrap="none" w:vAnchor="page" w:hAnchor="page" w:x="1466" w:y="873"/>
        <w:numPr>
          <w:ilvl w:val="0"/>
          <w:numId w:val="2"/>
        </w:numPr>
        <w:shd w:val="clear" w:color="auto" w:fill="auto"/>
        <w:tabs>
          <w:tab w:val="left" w:pos="589"/>
        </w:tabs>
        <w:spacing w:before="0" w:line="355" w:lineRule="exact"/>
        <w:ind w:firstLine="0"/>
      </w:pPr>
      <w:r>
        <w:rPr>
          <w:rStyle w:val="13"/>
          <w:color w:val="000000"/>
        </w:rPr>
        <w:t>Программа формирования экологической культуры, здорового и</w:t>
      </w:r>
    </w:p>
    <w:p w:rsidR="00524489" w:rsidRDefault="00524489" w:rsidP="00427894">
      <w:pPr>
        <w:pStyle w:val="14"/>
        <w:framePr w:w="9509" w:h="11953" w:hRule="exact" w:wrap="none" w:vAnchor="page" w:hAnchor="page" w:x="1466" w:y="873"/>
        <w:shd w:val="clear" w:color="auto" w:fill="auto"/>
        <w:tabs>
          <w:tab w:val="left" w:leader="dot" w:pos="8399"/>
        </w:tabs>
        <w:spacing w:before="0" w:line="355" w:lineRule="exact"/>
        <w:ind w:left="220" w:firstLine="0"/>
      </w:pPr>
      <w:r>
        <w:rPr>
          <w:rStyle w:val="13"/>
          <w:color w:val="000000"/>
        </w:rPr>
        <w:t>безопасного образа жизни</w:t>
      </w:r>
      <w:r>
        <w:rPr>
          <w:rStyle w:val="13"/>
          <w:color w:val="000000"/>
        </w:rPr>
        <w:tab/>
      </w:r>
      <w:r w:rsidR="00427894">
        <w:rPr>
          <w:rStyle w:val="13"/>
          <w:color w:val="000000"/>
        </w:rPr>
        <w:t>..</w:t>
      </w:r>
      <w:r>
        <w:rPr>
          <w:rStyle w:val="13"/>
          <w:color w:val="000000"/>
        </w:rPr>
        <w:t>82</w:t>
      </w:r>
    </w:p>
    <w:p w:rsidR="00524489" w:rsidRDefault="00524489" w:rsidP="00427894">
      <w:pPr>
        <w:pStyle w:val="14"/>
        <w:framePr w:w="9509" w:h="11953" w:hRule="exact" w:wrap="none" w:vAnchor="page" w:hAnchor="page" w:x="1466" w:y="873"/>
        <w:numPr>
          <w:ilvl w:val="0"/>
          <w:numId w:val="2"/>
        </w:numPr>
        <w:shd w:val="clear" w:color="auto" w:fill="auto"/>
        <w:tabs>
          <w:tab w:val="left" w:pos="589"/>
          <w:tab w:val="center" w:leader="dot" w:pos="8678"/>
        </w:tabs>
        <w:spacing w:before="0" w:line="562" w:lineRule="exact"/>
        <w:ind w:firstLine="0"/>
      </w:pPr>
      <w:r>
        <w:rPr>
          <w:rStyle w:val="13"/>
          <w:color w:val="000000"/>
        </w:rPr>
        <w:t>Программа коррекционной работы</w:t>
      </w:r>
      <w:r>
        <w:rPr>
          <w:rStyle w:val="13"/>
          <w:color w:val="000000"/>
        </w:rPr>
        <w:tab/>
        <w:t>94</w:t>
      </w:r>
    </w:p>
    <w:p w:rsidR="00524489" w:rsidRDefault="00C53728" w:rsidP="00427894">
      <w:pPr>
        <w:pStyle w:val="2c"/>
        <w:framePr w:w="9509" w:h="11953" w:hRule="exact" w:wrap="none" w:vAnchor="page" w:hAnchor="page" w:x="1466" w:y="873"/>
        <w:numPr>
          <w:ilvl w:val="0"/>
          <w:numId w:val="2"/>
        </w:numPr>
        <w:shd w:val="clear" w:color="auto" w:fill="auto"/>
        <w:tabs>
          <w:tab w:val="left" w:pos="589"/>
          <w:tab w:val="center" w:leader="dot" w:pos="8678"/>
        </w:tabs>
        <w:spacing w:before="0" w:line="562" w:lineRule="exact"/>
        <w:ind w:firstLine="0"/>
      </w:pPr>
      <w:hyperlink w:anchor="bookmark79" w:tooltip="Current Document" w:history="1">
        <w:r w:rsidR="00524489">
          <w:rPr>
            <w:rStyle w:val="13"/>
            <w:color w:val="000000"/>
          </w:rPr>
          <w:t>Программа внеурочной деятельности</w:t>
        </w:r>
        <w:r w:rsidR="00524489">
          <w:rPr>
            <w:rStyle w:val="13"/>
            <w:color w:val="000000"/>
          </w:rPr>
          <w:tab/>
          <w:t>115</w:t>
        </w:r>
      </w:hyperlink>
    </w:p>
    <w:p w:rsidR="00524489" w:rsidRDefault="00524489" w:rsidP="00427894">
      <w:pPr>
        <w:pStyle w:val="23"/>
        <w:framePr w:w="9509" w:h="11953" w:hRule="exact" w:wrap="none" w:vAnchor="page" w:hAnchor="page" w:x="1466" w:y="873"/>
        <w:numPr>
          <w:ilvl w:val="0"/>
          <w:numId w:val="1"/>
        </w:numPr>
        <w:shd w:val="clear" w:color="auto" w:fill="auto"/>
        <w:tabs>
          <w:tab w:val="left" w:pos="431"/>
        </w:tabs>
        <w:spacing w:line="562" w:lineRule="exact"/>
      </w:pPr>
      <w:r>
        <w:rPr>
          <w:rStyle w:val="22"/>
          <w:b/>
          <w:bCs/>
          <w:color w:val="000000"/>
        </w:rPr>
        <w:t>Организационный раздел</w:t>
      </w:r>
    </w:p>
    <w:p w:rsidR="00524489" w:rsidRDefault="00524489" w:rsidP="00427894">
      <w:pPr>
        <w:pStyle w:val="14"/>
        <w:framePr w:w="9509" w:h="11953" w:hRule="exact" w:wrap="none" w:vAnchor="page" w:hAnchor="page" w:x="1466" w:y="873"/>
        <w:numPr>
          <w:ilvl w:val="1"/>
          <w:numId w:val="1"/>
        </w:numPr>
        <w:shd w:val="clear" w:color="auto" w:fill="auto"/>
        <w:tabs>
          <w:tab w:val="left" w:pos="584"/>
          <w:tab w:val="right" w:leader="dot" w:pos="8807"/>
        </w:tabs>
        <w:spacing w:before="0" w:line="562" w:lineRule="exact"/>
        <w:ind w:firstLine="0"/>
      </w:pPr>
      <w:r>
        <w:rPr>
          <w:rStyle w:val="13"/>
          <w:color w:val="000000"/>
        </w:rPr>
        <w:t>Учебный план</w:t>
      </w:r>
      <w:r>
        <w:rPr>
          <w:rStyle w:val="13"/>
          <w:color w:val="000000"/>
        </w:rPr>
        <w:tab/>
      </w:r>
      <w:r w:rsidR="00D16E22">
        <w:rPr>
          <w:rStyle w:val="13"/>
          <w:color w:val="000000"/>
        </w:rPr>
        <w:t>…</w:t>
      </w:r>
      <w:r w:rsidR="00427894">
        <w:rPr>
          <w:rStyle w:val="13"/>
          <w:color w:val="000000"/>
        </w:rPr>
        <w:t>..</w:t>
      </w:r>
      <w:r w:rsidR="00D16E22">
        <w:rPr>
          <w:rStyle w:val="13"/>
          <w:color w:val="000000"/>
        </w:rPr>
        <w:t>…</w:t>
      </w:r>
      <w:r>
        <w:rPr>
          <w:rStyle w:val="13"/>
          <w:color w:val="000000"/>
        </w:rPr>
        <w:t>118</w:t>
      </w:r>
    </w:p>
    <w:p w:rsidR="00524489" w:rsidRDefault="00524489" w:rsidP="00427894">
      <w:pPr>
        <w:pStyle w:val="14"/>
        <w:framePr w:w="9509" w:h="11953" w:hRule="exact" w:wrap="none" w:vAnchor="page" w:hAnchor="page" w:x="1466" w:y="873"/>
        <w:numPr>
          <w:ilvl w:val="1"/>
          <w:numId w:val="1"/>
        </w:numPr>
        <w:shd w:val="clear" w:color="auto" w:fill="auto"/>
        <w:tabs>
          <w:tab w:val="left" w:pos="589"/>
        </w:tabs>
        <w:spacing w:before="0" w:after="162" w:line="307" w:lineRule="exact"/>
        <w:ind w:firstLine="0"/>
      </w:pPr>
      <w:r>
        <w:rPr>
          <w:rStyle w:val="13"/>
          <w:color w:val="000000"/>
        </w:rPr>
        <w:t>Система условий реализации адаптированной основной образовательной программы начального общего образования</w:t>
      </w:r>
      <w:r w:rsidR="00D16E22">
        <w:rPr>
          <w:rStyle w:val="13"/>
          <w:color w:val="000000"/>
        </w:rPr>
        <w:t>………………………</w:t>
      </w:r>
      <w:r w:rsidR="00427894">
        <w:rPr>
          <w:rStyle w:val="13"/>
          <w:color w:val="000000"/>
        </w:rPr>
        <w:t>…</w:t>
      </w:r>
      <w:r w:rsidR="00D16E22">
        <w:rPr>
          <w:rStyle w:val="13"/>
          <w:color w:val="000000"/>
        </w:rPr>
        <w:t>…..121</w:t>
      </w:r>
    </w:p>
    <w:p w:rsidR="00524489" w:rsidRDefault="00C53728" w:rsidP="00427894">
      <w:pPr>
        <w:pStyle w:val="38"/>
        <w:framePr w:w="9509" w:h="11953" w:hRule="exact" w:wrap="none" w:vAnchor="page" w:hAnchor="page" w:x="1466" w:y="873"/>
        <w:numPr>
          <w:ilvl w:val="2"/>
          <w:numId w:val="1"/>
        </w:numPr>
        <w:shd w:val="clear" w:color="auto" w:fill="auto"/>
        <w:tabs>
          <w:tab w:val="left" w:pos="795"/>
          <w:tab w:val="right" w:leader="dot" w:pos="9182"/>
        </w:tabs>
        <w:spacing w:before="0"/>
        <w:ind w:firstLine="0"/>
      </w:pPr>
      <w:hyperlink w:anchor="bookmark82" w:tooltip="Current Document" w:history="1">
        <w:r w:rsidR="00524489">
          <w:rPr>
            <w:rStyle w:val="13"/>
            <w:color w:val="000000"/>
          </w:rPr>
          <w:t>Кадровые условия</w:t>
        </w:r>
        <w:r w:rsidR="00427894">
          <w:rPr>
            <w:rStyle w:val="13"/>
            <w:color w:val="000000"/>
          </w:rPr>
          <w:t>…………………………………………………..</w:t>
        </w:r>
        <w:r w:rsidR="00524489">
          <w:rPr>
            <w:rStyle w:val="13"/>
            <w:color w:val="000000"/>
          </w:rPr>
          <w:t>121</w:t>
        </w:r>
      </w:hyperlink>
    </w:p>
    <w:p w:rsidR="00524489" w:rsidRDefault="00C53728" w:rsidP="00427894">
      <w:pPr>
        <w:pStyle w:val="38"/>
        <w:framePr w:w="9509" w:h="11953" w:hRule="exact" w:wrap="none" w:vAnchor="page" w:hAnchor="page" w:x="1466" w:y="873"/>
        <w:numPr>
          <w:ilvl w:val="2"/>
          <w:numId w:val="1"/>
        </w:numPr>
        <w:shd w:val="clear" w:color="auto" w:fill="auto"/>
        <w:tabs>
          <w:tab w:val="left" w:pos="795"/>
          <w:tab w:val="right" w:leader="dot" w:pos="9182"/>
        </w:tabs>
        <w:spacing w:before="0"/>
        <w:ind w:firstLine="0"/>
      </w:pPr>
      <w:hyperlink w:anchor="bookmark83" w:tooltip="Current Document" w:history="1">
        <w:r w:rsidR="00524489">
          <w:rPr>
            <w:rStyle w:val="13"/>
            <w:color w:val="000000"/>
          </w:rPr>
          <w:t>Финансово-экономические условия</w:t>
        </w:r>
        <w:r w:rsidR="00427894">
          <w:rPr>
            <w:rStyle w:val="13"/>
            <w:color w:val="000000"/>
          </w:rPr>
          <w:t>………………………………</w:t>
        </w:r>
        <w:r w:rsidR="00524489">
          <w:rPr>
            <w:rStyle w:val="13"/>
            <w:color w:val="000000"/>
          </w:rPr>
          <w:t>122</w:t>
        </w:r>
      </w:hyperlink>
    </w:p>
    <w:p w:rsidR="00524489" w:rsidRDefault="00524489" w:rsidP="00427894">
      <w:pPr>
        <w:pStyle w:val="40"/>
        <w:framePr w:w="9509" w:h="11953" w:hRule="exact" w:wrap="none" w:vAnchor="page" w:hAnchor="page" w:x="1466" w:y="873"/>
        <w:numPr>
          <w:ilvl w:val="2"/>
          <w:numId w:val="1"/>
        </w:numPr>
        <w:shd w:val="clear" w:color="auto" w:fill="auto"/>
        <w:tabs>
          <w:tab w:val="left" w:pos="795"/>
          <w:tab w:val="right" w:leader="dot" w:pos="9446"/>
        </w:tabs>
        <w:spacing w:before="0" w:after="0" w:line="480" w:lineRule="exact"/>
        <w:jc w:val="both"/>
      </w:pPr>
      <w:r>
        <w:rPr>
          <w:rStyle w:val="4"/>
          <w:color w:val="000000"/>
        </w:rPr>
        <w:t>Материально-технические условия</w:t>
      </w:r>
      <w:r w:rsidR="00427894">
        <w:rPr>
          <w:rStyle w:val="4"/>
          <w:color w:val="000000"/>
        </w:rPr>
        <w:t>…………………………..</w:t>
      </w:r>
      <w:r>
        <w:rPr>
          <w:rStyle w:val="4"/>
          <w:color w:val="000000"/>
        </w:rPr>
        <w:t>122-126</w:t>
      </w:r>
    </w:p>
    <w:p w:rsidR="00524489" w:rsidRDefault="00524489">
      <w:pPr>
        <w:pStyle w:val="a5"/>
        <w:framePr w:wrap="none" w:vAnchor="page" w:hAnchor="page" w:x="6223" w:y="15568"/>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rsidP="00025ADB">
      <w:pPr>
        <w:pStyle w:val="1"/>
        <w:jc w:val="center"/>
      </w:pPr>
      <w:bookmarkStart w:id="1" w:name="bookmark3"/>
      <w:r>
        <w:rPr>
          <w:rStyle w:val="2"/>
          <w:color w:val="000000"/>
        </w:rPr>
        <w:lastRenderedPageBreak/>
        <w:t>1.ЦЕЛЕВОЙ РАЗДЕЛ</w:t>
      </w:r>
      <w:bookmarkEnd w:id="1"/>
    </w:p>
    <w:p w:rsidR="00524489" w:rsidRDefault="00524489" w:rsidP="00025ADB">
      <w:pPr>
        <w:pStyle w:val="a9"/>
        <w:jc w:val="center"/>
      </w:pPr>
      <w:bookmarkStart w:id="2" w:name="bookmark4"/>
      <w:r>
        <w:rPr>
          <w:rStyle w:val="2"/>
          <w:color w:val="000000"/>
        </w:rPr>
        <w:t>ПОЯСНИТЕЛЬНАЯ ЗАПИСКА</w:t>
      </w:r>
      <w:bookmarkEnd w:id="2"/>
    </w:p>
    <w:p w:rsidR="00524489" w:rsidRDefault="00524489">
      <w:pPr>
        <w:pStyle w:val="310"/>
        <w:framePr w:w="9725" w:h="13866" w:hRule="exact" w:wrap="none" w:vAnchor="page" w:hAnchor="page" w:x="1358" w:y="1545"/>
        <w:shd w:val="clear" w:color="auto" w:fill="auto"/>
        <w:spacing w:before="0"/>
        <w:ind w:firstLine="760"/>
      </w:pPr>
      <w:bookmarkStart w:id="3" w:name="bookmark5"/>
      <w:r>
        <w:rPr>
          <w:rStyle w:val="31"/>
          <w:b/>
          <w:bCs/>
          <w:color w:val="000000"/>
        </w:rPr>
        <w:t xml:space="preserve">Адаптированная основная образовательная программа начального общего образования обучающихся с задержкой психического развития </w:t>
      </w:r>
      <w:r>
        <w:rPr>
          <w:rStyle w:val="32"/>
          <w:b/>
          <w:bCs/>
          <w:color w:val="000000"/>
        </w:rPr>
        <w:t>(далее - АООП НОО</w:t>
      </w:r>
      <w:bookmarkEnd w:id="3"/>
    </w:p>
    <w:p w:rsidR="00524489" w:rsidRDefault="00524489">
      <w:pPr>
        <w:pStyle w:val="210"/>
        <w:framePr w:w="9725" w:h="13866" w:hRule="exact" w:wrap="none" w:vAnchor="page" w:hAnchor="page" w:x="1358" w:y="1545"/>
        <w:shd w:val="clear" w:color="auto" w:fill="auto"/>
        <w:spacing w:before="0"/>
        <w:ind w:firstLine="0"/>
      </w:pPr>
      <w:r>
        <w:rPr>
          <w:rStyle w:val="21"/>
          <w:color w:val="000000"/>
        </w:rPr>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24489" w:rsidRDefault="00524489">
      <w:pPr>
        <w:pStyle w:val="210"/>
        <w:framePr w:w="9725" w:h="13866" w:hRule="exact" w:wrap="none" w:vAnchor="page" w:hAnchor="page" w:x="1358" w:y="1545"/>
        <w:shd w:val="clear" w:color="auto" w:fill="auto"/>
        <w:spacing w:before="0"/>
        <w:ind w:firstLine="760"/>
      </w:pPr>
      <w:r>
        <w:rPr>
          <w:rStyle w:val="21"/>
          <w:color w:val="000000"/>
        </w:rPr>
        <w:t>Данная образовательная программа разработана на основе:</w:t>
      </w:r>
    </w:p>
    <w:p w:rsidR="00524489" w:rsidRDefault="00524489">
      <w:pPr>
        <w:pStyle w:val="210"/>
        <w:framePr w:w="9725" w:h="13866" w:hRule="exact" w:wrap="none" w:vAnchor="page" w:hAnchor="page" w:x="1358" w:y="1545"/>
        <w:numPr>
          <w:ilvl w:val="0"/>
          <w:numId w:val="4"/>
        </w:numPr>
        <w:shd w:val="clear" w:color="auto" w:fill="auto"/>
        <w:tabs>
          <w:tab w:val="left" w:pos="1435"/>
        </w:tabs>
        <w:spacing w:before="0"/>
        <w:ind w:firstLine="760"/>
      </w:pPr>
      <w:r>
        <w:rPr>
          <w:rStyle w:val="21"/>
          <w:color w:val="000000"/>
        </w:rPr>
        <w:t>Федерального закона «Об образовании в Российской Федерации» от 29.12.2012г. №273-Ф3;</w:t>
      </w:r>
    </w:p>
    <w:p w:rsidR="00524489" w:rsidRDefault="00524489">
      <w:pPr>
        <w:pStyle w:val="210"/>
        <w:framePr w:w="9725" w:h="13866" w:hRule="exact" w:wrap="none" w:vAnchor="page" w:hAnchor="page" w:x="1358" w:y="1545"/>
        <w:numPr>
          <w:ilvl w:val="0"/>
          <w:numId w:val="4"/>
        </w:numPr>
        <w:shd w:val="clear" w:color="auto" w:fill="auto"/>
        <w:tabs>
          <w:tab w:val="left" w:pos="1435"/>
        </w:tabs>
        <w:spacing w:before="0"/>
        <w:ind w:firstLine="760"/>
      </w:pPr>
      <w:r>
        <w:rPr>
          <w:rStyle w:val="21"/>
          <w:color w:val="000000"/>
        </w:rPr>
        <w:t>Указа Президента РФ «О Национальной стратегии действий в интересах детей на 2012 - 2017 годы» от 01.06.2012г. № 761;</w:t>
      </w:r>
    </w:p>
    <w:p w:rsidR="00524489" w:rsidRDefault="00524489">
      <w:pPr>
        <w:pStyle w:val="210"/>
        <w:framePr w:w="9725" w:h="13866" w:hRule="exact" w:wrap="none" w:vAnchor="page" w:hAnchor="page" w:x="1358" w:y="1545"/>
        <w:numPr>
          <w:ilvl w:val="0"/>
          <w:numId w:val="4"/>
        </w:numPr>
        <w:shd w:val="clear" w:color="auto" w:fill="auto"/>
        <w:tabs>
          <w:tab w:val="left" w:pos="1435"/>
        </w:tabs>
        <w:spacing w:before="0"/>
        <w:ind w:firstLine="760"/>
      </w:pPr>
      <w:r>
        <w:rPr>
          <w:rStyle w:val="21"/>
          <w:color w:val="000000"/>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РФ от19.12.2014г. №1598);</w:t>
      </w:r>
    </w:p>
    <w:p w:rsidR="00524489" w:rsidRDefault="00524489">
      <w:pPr>
        <w:pStyle w:val="210"/>
        <w:framePr w:w="9725" w:h="13866" w:hRule="exact" w:wrap="none" w:vAnchor="page" w:hAnchor="page" w:x="1358" w:y="1545"/>
        <w:numPr>
          <w:ilvl w:val="0"/>
          <w:numId w:val="4"/>
        </w:numPr>
        <w:shd w:val="clear" w:color="auto" w:fill="auto"/>
        <w:tabs>
          <w:tab w:val="left" w:pos="1435"/>
        </w:tabs>
        <w:spacing w:before="0"/>
        <w:ind w:firstLine="760"/>
      </w:pPr>
      <w:r>
        <w:rPr>
          <w:rStyle w:val="21"/>
          <w:color w:val="000000"/>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524489" w:rsidRDefault="00524489">
      <w:pPr>
        <w:pStyle w:val="210"/>
        <w:framePr w:w="9725" w:h="13866" w:hRule="exact" w:wrap="none" w:vAnchor="page" w:hAnchor="page" w:x="1358" w:y="1545"/>
        <w:numPr>
          <w:ilvl w:val="0"/>
          <w:numId w:val="4"/>
        </w:numPr>
        <w:shd w:val="clear" w:color="auto" w:fill="auto"/>
        <w:tabs>
          <w:tab w:val="left" w:pos="1435"/>
        </w:tabs>
        <w:spacing w:before="0"/>
        <w:ind w:firstLine="760"/>
      </w:pPr>
      <w:r>
        <w:rPr>
          <w:rStyle w:val="21"/>
          <w:color w:val="000000"/>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524489" w:rsidRDefault="00524489">
      <w:pPr>
        <w:pStyle w:val="210"/>
        <w:framePr w:w="9725" w:h="13866" w:hRule="exact" w:wrap="none" w:vAnchor="page" w:hAnchor="page" w:x="1358" w:y="1545"/>
        <w:numPr>
          <w:ilvl w:val="0"/>
          <w:numId w:val="4"/>
        </w:numPr>
        <w:shd w:val="clear" w:color="auto" w:fill="auto"/>
        <w:tabs>
          <w:tab w:val="left" w:pos="1435"/>
        </w:tabs>
        <w:spacing w:before="0"/>
        <w:ind w:firstLine="760"/>
      </w:pPr>
      <w:r>
        <w:rPr>
          <w:rStyle w:val="21"/>
          <w:color w:val="000000"/>
        </w:rPr>
        <w:t>нормативно-методической документации Министерства образования и науки РФ и других нормативно-правовых актов в области образования;</w:t>
      </w:r>
    </w:p>
    <w:p w:rsidR="00524489" w:rsidRDefault="00C23A39">
      <w:pPr>
        <w:pStyle w:val="210"/>
        <w:framePr w:w="9725" w:h="13866" w:hRule="exact" w:wrap="none" w:vAnchor="page" w:hAnchor="page" w:x="1358" w:y="1545"/>
        <w:numPr>
          <w:ilvl w:val="0"/>
          <w:numId w:val="4"/>
        </w:numPr>
        <w:shd w:val="clear" w:color="auto" w:fill="auto"/>
        <w:tabs>
          <w:tab w:val="left" w:pos="1435"/>
        </w:tabs>
        <w:spacing w:before="0" w:after="240"/>
        <w:ind w:firstLine="760"/>
      </w:pPr>
      <w:r>
        <w:rPr>
          <w:rStyle w:val="21"/>
          <w:color w:val="000000"/>
        </w:rPr>
        <w:t xml:space="preserve">Устава </w:t>
      </w:r>
      <w:r w:rsidR="002605A2">
        <w:rPr>
          <w:rStyle w:val="21"/>
          <w:color w:val="000000"/>
        </w:rPr>
        <w:t xml:space="preserve">МОУ СШ </w:t>
      </w:r>
      <w:proofErr w:type="spellStart"/>
      <w:r w:rsidR="002605A2">
        <w:rPr>
          <w:rStyle w:val="21"/>
          <w:color w:val="000000"/>
        </w:rPr>
        <w:t>им.Ф.И</w:t>
      </w:r>
      <w:proofErr w:type="spellEnd"/>
      <w:r w:rsidR="002605A2">
        <w:rPr>
          <w:rStyle w:val="21"/>
          <w:color w:val="000000"/>
        </w:rPr>
        <w:t>. Толбухина ЯМР</w:t>
      </w:r>
      <w:r w:rsidR="00524489">
        <w:rPr>
          <w:rStyle w:val="21"/>
          <w:color w:val="000000"/>
        </w:rPr>
        <w:t>.</w:t>
      </w:r>
    </w:p>
    <w:p w:rsidR="00524489" w:rsidRDefault="002605A2">
      <w:pPr>
        <w:pStyle w:val="210"/>
        <w:framePr w:w="9725" w:h="13866" w:hRule="exact" w:wrap="none" w:vAnchor="page" w:hAnchor="page" w:x="1358" w:y="1545"/>
        <w:shd w:val="clear" w:color="auto" w:fill="auto"/>
        <w:spacing w:before="0"/>
        <w:ind w:firstLine="760"/>
      </w:pPr>
      <w:r w:rsidRPr="002605A2">
        <w:rPr>
          <w:rStyle w:val="24"/>
          <w:color w:val="000000"/>
        </w:rPr>
        <w:t xml:space="preserve">Муниципальное общеобразовательное учреждение «Средняя школа имени </w:t>
      </w:r>
      <w:proofErr w:type="spellStart"/>
      <w:r w:rsidRPr="002605A2">
        <w:rPr>
          <w:rStyle w:val="24"/>
          <w:color w:val="000000"/>
        </w:rPr>
        <w:t>Ф.И.Толбухина</w:t>
      </w:r>
      <w:proofErr w:type="spellEnd"/>
      <w:r w:rsidRPr="002605A2">
        <w:rPr>
          <w:rStyle w:val="24"/>
          <w:color w:val="000000"/>
        </w:rPr>
        <w:t xml:space="preserve">» Ярославского муниципального района </w:t>
      </w:r>
      <w:r w:rsidR="00524489">
        <w:rPr>
          <w:rStyle w:val="24"/>
          <w:color w:val="000000"/>
        </w:rPr>
        <w:t xml:space="preserve">(далее </w:t>
      </w:r>
      <w:r>
        <w:rPr>
          <w:rStyle w:val="21"/>
          <w:color w:val="000000"/>
        </w:rPr>
        <w:t xml:space="preserve">МОУ СШ </w:t>
      </w:r>
      <w:proofErr w:type="spellStart"/>
      <w:r>
        <w:rPr>
          <w:rStyle w:val="21"/>
          <w:color w:val="000000"/>
        </w:rPr>
        <w:t>им.Ф.И</w:t>
      </w:r>
      <w:proofErr w:type="spellEnd"/>
      <w:r>
        <w:rPr>
          <w:rStyle w:val="21"/>
          <w:color w:val="000000"/>
        </w:rPr>
        <w:t>. Толбухина ЯМР</w:t>
      </w:r>
      <w:r w:rsidR="00524489">
        <w:rPr>
          <w:rStyle w:val="21"/>
          <w:color w:val="000000"/>
        </w:rPr>
        <w:t>)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
    <w:p w:rsidR="00524489" w:rsidRDefault="00524489">
      <w:pPr>
        <w:pStyle w:val="61"/>
        <w:framePr w:w="9725" w:h="13866" w:hRule="exact" w:wrap="none" w:vAnchor="page" w:hAnchor="page" w:x="1358" w:y="1545"/>
        <w:shd w:val="clear" w:color="auto" w:fill="auto"/>
        <w:ind w:firstLine="760"/>
      </w:pPr>
      <w:r>
        <w:rPr>
          <w:rStyle w:val="6"/>
          <w:i/>
          <w:iCs/>
          <w:color w:val="000000"/>
        </w:rPr>
        <w:t>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w:t>
      </w:r>
      <w:r>
        <w:rPr>
          <w:rStyle w:val="60"/>
          <w:i/>
          <w:iCs/>
          <w:color w:val="000000"/>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 </w:t>
      </w:r>
      <w:r>
        <w:rPr>
          <w:rStyle w:val="6"/>
          <w:i/>
          <w:iCs/>
          <w:color w:val="000000"/>
        </w:rPr>
        <w:t>(далее - ФГОС НОО ОВЗ)</w:t>
      </w:r>
      <w:r>
        <w:rPr>
          <w:rStyle w:val="60"/>
          <w:i/>
          <w:iCs/>
          <w:color w:val="000000"/>
        </w:rPr>
        <w:t xml:space="preserve"> </w:t>
      </w:r>
      <w:r w:rsidRPr="00C23A39">
        <w:rPr>
          <w:rStyle w:val="610"/>
          <w:i/>
          <w:iCs/>
          <w:color w:val="000000"/>
          <w:u w:val="none"/>
        </w:rPr>
        <w:t>с учётом</w:t>
      </w:r>
      <w:r>
        <w:rPr>
          <w:rStyle w:val="60"/>
          <w:i/>
          <w:iCs/>
          <w:color w:val="000000"/>
        </w:rPr>
        <w:t xml:space="preserve"> Примерной адаптированной основной общеобразовательной программы начального общего образования </w:t>
      </w:r>
      <w:r>
        <w:rPr>
          <w:rStyle w:val="6"/>
          <w:i/>
          <w:iCs/>
          <w:color w:val="000000"/>
        </w:rPr>
        <w:t>обучающихся с задержкой психического развития</w:t>
      </w:r>
      <w:r>
        <w:rPr>
          <w:rStyle w:val="60"/>
          <w:i/>
          <w:iCs/>
          <w:color w:val="000000"/>
        </w:rPr>
        <w:t xml:space="preserve"> (вариант 7.1).</w:t>
      </w:r>
    </w:p>
    <w:p w:rsidR="00524489" w:rsidRDefault="00524489">
      <w:pPr>
        <w:pStyle w:val="210"/>
        <w:framePr w:w="9725" w:h="13866" w:hRule="exact" w:wrap="none" w:vAnchor="page" w:hAnchor="page" w:x="1358" w:y="1545"/>
        <w:shd w:val="clear" w:color="auto" w:fill="auto"/>
        <w:spacing w:before="0"/>
        <w:ind w:firstLine="520"/>
      </w:pPr>
      <w:r>
        <w:rPr>
          <w:rStyle w:val="21"/>
          <w:color w:val="000000"/>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24489" w:rsidRDefault="00524489">
      <w:pPr>
        <w:pStyle w:val="210"/>
        <w:framePr w:w="9725" w:h="13866" w:hRule="exact" w:wrap="none" w:vAnchor="page" w:hAnchor="page" w:x="1358" w:y="1545"/>
        <w:shd w:val="clear" w:color="auto" w:fill="auto"/>
        <w:spacing w:before="0"/>
        <w:ind w:firstLine="520"/>
      </w:pPr>
      <w:r>
        <w:rPr>
          <w:rStyle w:val="21"/>
          <w:color w:val="000000"/>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524489" w:rsidRDefault="00524489">
      <w:pPr>
        <w:pStyle w:val="210"/>
        <w:framePr w:w="9725" w:h="13866" w:hRule="exact" w:wrap="none" w:vAnchor="page" w:hAnchor="page" w:x="1358" w:y="1545"/>
        <w:shd w:val="clear" w:color="auto" w:fill="auto"/>
        <w:spacing w:before="0"/>
        <w:ind w:firstLine="520"/>
      </w:pPr>
      <w:r>
        <w:rPr>
          <w:rStyle w:val="25"/>
          <w:color w:val="000000"/>
        </w:rPr>
        <w:t xml:space="preserve">Цель реализации АООП НОО обучающихся с ЗПР </w:t>
      </w:r>
      <w:r>
        <w:rPr>
          <w:rStyle w:val="21"/>
          <w:color w:val="000000"/>
        </w:rP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524489" w:rsidRDefault="00524489">
      <w:pPr>
        <w:pStyle w:val="210"/>
        <w:framePr w:w="9725" w:h="13866" w:hRule="exact" w:wrap="none" w:vAnchor="page" w:hAnchor="page" w:x="1358" w:y="1545"/>
        <w:shd w:val="clear" w:color="auto" w:fill="auto"/>
        <w:spacing w:before="0"/>
        <w:ind w:firstLine="760"/>
      </w:pPr>
      <w:r>
        <w:rPr>
          <w:rStyle w:val="21"/>
          <w:color w:val="000000"/>
        </w:rPr>
        <w:t>Достижение поставленной цели при разработке и реализации АООП НОО</w:t>
      </w:r>
    </w:p>
    <w:p w:rsidR="00524489" w:rsidRDefault="00524489">
      <w:pPr>
        <w:pStyle w:val="a5"/>
        <w:framePr w:wrap="none" w:vAnchor="page" w:hAnchor="page" w:x="6153" w:y="15602"/>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6" w:h="14650" w:hRule="exact" w:wrap="none" w:vAnchor="page" w:hAnchor="page" w:x="1372" w:y="814"/>
        <w:shd w:val="clear" w:color="auto" w:fill="auto"/>
        <w:spacing w:before="0"/>
        <w:ind w:firstLine="0"/>
      </w:pPr>
      <w:r>
        <w:rPr>
          <w:rStyle w:val="21"/>
          <w:color w:val="000000"/>
        </w:rPr>
        <w:lastRenderedPageBreak/>
        <w:t xml:space="preserve">обучающихся с ЗПР предусматривает решение следующих основных </w:t>
      </w:r>
      <w:r>
        <w:rPr>
          <w:rStyle w:val="25"/>
          <w:color w:val="000000"/>
        </w:rPr>
        <w:t>задач:</w:t>
      </w:r>
    </w:p>
    <w:p w:rsidR="00524489" w:rsidRDefault="00524489">
      <w:pPr>
        <w:pStyle w:val="210"/>
        <w:framePr w:w="9696" w:h="14650" w:hRule="exact" w:wrap="none" w:vAnchor="page" w:hAnchor="page" w:x="1372" w:y="814"/>
        <w:numPr>
          <w:ilvl w:val="0"/>
          <w:numId w:val="4"/>
        </w:numPr>
        <w:shd w:val="clear" w:color="auto" w:fill="auto"/>
        <w:tabs>
          <w:tab w:val="left" w:pos="207"/>
        </w:tabs>
        <w:spacing w:before="0"/>
        <w:ind w:firstLine="0"/>
      </w:pPr>
      <w:r>
        <w:rPr>
          <w:rStyle w:val="21"/>
          <w:color w:val="00000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524489" w:rsidRDefault="00524489">
      <w:pPr>
        <w:pStyle w:val="210"/>
        <w:framePr w:w="9696" w:h="14650" w:hRule="exact" w:wrap="none" w:vAnchor="page" w:hAnchor="page" w:x="1372" w:y="814"/>
        <w:numPr>
          <w:ilvl w:val="0"/>
          <w:numId w:val="4"/>
        </w:numPr>
        <w:shd w:val="clear" w:color="auto" w:fill="auto"/>
        <w:tabs>
          <w:tab w:val="left" w:pos="202"/>
        </w:tabs>
        <w:spacing w:before="0"/>
        <w:ind w:firstLine="0"/>
      </w:pPr>
      <w:r>
        <w:rPr>
          <w:rStyle w:val="21"/>
          <w:color w:val="000000"/>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524489" w:rsidRDefault="00524489">
      <w:pPr>
        <w:pStyle w:val="210"/>
        <w:framePr w:w="9696" w:h="14650" w:hRule="exact" w:wrap="none" w:vAnchor="page" w:hAnchor="page" w:x="1372" w:y="814"/>
        <w:numPr>
          <w:ilvl w:val="0"/>
          <w:numId w:val="4"/>
        </w:numPr>
        <w:shd w:val="clear" w:color="auto" w:fill="auto"/>
        <w:tabs>
          <w:tab w:val="left" w:pos="207"/>
        </w:tabs>
        <w:spacing w:before="0"/>
        <w:ind w:firstLine="0"/>
      </w:pPr>
      <w:r>
        <w:rPr>
          <w:rStyle w:val="21"/>
          <w:color w:val="000000"/>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524489" w:rsidRDefault="00524489">
      <w:pPr>
        <w:pStyle w:val="210"/>
        <w:framePr w:w="9696" w:h="14650" w:hRule="exact" w:wrap="none" w:vAnchor="page" w:hAnchor="page" w:x="1372" w:y="814"/>
        <w:numPr>
          <w:ilvl w:val="0"/>
          <w:numId w:val="4"/>
        </w:numPr>
        <w:shd w:val="clear" w:color="auto" w:fill="auto"/>
        <w:tabs>
          <w:tab w:val="left" w:pos="198"/>
        </w:tabs>
        <w:spacing w:before="0"/>
        <w:ind w:firstLine="0"/>
      </w:pPr>
      <w:r>
        <w:rPr>
          <w:rStyle w:val="21"/>
          <w:color w:val="000000"/>
        </w:rPr>
        <w:t>создание благоприятных условий для удовлетворения особых образовательных потребностей обучающихся с ЗПР;</w:t>
      </w:r>
    </w:p>
    <w:p w:rsidR="00524489" w:rsidRDefault="00524489">
      <w:pPr>
        <w:pStyle w:val="210"/>
        <w:framePr w:w="9696" w:h="14650" w:hRule="exact" w:wrap="none" w:vAnchor="page" w:hAnchor="page" w:x="1372" w:y="814"/>
        <w:numPr>
          <w:ilvl w:val="0"/>
          <w:numId w:val="4"/>
        </w:numPr>
        <w:shd w:val="clear" w:color="auto" w:fill="auto"/>
        <w:tabs>
          <w:tab w:val="left" w:pos="198"/>
        </w:tabs>
        <w:spacing w:before="0"/>
        <w:ind w:firstLine="0"/>
      </w:pPr>
      <w:r>
        <w:rPr>
          <w:rStyle w:val="21"/>
          <w:color w:val="000000"/>
        </w:rPr>
        <w:t>обеспечение доступности получения качественного начального общего образования;</w:t>
      </w:r>
    </w:p>
    <w:p w:rsidR="00524489" w:rsidRDefault="00524489">
      <w:pPr>
        <w:pStyle w:val="210"/>
        <w:framePr w:w="9696" w:h="14650" w:hRule="exact" w:wrap="none" w:vAnchor="page" w:hAnchor="page" w:x="1372" w:y="814"/>
        <w:numPr>
          <w:ilvl w:val="0"/>
          <w:numId w:val="4"/>
        </w:numPr>
        <w:shd w:val="clear" w:color="auto" w:fill="auto"/>
        <w:tabs>
          <w:tab w:val="left" w:pos="198"/>
        </w:tabs>
        <w:spacing w:before="0"/>
        <w:ind w:firstLine="0"/>
      </w:pPr>
      <w:r>
        <w:rPr>
          <w:rStyle w:val="21"/>
          <w:color w:val="000000"/>
        </w:rPr>
        <w:t>обеспечение преемственности начального общего и основного общего образования;</w:t>
      </w:r>
    </w:p>
    <w:p w:rsidR="00524489" w:rsidRDefault="00524489">
      <w:pPr>
        <w:pStyle w:val="210"/>
        <w:framePr w:w="9696" w:h="14650" w:hRule="exact" w:wrap="none" w:vAnchor="page" w:hAnchor="page" w:x="1372" w:y="814"/>
        <w:numPr>
          <w:ilvl w:val="0"/>
          <w:numId w:val="4"/>
        </w:numPr>
        <w:shd w:val="clear" w:color="auto" w:fill="auto"/>
        <w:tabs>
          <w:tab w:val="left" w:pos="198"/>
        </w:tabs>
        <w:spacing w:before="0"/>
        <w:ind w:firstLine="0"/>
      </w:pPr>
      <w:r>
        <w:rPr>
          <w:rStyle w:val="21"/>
          <w:color w:val="000000"/>
        </w:rPr>
        <w:t xml:space="preserve">выявление и развитие возможностей и </w:t>
      </w:r>
      <w:r w:rsidR="002605A2">
        <w:rPr>
          <w:rStyle w:val="21"/>
          <w:color w:val="000000"/>
        </w:rPr>
        <w:t>способностей,</w:t>
      </w:r>
      <w:r>
        <w:rPr>
          <w:rStyle w:val="21"/>
          <w:color w:val="000000"/>
        </w:rPr>
        <w:t xml:space="preserve"> обучающихся с ЗПР, через организацию их общественно полезной деятельности, проведения спортивно</w:t>
      </w:r>
      <w:r w:rsidR="002605A2">
        <w:rPr>
          <w:rStyle w:val="21"/>
          <w:color w:val="000000"/>
        </w:rPr>
        <w:t>-</w:t>
      </w:r>
      <w:r>
        <w:rPr>
          <w:rStyle w:val="21"/>
          <w:color w:val="000000"/>
        </w:rPr>
        <w:t>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24489" w:rsidRDefault="00524489">
      <w:pPr>
        <w:pStyle w:val="210"/>
        <w:framePr w:w="9696" w:h="14650" w:hRule="exact" w:wrap="none" w:vAnchor="page" w:hAnchor="page" w:x="1372" w:y="814"/>
        <w:numPr>
          <w:ilvl w:val="0"/>
          <w:numId w:val="4"/>
        </w:numPr>
        <w:shd w:val="clear" w:color="auto" w:fill="auto"/>
        <w:tabs>
          <w:tab w:val="left" w:pos="207"/>
        </w:tabs>
        <w:spacing w:before="0"/>
        <w:ind w:firstLine="0"/>
      </w:pPr>
      <w:r>
        <w:rPr>
          <w:rStyle w:val="21"/>
          <w:color w:val="000000"/>
        </w:rPr>
        <w:t>использование в образовательной деятельности современных образовательных технологий деятельностного типа;</w:t>
      </w:r>
    </w:p>
    <w:p w:rsidR="00524489" w:rsidRDefault="00524489">
      <w:pPr>
        <w:pStyle w:val="210"/>
        <w:framePr w:w="9696" w:h="14650" w:hRule="exact" w:wrap="none" w:vAnchor="page" w:hAnchor="page" w:x="1372" w:y="814"/>
        <w:numPr>
          <w:ilvl w:val="0"/>
          <w:numId w:val="4"/>
        </w:numPr>
        <w:shd w:val="clear" w:color="auto" w:fill="auto"/>
        <w:tabs>
          <w:tab w:val="left" w:pos="198"/>
        </w:tabs>
        <w:spacing w:before="0"/>
        <w:ind w:firstLine="0"/>
      </w:pPr>
      <w:r>
        <w:rPr>
          <w:rStyle w:val="21"/>
          <w:color w:val="000000"/>
        </w:rPr>
        <w:t>предоставление обучающимся возможности для эффективной самостоятельной работы;</w:t>
      </w:r>
    </w:p>
    <w:p w:rsidR="00524489" w:rsidRDefault="00524489">
      <w:pPr>
        <w:pStyle w:val="210"/>
        <w:framePr w:w="9696" w:h="14650" w:hRule="exact" w:wrap="none" w:vAnchor="page" w:hAnchor="page" w:x="1372" w:y="814"/>
        <w:numPr>
          <w:ilvl w:val="0"/>
          <w:numId w:val="4"/>
        </w:numPr>
        <w:shd w:val="clear" w:color="auto" w:fill="auto"/>
        <w:tabs>
          <w:tab w:val="left" w:pos="198"/>
        </w:tabs>
        <w:spacing w:before="0"/>
        <w:ind w:firstLine="0"/>
      </w:pPr>
      <w:r>
        <w:rPr>
          <w:rStyle w:val="21"/>
          <w:color w:val="000000"/>
        </w:rPr>
        <w:t xml:space="preserve">участие педагогических работников, обучающихся, их родителей (законных представителей) и общественности в проектировании и развитии </w:t>
      </w:r>
      <w:r w:rsidR="002605A2">
        <w:rPr>
          <w:rStyle w:val="21"/>
          <w:color w:val="000000"/>
        </w:rPr>
        <w:t>внутри школьной</w:t>
      </w:r>
      <w:r>
        <w:rPr>
          <w:rStyle w:val="21"/>
          <w:color w:val="000000"/>
        </w:rPr>
        <w:t xml:space="preserve"> социальной среды;</w:t>
      </w:r>
    </w:p>
    <w:p w:rsidR="00524489" w:rsidRDefault="00524489">
      <w:pPr>
        <w:pStyle w:val="210"/>
        <w:framePr w:w="9696" w:h="14650" w:hRule="exact" w:wrap="none" w:vAnchor="page" w:hAnchor="page" w:x="1372" w:y="814"/>
        <w:numPr>
          <w:ilvl w:val="0"/>
          <w:numId w:val="4"/>
        </w:numPr>
        <w:shd w:val="clear" w:color="auto" w:fill="auto"/>
        <w:tabs>
          <w:tab w:val="left" w:pos="198"/>
        </w:tabs>
        <w:spacing w:before="0"/>
        <w:ind w:firstLine="0"/>
      </w:pPr>
      <w:r>
        <w:rPr>
          <w:rStyle w:val="21"/>
          <w:color w:val="000000"/>
        </w:rPr>
        <w:t>включение обучающихся в процессы познания и преобразования внешкольной социальной среды (населённого пункта, района, города).</w:t>
      </w:r>
    </w:p>
    <w:p w:rsidR="00524489" w:rsidRDefault="00524489">
      <w:pPr>
        <w:pStyle w:val="70"/>
        <w:framePr w:w="9696" w:h="14650" w:hRule="exact" w:wrap="none" w:vAnchor="page" w:hAnchor="page" w:x="1372" w:y="814"/>
        <w:shd w:val="clear" w:color="auto" w:fill="auto"/>
        <w:ind w:firstLine="740"/>
      </w:pPr>
      <w:r>
        <w:rPr>
          <w:rStyle w:val="7"/>
          <w:b/>
          <w:bCs/>
          <w:color w:val="000000"/>
        </w:rPr>
        <w:t>В основу АООП НОО обучающихся с ОВЗ (ЗПР) заложены дифференцированный и деятельностный подходы.</w:t>
      </w:r>
    </w:p>
    <w:p w:rsidR="00524489" w:rsidRDefault="00524489">
      <w:pPr>
        <w:pStyle w:val="210"/>
        <w:framePr w:w="9696" w:h="14650" w:hRule="exact" w:wrap="none" w:vAnchor="page" w:hAnchor="page" w:x="1372" w:y="814"/>
        <w:shd w:val="clear" w:color="auto" w:fill="auto"/>
        <w:spacing w:before="0"/>
        <w:ind w:firstLine="740"/>
      </w:pPr>
      <w:r>
        <w:rPr>
          <w:rStyle w:val="21"/>
          <w:color w:val="000000"/>
        </w:rPr>
        <w:t xml:space="preserve">Применение </w:t>
      </w:r>
      <w:r>
        <w:rPr>
          <w:rStyle w:val="24"/>
          <w:color w:val="000000"/>
        </w:rPr>
        <w:t>дифференцированного подхода</w:t>
      </w:r>
      <w:r>
        <w:rPr>
          <w:rStyle w:val="21"/>
          <w:color w:val="000000"/>
        </w:rPr>
        <w:t xml:space="preserve">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524489" w:rsidRDefault="00524489">
      <w:pPr>
        <w:pStyle w:val="210"/>
        <w:framePr w:w="9696" w:h="14650" w:hRule="exact" w:wrap="none" w:vAnchor="page" w:hAnchor="page" w:x="1372" w:y="814"/>
        <w:shd w:val="clear" w:color="auto" w:fill="auto"/>
        <w:spacing w:before="0"/>
        <w:ind w:firstLine="740"/>
      </w:pPr>
      <w:r>
        <w:rPr>
          <w:rStyle w:val="24"/>
          <w:color w:val="000000"/>
        </w:rPr>
        <w:t>Деяте</w:t>
      </w:r>
      <w:r w:rsidR="00C23A39">
        <w:rPr>
          <w:rStyle w:val="24"/>
          <w:color w:val="000000"/>
        </w:rPr>
        <w:t xml:space="preserve">льностный подход в </w:t>
      </w:r>
      <w:r w:rsidR="002605A2">
        <w:rPr>
          <w:rStyle w:val="21"/>
          <w:color w:val="000000"/>
        </w:rPr>
        <w:t xml:space="preserve">МОУ СШ </w:t>
      </w:r>
      <w:proofErr w:type="spellStart"/>
      <w:r w:rsidR="002605A2">
        <w:rPr>
          <w:rStyle w:val="21"/>
          <w:color w:val="000000"/>
        </w:rPr>
        <w:t>им.Ф.И</w:t>
      </w:r>
      <w:proofErr w:type="spellEnd"/>
      <w:r w:rsidR="002605A2">
        <w:rPr>
          <w:rStyle w:val="21"/>
          <w:color w:val="000000"/>
        </w:rPr>
        <w:t>. Толбухина ЯМР</w:t>
      </w:r>
      <w:r>
        <w:rPr>
          <w:rStyle w:val="21"/>
          <w:color w:val="000000"/>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524489" w:rsidRDefault="00524489">
      <w:pPr>
        <w:pStyle w:val="210"/>
        <w:framePr w:w="9696" w:h="14650" w:hRule="exact" w:wrap="none" w:vAnchor="page" w:hAnchor="page" w:x="1372" w:y="814"/>
        <w:shd w:val="clear" w:color="auto" w:fill="auto"/>
        <w:spacing w:before="0"/>
        <w:ind w:firstLine="740"/>
      </w:pPr>
      <w:r>
        <w:rPr>
          <w:rStyle w:val="21"/>
          <w:color w:val="000000"/>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24489" w:rsidRDefault="00524489" w:rsidP="002605A2">
      <w:pPr>
        <w:pStyle w:val="210"/>
        <w:framePr w:w="9696" w:h="14650" w:hRule="exact" w:wrap="none" w:vAnchor="page" w:hAnchor="page" w:x="1372" w:y="814"/>
        <w:shd w:val="clear" w:color="auto" w:fill="auto"/>
        <w:spacing w:before="0"/>
        <w:ind w:firstLine="240"/>
      </w:pPr>
      <w:r>
        <w:rPr>
          <w:rStyle w:val="21"/>
          <w:color w:val="000000"/>
        </w:rPr>
        <w:t>Реализация деятельностного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524489" w:rsidRDefault="00524489" w:rsidP="002605A2">
      <w:pPr>
        <w:pStyle w:val="210"/>
        <w:framePr w:w="9696" w:h="14650" w:hRule="exact" w:wrap="none" w:vAnchor="page" w:hAnchor="page" w:x="1372" w:y="814"/>
        <w:shd w:val="clear" w:color="auto" w:fill="auto"/>
        <w:spacing w:before="0"/>
        <w:ind w:firstLine="0"/>
      </w:pPr>
      <w:r>
        <w:rPr>
          <w:rStyle w:val="21"/>
          <w:color w:val="000000"/>
        </w:rPr>
        <w:t>существенное повышение мотивации и интереса к учению, приобретению нового опыта деятельности и поведения.</w:t>
      </w:r>
    </w:p>
    <w:p w:rsidR="00524489" w:rsidRDefault="00524489">
      <w:pPr>
        <w:pStyle w:val="210"/>
        <w:framePr w:w="9696" w:h="14650" w:hRule="exact" w:wrap="none" w:vAnchor="page" w:hAnchor="page" w:x="1372" w:y="814"/>
        <w:shd w:val="clear" w:color="auto" w:fill="auto"/>
        <w:spacing w:before="0"/>
        <w:ind w:left="740" w:firstLine="0"/>
      </w:pPr>
      <w:r>
        <w:rPr>
          <w:rStyle w:val="21"/>
          <w:color w:val="000000"/>
        </w:rPr>
        <w:t>В основу АООП НОО обуча</w:t>
      </w:r>
      <w:r w:rsidR="00C23A39">
        <w:rPr>
          <w:rStyle w:val="21"/>
          <w:color w:val="000000"/>
        </w:rPr>
        <w:t xml:space="preserve">ющихся с ОВЗ (ЗПР) </w:t>
      </w:r>
      <w:r w:rsidR="002605A2">
        <w:rPr>
          <w:rStyle w:val="21"/>
          <w:color w:val="000000"/>
        </w:rPr>
        <w:t>МОУ СШ ИМ.Ф.И. ТОЛБУХИНА ЯМР</w:t>
      </w:r>
      <w:r w:rsidR="00F0265E">
        <w:rPr>
          <w:rStyle w:val="21"/>
          <w:color w:val="000000"/>
        </w:rPr>
        <w:t xml:space="preserve"> </w:t>
      </w:r>
      <w:r>
        <w:rPr>
          <w:rStyle w:val="21"/>
          <w:color w:val="000000"/>
        </w:rPr>
        <w:t>заложены</w:t>
      </w:r>
    </w:p>
    <w:p w:rsidR="00524489" w:rsidRDefault="00524489">
      <w:pPr>
        <w:pStyle w:val="a5"/>
        <w:framePr w:w="9696" w:h="249" w:hRule="exact" w:wrap="none" w:vAnchor="page" w:hAnchor="page" w:x="1372" w:y="15597"/>
        <w:shd w:val="clear" w:color="auto" w:fill="auto"/>
        <w:spacing w:line="220" w:lineRule="exact"/>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86" w:h="14679" w:hRule="exact" w:wrap="none" w:vAnchor="page" w:hAnchor="page" w:x="1377" w:y="838"/>
        <w:shd w:val="clear" w:color="auto" w:fill="auto"/>
        <w:spacing w:before="0"/>
        <w:ind w:firstLine="0"/>
      </w:pPr>
      <w:r>
        <w:rPr>
          <w:rStyle w:val="21"/>
          <w:color w:val="000000"/>
        </w:rPr>
        <w:lastRenderedPageBreak/>
        <w:t>следующие принципы:</w:t>
      </w:r>
    </w:p>
    <w:p w:rsidR="00524489" w:rsidRDefault="00524489">
      <w:pPr>
        <w:pStyle w:val="210"/>
        <w:framePr w:w="9686" w:h="14679" w:hRule="exact" w:wrap="none" w:vAnchor="page" w:hAnchor="page" w:x="1377" w:y="838"/>
        <w:numPr>
          <w:ilvl w:val="0"/>
          <w:numId w:val="5"/>
        </w:numPr>
        <w:shd w:val="clear" w:color="auto" w:fill="auto"/>
        <w:tabs>
          <w:tab w:val="left" w:pos="980"/>
        </w:tabs>
        <w:spacing w:before="0"/>
        <w:ind w:firstLine="760"/>
      </w:pPr>
      <w:r>
        <w:rPr>
          <w:rStyle w:val="21"/>
          <w:color w:val="000000"/>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524489" w:rsidRDefault="00524489">
      <w:pPr>
        <w:pStyle w:val="210"/>
        <w:framePr w:w="9686" w:h="14679" w:hRule="exact" w:wrap="none" w:vAnchor="page" w:hAnchor="page" w:x="1377" w:y="838"/>
        <w:numPr>
          <w:ilvl w:val="0"/>
          <w:numId w:val="5"/>
        </w:numPr>
        <w:shd w:val="clear" w:color="auto" w:fill="auto"/>
        <w:tabs>
          <w:tab w:val="left" w:pos="908"/>
        </w:tabs>
        <w:spacing w:before="0"/>
        <w:ind w:firstLine="760"/>
      </w:pPr>
      <w:r>
        <w:rPr>
          <w:rStyle w:val="21"/>
          <w:color w:val="000000"/>
        </w:rPr>
        <w:t>принцип учета типологических и индивидуальных образовательных потребностей обучающихся;</w:t>
      </w:r>
    </w:p>
    <w:p w:rsidR="00524489" w:rsidRDefault="00524489">
      <w:pPr>
        <w:pStyle w:val="210"/>
        <w:framePr w:w="9686" w:h="14679" w:hRule="exact" w:wrap="none" w:vAnchor="page" w:hAnchor="page" w:x="1377" w:y="838"/>
        <w:numPr>
          <w:ilvl w:val="0"/>
          <w:numId w:val="5"/>
        </w:numPr>
        <w:shd w:val="clear" w:color="auto" w:fill="auto"/>
        <w:tabs>
          <w:tab w:val="left" w:pos="962"/>
        </w:tabs>
        <w:spacing w:before="0"/>
        <w:ind w:firstLine="760"/>
      </w:pPr>
      <w:r>
        <w:rPr>
          <w:rStyle w:val="21"/>
          <w:color w:val="000000"/>
        </w:rPr>
        <w:t>принцип коррекционной направленности образовательного процесса;</w:t>
      </w:r>
    </w:p>
    <w:p w:rsidR="00524489" w:rsidRDefault="00524489">
      <w:pPr>
        <w:pStyle w:val="210"/>
        <w:framePr w:w="9686" w:h="14679" w:hRule="exact" w:wrap="none" w:vAnchor="page" w:hAnchor="page" w:x="1377" w:y="838"/>
        <w:numPr>
          <w:ilvl w:val="0"/>
          <w:numId w:val="5"/>
        </w:numPr>
        <w:shd w:val="clear" w:color="auto" w:fill="auto"/>
        <w:tabs>
          <w:tab w:val="left" w:pos="918"/>
        </w:tabs>
        <w:spacing w:before="0"/>
        <w:ind w:firstLine="760"/>
      </w:pPr>
      <w:r>
        <w:rPr>
          <w:rStyle w:val="21"/>
          <w:color w:val="000000"/>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24489" w:rsidRDefault="00524489">
      <w:pPr>
        <w:pStyle w:val="210"/>
        <w:framePr w:w="9686" w:h="14679" w:hRule="exact" w:wrap="none" w:vAnchor="page" w:hAnchor="page" w:x="1377" w:y="838"/>
        <w:numPr>
          <w:ilvl w:val="0"/>
          <w:numId w:val="5"/>
        </w:numPr>
        <w:shd w:val="clear" w:color="auto" w:fill="auto"/>
        <w:tabs>
          <w:tab w:val="left" w:pos="962"/>
        </w:tabs>
        <w:spacing w:before="0"/>
        <w:ind w:firstLine="760"/>
      </w:pPr>
      <w:r>
        <w:rPr>
          <w:rStyle w:val="21"/>
          <w:color w:val="000000"/>
        </w:rPr>
        <w:t>онтогенетический принцип;</w:t>
      </w:r>
    </w:p>
    <w:p w:rsidR="00524489" w:rsidRDefault="00524489">
      <w:pPr>
        <w:pStyle w:val="210"/>
        <w:framePr w:w="9686" w:h="14679" w:hRule="exact" w:wrap="none" w:vAnchor="page" w:hAnchor="page" w:x="1377" w:y="838"/>
        <w:numPr>
          <w:ilvl w:val="0"/>
          <w:numId w:val="5"/>
        </w:numPr>
        <w:shd w:val="clear" w:color="auto" w:fill="auto"/>
        <w:tabs>
          <w:tab w:val="left" w:pos="918"/>
        </w:tabs>
        <w:spacing w:before="0"/>
        <w:ind w:firstLine="760"/>
      </w:pPr>
      <w:r>
        <w:rPr>
          <w:rStyle w:val="21"/>
          <w:color w:val="000000"/>
        </w:rPr>
        <w:t>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524489" w:rsidRDefault="00524489">
      <w:pPr>
        <w:pStyle w:val="210"/>
        <w:framePr w:w="9686" w:h="14679" w:hRule="exact" w:wrap="none" w:vAnchor="page" w:hAnchor="page" w:x="1377" w:y="838"/>
        <w:numPr>
          <w:ilvl w:val="0"/>
          <w:numId w:val="5"/>
        </w:numPr>
        <w:shd w:val="clear" w:color="auto" w:fill="auto"/>
        <w:tabs>
          <w:tab w:val="left" w:pos="908"/>
        </w:tabs>
        <w:spacing w:before="0"/>
        <w:ind w:firstLine="760"/>
      </w:pPr>
      <w:r>
        <w:rPr>
          <w:rStyle w:val="21"/>
          <w:color w:val="000000"/>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524489" w:rsidRDefault="00524489">
      <w:pPr>
        <w:pStyle w:val="210"/>
        <w:framePr w:w="9686" w:h="14679" w:hRule="exact" w:wrap="none" w:vAnchor="page" w:hAnchor="page" w:x="1377" w:y="838"/>
        <w:numPr>
          <w:ilvl w:val="0"/>
          <w:numId w:val="5"/>
        </w:numPr>
        <w:shd w:val="clear" w:color="auto" w:fill="auto"/>
        <w:tabs>
          <w:tab w:val="left" w:pos="913"/>
        </w:tabs>
        <w:spacing w:before="0"/>
        <w:ind w:firstLine="760"/>
      </w:pPr>
      <w:r>
        <w:rPr>
          <w:rStyle w:val="21"/>
          <w:color w:val="000000"/>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24489" w:rsidRDefault="00524489">
      <w:pPr>
        <w:pStyle w:val="210"/>
        <w:framePr w:w="9686" w:h="14679" w:hRule="exact" w:wrap="none" w:vAnchor="page" w:hAnchor="page" w:x="1377" w:y="838"/>
        <w:numPr>
          <w:ilvl w:val="0"/>
          <w:numId w:val="5"/>
        </w:numPr>
        <w:shd w:val="clear" w:color="auto" w:fill="auto"/>
        <w:tabs>
          <w:tab w:val="left" w:pos="913"/>
        </w:tabs>
        <w:spacing w:before="0"/>
        <w:ind w:firstLine="760"/>
      </w:pPr>
      <w:r>
        <w:rPr>
          <w:rStyle w:val="21"/>
          <w:color w:val="000000"/>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24489" w:rsidRDefault="00524489">
      <w:pPr>
        <w:pStyle w:val="210"/>
        <w:framePr w:w="9686" w:h="14679" w:hRule="exact" w:wrap="none" w:vAnchor="page" w:hAnchor="page" w:x="1377" w:y="838"/>
        <w:numPr>
          <w:ilvl w:val="0"/>
          <w:numId w:val="5"/>
        </w:numPr>
        <w:shd w:val="clear" w:color="auto" w:fill="auto"/>
        <w:tabs>
          <w:tab w:val="left" w:pos="962"/>
        </w:tabs>
        <w:spacing w:before="0" w:after="240"/>
        <w:ind w:firstLine="760"/>
      </w:pPr>
      <w:r>
        <w:rPr>
          <w:rStyle w:val="21"/>
          <w:color w:val="000000"/>
        </w:rPr>
        <w:t>принцип сотрудничества с семьей.</w:t>
      </w:r>
    </w:p>
    <w:p w:rsidR="00524489" w:rsidRPr="00025ADB" w:rsidRDefault="00524489" w:rsidP="00F0265E">
      <w:pPr>
        <w:pStyle w:val="210"/>
        <w:framePr w:w="9686" w:h="14679" w:hRule="exact" w:wrap="none" w:vAnchor="page" w:hAnchor="page" w:x="1377" w:y="838"/>
        <w:shd w:val="clear" w:color="auto" w:fill="auto"/>
        <w:spacing w:before="0"/>
        <w:ind w:right="720" w:firstLine="0"/>
        <w:jc w:val="center"/>
        <w:rPr>
          <w:b/>
          <w:i/>
        </w:rPr>
      </w:pPr>
      <w:r w:rsidRPr="00025ADB">
        <w:rPr>
          <w:rStyle w:val="21"/>
          <w:b/>
          <w:i/>
          <w:color w:val="000000"/>
        </w:rPr>
        <w:t>Общая характеристика АООП НОО обучающихся с ОВЗ</w:t>
      </w:r>
      <w:r w:rsidRPr="00025ADB">
        <w:rPr>
          <w:rStyle w:val="21"/>
          <w:b/>
          <w:i/>
          <w:color w:val="000000"/>
        </w:rPr>
        <w:br/>
        <w:t>(с задержкой психического развития)</w:t>
      </w:r>
    </w:p>
    <w:p w:rsidR="00524489" w:rsidRDefault="00524489" w:rsidP="00F0265E">
      <w:pPr>
        <w:pStyle w:val="210"/>
        <w:framePr w:w="9686" w:h="14679" w:hRule="exact" w:wrap="none" w:vAnchor="page" w:hAnchor="page" w:x="1377" w:y="838"/>
        <w:shd w:val="clear" w:color="auto" w:fill="auto"/>
        <w:tabs>
          <w:tab w:val="left" w:pos="3994"/>
        </w:tabs>
        <w:spacing w:before="0"/>
        <w:ind w:firstLine="760"/>
      </w:pPr>
      <w:r>
        <w:rPr>
          <w:rStyle w:val="21"/>
          <w:color w:val="000000"/>
        </w:rPr>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Pr>
          <w:rStyle w:val="26"/>
          <w:color w:val="000000"/>
        </w:rPr>
        <w:t>коррекционную направленность</w:t>
      </w:r>
      <w:r>
        <w:rPr>
          <w:rStyle w:val="21"/>
          <w:color w:val="000000"/>
        </w:rPr>
        <w:t xml:space="preserve"> всей образовательной деятельно</w:t>
      </w:r>
      <w:r w:rsidR="00C23A39">
        <w:rPr>
          <w:rStyle w:val="21"/>
          <w:color w:val="000000"/>
        </w:rPr>
        <w:t xml:space="preserve">сти при его особой организации: </w:t>
      </w:r>
      <w:r>
        <w:rPr>
          <w:rStyle w:val="21"/>
          <w:color w:val="000000"/>
        </w:rPr>
        <w:t>пролонгированные сроки обучения, проведение</w:t>
      </w:r>
    </w:p>
    <w:p w:rsidR="00524489" w:rsidRDefault="00524489" w:rsidP="00F0265E">
      <w:pPr>
        <w:pStyle w:val="210"/>
        <w:framePr w:w="9686" w:h="14679" w:hRule="exact" w:wrap="none" w:vAnchor="page" w:hAnchor="page" w:x="1377" w:y="838"/>
        <w:shd w:val="clear" w:color="auto" w:fill="auto"/>
        <w:spacing w:before="0" w:after="240"/>
        <w:ind w:firstLine="0"/>
      </w:pPr>
      <w:r>
        <w:rPr>
          <w:rStyle w:val="21"/>
          <w:color w:val="000000"/>
        </w:rPr>
        <w:t>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524489" w:rsidRDefault="00524489">
      <w:pPr>
        <w:pStyle w:val="210"/>
        <w:framePr w:w="9686" w:h="14679" w:hRule="exact" w:wrap="none" w:vAnchor="page" w:hAnchor="page" w:x="1377" w:y="838"/>
        <w:shd w:val="clear" w:color="auto" w:fill="auto"/>
        <w:spacing w:before="0"/>
        <w:ind w:left="420" w:firstLine="0"/>
        <w:jc w:val="left"/>
      </w:pPr>
      <w:r>
        <w:rPr>
          <w:rStyle w:val="21"/>
          <w:color w:val="000000"/>
        </w:rPr>
        <w:t>АООП НОО обучающихся с ОВЗ (ЗПР) содержит требования к:</w:t>
      </w:r>
    </w:p>
    <w:p w:rsidR="00524489" w:rsidRDefault="00524489">
      <w:pPr>
        <w:pStyle w:val="210"/>
        <w:framePr w:w="9686" w:h="14679" w:hRule="exact" w:wrap="none" w:vAnchor="page" w:hAnchor="page" w:x="1377" w:y="838"/>
        <w:numPr>
          <w:ilvl w:val="0"/>
          <w:numId w:val="5"/>
        </w:numPr>
        <w:shd w:val="clear" w:color="auto" w:fill="auto"/>
        <w:tabs>
          <w:tab w:val="left" w:pos="202"/>
        </w:tabs>
        <w:spacing w:before="0"/>
        <w:ind w:firstLine="0"/>
      </w:pPr>
      <w:r>
        <w:rPr>
          <w:rStyle w:val="21"/>
          <w:color w:val="000000"/>
        </w:rPr>
        <w:t>структуре АООП НОО,</w:t>
      </w:r>
    </w:p>
    <w:p w:rsidR="00524489" w:rsidRDefault="00524489">
      <w:pPr>
        <w:pStyle w:val="210"/>
        <w:framePr w:w="9686" w:h="14679" w:hRule="exact" w:wrap="none" w:vAnchor="page" w:hAnchor="page" w:x="1377" w:y="838"/>
        <w:numPr>
          <w:ilvl w:val="0"/>
          <w:numId w:val="5"/>
        </w:numPr>
        <w:shd w:val="clear" w:color="auto" w:fill="auto"/>
        <w:tabs>
          <w:tab w:val="left" w:pos="202"/>
        </w:tabs>
        <w:spacing w:before="0"/>
        <w:ind w:firstLine="0"/>
      </w:pPr>
      <w:r>
        <w:rPr>
          <w:rStyle w:val="21"/>
          <w:color w:val="000000"/>
        </w:rPr>
        <w:t>условиям ее реализации,</w:t>
      </w:r>
    </w:p>
    <w:p w:rsidR="00524489" w:rsidRDefault="00524489">
      <w:pPr>
        <w:pStyle w:val="210"/>
        <w:framePr w:w="9686" w:h="14679" w:hRule="exact" w:wrap="none" w:vAnchor="page" w:hAnchor="page" w:x="1377" w:y="838"/>
        <w:numPr>
          <w:ilvl w:val="0"/>
          <w:numId w:val="5"/>
        </w:numPr>
        <w:shd w:val="clear" w:color="auto" w:fill="auto"/>
        <w:tabs>
          <w:tab w:val="left" w:pos="202"/>
        </w:tabs>
        <w:spacing w:before="0" w:after="240"/>
        <w:ind w:firstLine="0"/>
      </w:pPr>
      <w:r>
        <w:rPr>
          <w:rStyle w:val="21"/>
          <w:color w:val="000000"/>
        </w:rPr>
        <w:t>результатам освоения.</w:t>
      </w:r>
    </w:p>
    <w:p w:rsidR="00524489" w:rsidRDefault="00524489">
      <w:pPr>
        <w:pStyle w:val="210"/>
        <w:framePr w:w="9686" w:h="14679" w:hRule="exact" w:wrap="none" w:vAnchor="page" w:hAnchor="page" w:x="1377" w:y="838"/>
        <w:shd w:val="clear" w:color="auto" w:fill="auto"/>
        <w:spacing w:before="0"/>
        <w:ind w:left="420" w:firstLine="0"/>
        <w:jc w:val="left"/>
      </w:pPr>
      <w:r>
        <w:rPr>
          <w:rStyle w:val="21"/>
          <w:color w:val="000000"/>
        </w:rPr>
        <w:t>АООП НОО обучающихся с ОВЗ (ЗПР) содержит:</w:t>
      </w:r>
    </w:p>
    <w:p w:rsidR="00524489" w:rsidRDefault="00524489" w:rsidP="00F0265E">
      <w:pPr>
        <w:pStyle w:val="210"/>
        <w:framePr w:w="9686" w:h="14679" w:hRule="exact" w:wrap="none" w:vAnchor="page" w:hAnchor="page" w:x="1377" w:y="838"/>
        <w:numPr>
          <w:ilvl w:val="1"/>
          <w:numId w:val="112"/>
        </w:numPr>
        <w:shd w:val="clear" w:color="auto" w:fill="auto"/>
        <w:spacing w:before="0"/>
      </w:pPr>
      <w:r>
        <w:rPr>
          <w:rStyle w:val="21"/>
          <w:color w:val="000000"/>
        </w:rPr>
        <w:t>пояснительную записку;</w:t>
      </w:r>
    </w:p>
    <w:p w:rsidR="00524489" w:rsidRDefault="00C23A39" w:rsidP="00F0265E">
      <w:pPr>
        <w:pStyle w:val="210"/>
        <w:framePr w:w="9686" w:h="14679" w:hRule="exact" w:wrap="none" w:vAnchor="page" w:hAnchor="page" w:x="1377" w:y="838"/>
        <w:numPr>
          <w:ilvl w:val="1"/>
          <w:numId w:val="112"/>
        </w:numPr>
        <w:shd w:val="clear" w:color="auto" w:fill="auto"/>
        <w:tabs>
          <w:tab w:val="left" w:pos="4514"/>
        </w:tabs>
        <w:spacing w:before="0"/>
      </w:pPr>
      <w:r>
        <w:rPr>
          <w:rStyle w:val="21"/>
          <w:color w:val="000000"/>
        </w:rPr>
        <w:t xml:space="preserve">планируемые результаты </w:t>
      </w:r>
      <w:r w:rsidR="00524489">
        <w:rPr>
          <w:rStyle w:val="21"/>
          <w:color w:val="000000"/>
        </w:rPr>
        <w:t>освоения обучающимися с ОВЗ адаптированной</w:t>
      </w:r>
    </w:p>
    <w:p w:rsidR="00524489" w:rsidRDefault="00524489" w:rsidP="00F0265E">
      <w:pPr>
        <w:pStyle w:val="210"/>
        <w:framePr w:w="9686" w:h="14679" w:hRule="exact" w:wrap="none" w:vAnchor="page" w:hAnchor="page" w:x="1377" w:y="838"/>
        <w:numPr>
          <w:ilvl w:val="1"/>
          <w:numId w:val="112"/>
        </w:numPr>
        <w:shd w:val="clear" w:color="auto" w:fill="auto"/>
        <w:spacing w:before="0"/>
        <w:jc w:val="left"/>
      </w:pPr>
      <w:r>
        <w:rPr>
          <w:rStyle w:val="21"/>
          <w:color w:val="000000"/>
        </w:rPr>
        <w:t>основной общеобразовательной программы начального общего образования; систему оценки достижения обучающимися с ОВЗ планируемых результатов освоения адаптированной основной общеобразовательной программы начального общего образования;</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rsidP="00F0265E">
      <w:pPr>
        <w:pStyle w:val="210"/>
        <w:framePr w:w="9701" w:h="14659" w:hRule="exact" w:wrap="none" w:vAnchor="page" w:hAnchor="page" w:x="1370" w:y="814"/>
        <w:numPr>
          <w:ilvl w:val="1"/>
          <w:numId w:val="112"/>
        </w:numPr>
        <w:shd w:val="clear" w:color="auto" w:fill="auto"/>
        <w:spacing w:before="0"/>
        <w:jc w:val="left"/>
      </w:pPr>
      <w:r>
        <w:rPr>
          <w:rStyle w:val="21"/>
          <w:color w:val="000000"/>
        </w:rPr>
        <w:lastRenderedPageBreak/>
        <w:t>программу формирования универсальных учебных действий;</w:t>
      </w:r>
    </w:p>
    <w:p w:rsidR="00524489" w:rsidRDefault="00524489" w:rsidP="00F0265E">
      <w:pPr>
        <w:pStyle w:val="210"/>
        <w:framePr w:w="9701" w:h="14659" w:hRule="exact" w:wrap="none" w:vAnchor="page" w:hAnchor="page" w:x="1370" w:y="814"/>
        <w:numPr>
          <w:ilvl w:val="1"/>
          <w:numId w:val="112"/>
        </w:numPr>
        <w:shd w:val="clear" w:color="auto" w:fill="auto"/>
        <w:spacing w:before="0"/>
        <w:jc w:val="left"/>
      </w:pPr>
      <w:r>
        <w:rPr>
          <w:rStyle w:val="21"/>
          <w:color w:val="000000"/>
        </w:rPr>
        <w:t>программу учебных предметов, курсов коррекционно-развивающей области;</w:t>
      </w:r>
    </w:p>
    <w:p w:rsidR="00524489" w:rsidRDefault="00524489" w:rsidP="00F0265E">
      <w:pPr>
        <w:pStyle w:val="210"/>
        <w:framePr w:w="9701" w:h="14659" w:hRule="exact" w:wrap="none" w:vAnchor="page" w:hAnchor="page" w:x="1370" w:y="814"/>
        <w:numPr>
          <w:ilvl w:val="1"/>
          <w:numId w:val="112"/>
        </w:numPr>
        <w:shd w:val="clear" w:color="auto" w:fill="auto"/>
        <w:spacing w:before="0"/>
        <w:jc w:val="left"/>
      </w:pPr>
      <w:r>
        <w:rPr>
          <w:rStyle w:val="21"/>
          <w:color w:val="000000"/>
        </w:rPr>
        <w:t>программу духовно-нравственного развития и воспитания;</w:t>
      </w:r>
    </w:p>
    <w:p w:rsidR="00524489" w:rsidRDefault="00524489" w:rsidP="00F0265E">
      <w:pPr>
        <w:pStyle w:val="210"/>
        <w:framePr w:w="9701" w:h="14659" w:hRule="exact" w:wrap="none" w:vAnchor="page" w:hAnchor="page" w:x="1370" w:y="814"/>
        <w:numPr>
          <w:ilvl w:val="1"/>
          <w:numId w:val="112"/>
        </w:numPr>
        <w:shd w:val="clear" w:color="auto" w:fill="auto"/>
        <w:spacing w:before="0"/>
        <w:jc w:val="left"/>
      </w:pPr>
      <w:r>
        <w:rPr>
          <w:rStyle w:val="21"/>
          <w:color w:val="000000"/>
        </w:rPr>
        <w:t>программу формирования экологической культуры, здорового и безопасного образа жизни;</w:t>
      </w:r>
    </w:p>
    <w:p w:rsidR="00524489" w:rsidRDefault="00524489" w:rsidP="00F0265E">
      <w:pPr>
        <w:pStyle w:val="210"/>
        <w:framePr w:w="9701" w:h="14659" w:hRule="exact" w:wrap="none" w:vAnchor="page" w:hAnchor="page" w:x="1370" w:y="814"/>
        <w:numPr>
          <w:ilvl w:val="1"/>
          <w:numId w:val="112"/>
        </w:numPr>
        <w:shd w:val="clear" w:color="auto" w:fill="auto"/>
        <w:spacing w:before="0"/>
        <w:jc w:val="left"/>
      </w:pPr>
      <w:r>
        <w:rPr>
          <w:rStyle w:val="21"/>
          <w:color w:val="000000"/>
        </w:rPr>
        <w:t>программу коррекционной работы; программу внеурочной деятельности; учебный план;</w:t>
      </w:r>
    </w:p>
    <w:p w:rsidR="00524489" w:rsidRDefault="00524489" w:rsidP="00F0265E">
      <w:pPr>
        <w:pStyle w:val="210"/>
        <w:framePr w:w="9701" w:h="14659" w:hRule="exact" w:wrap="none" w:vAnchor="page" w:hAnchor="page" w:x="1370" w:y="814"/>
        <w:numPr>
          <w:ilvl w:val="1"/>
          <w:numId w:val="112"/>
        </w:numPr>
        <w:shd w:val="clear" w:color="auto" w:fill="auto"/>
        <w:spacing w:before="0" w:after="240"/>
        <w:jc w:val="left"/>
      </w:pPr>
      <w:r>
        <w:rPr>
          <w:rStyle w:val="21"/>
          <w:color w:val="000000"/>
        </w:rPr>
        <w:t>систему условий реализации адаптированной основной общеобразовательной программы начального общего образования.</w:t>
      </w:r>
    </w:p>
    <w:p w:rsidR="00524489" w:rsidRDefault="00524489">
      <w:pPr>
        <w:pStyle w:val="210"/>
        <w:framePr w:w="9701" w:h="14659" w:hRule="exact" w:wrap="none" w:vAnchor="page" w:hAnchor="page" w:x="1370" w:y="814"/>
        <w:shd w:val="clear" w:color="auto" w:fill="auto"/>
        <w:spacing w:before="0"/>
        <w:ind w:firstLine="400"/>
      </w:pPr>
      <w:r>
        <w:rPr>
          <w:rStyle w:val="21"/>
          <w:color w:val="000000"/>
        </w:rPr>
        <w:t xml:space="preserve">Реализация АООП НОО для детей с ОВЗ предполагает, что обучающийся с ЗПР получает образование </w:t>
      </w:r>
      <w:r w:rsidRPr="00F0265E">
        <w:rPr>
          <w:rStyle w:val="26"/>
          <w:color w:val="000000"/>
          <w:u w:val="none"/>
        </w:rPr>
        <w:t>сопоставимое</w:t>
      </w:r>
      <w:r>
        <w:rPr>
          <w:rStyle w:val="21"/>
          <w:color w:val="000000"/>
        </w:rPr>
        <w:t xml:space="preserve"> по итоговым достижениям к моменту завершения школьного обучения с образованием сверстников без ограничений здоровья. 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(7.1.,7.2.,7.3.)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w:t>
      </w:r>
    </w:p>
    <w:p w:rsidR="00524489" w:rsidRDefault="00524489">
      <w:pPr>
        <w:pStyle w:val="210"/>
        <w:framePr w:w="9701" w:h="14659" w:hRule="exact" w:wrap="none" w:vAnchor="page" w:hAnchor="page" w:x="1370" w:y="814"/>
        <w:shd w:val="clear" w:color="auto" w:fill="auto"/>
        <w:spacing w:before="0"/>
        <w:ind w:firstLine="400"/>
      </w:pPr>
      <w:r>
        <w:rPr>
          <w:rStyle w:val="21"/>
          <w:color w:val="000000"/>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524489" w:rsidRDefault="00524489">
      <w:pPr>
        <w:pStyle w:val="210"/>
        <w:framePr w:w="9701" w:h="14659" w:hRule="exact" w:wrap="none" w:vAnchor="page" w:hAnchor="page" w:x="1370" w:y="814"/>
        <w:shd w:val="clear" w:color="auto" w:fill="auto"/>
        <w:spacing w:before="0"/>
        <w:ind w:firstLine="400"/>
      </w:pPr>
      <w:r w:rsidRPr="00F0265E">
        <w:rPr>
          <w:rStyle w:val="26"/>
          <w:color w:val="000000"/>
          <w:u w:val="none"/>
        </w:rPr>
        <w:t>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w:t>
      </w:r>
      <w:r>
        <w:rPr>
          <w:rStyle w:val="21"/>
          <w:color w:val="000000"/>
        </w:rPr>
        <w:t xml:space="preserve"> поскольку у данной категории обучающихся может быть специфическое расстройство чтения, письма, арифметических навыков (</w:t>
      </w:r>
      <w:proofErr w:type="spellStart"/>
      <w:r>
        <w:rPr>
          <w:rStyle w:val="21"/>
          <w:color w:val="000000"/>
        </w:rPr>
        <w:t>дислексия</w:t>
      </w:r>
      <w:proofErr w:type="spellEnd"/>
      <w:r>
        <w:rPr>
          <w:rStyle w:val="21"/>
          <w:color w:val="000000"/>
        </w:rPr>
        <w:t xml:space="preserve">, </w:t>
      </w:r>
      <w:proofErr w:type="spellStart"/>
      <w:r>
        <w:rPr>
          <w:rStyle w:val="21"/>
          <w:color w:val="000000"/>
        </w:rPr>
        <w:t>дисграфия</w:t>
      </w:r>
      <w:proofErr w:type="spellEnd"/>
      <w:r>
        <w:rPr>
          <w:rStyle w:val="21"/>
          <w:color w:val="000000"/>
        </w:rPr>
        <w:t xml:space="preserve">, </w:t>
      </w:r>
      <w:proofErr w:type="spellStart"/>
      <w:r>
        <w:rPr>
          <w:rStyle w:val="21"/>
          <w:color w:val="000000"/>
        </w:rPr>
        <w:t>дискалькулия</w:t>
      </w:r>
      <w:proofErr w:type="spellEnd"/>
      <w:r>
        <w:rPr>
          <w:rStyle w:val="21"/>
          <w:color w:val="000000"/>
        </w:rPr>
        <w:t xml:space="preserve">),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F0265E">
        <w:rPr>
          <w:rStyle w:val="26"/>
          <w:color w:val="000000"/>
          <w:u w:val="none"/>
        </w:rPr>
        <w:t>должны оперативно дополнить структуру Программы коррекционной работы соответствующим направлением работы. В</w:t>
      </w:r>
      <w:r>
        <w:rPr>
          <w:rStyle w:val="21"/>
          <w:color w:val="000000"/>
        </w:rPr>
        <w:t xml:space="preserve">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sidRPr="00F0265E">
        <w:rPr>
          <w:rStyle w:val="26"/>
          <w:color w:val="000000"/>
          <w:u w:val="none"/>
        </w:rPr>
        <w:t>по индивидуальному учебному плану</w:t>
      </w:r>
      <w:r>
        <w:rPr>
          <w:rStyle w:val="21"/>
          <w:color w:val="000000"/>
        </w:rPr>
        <w:t xml:space="preserve"> с учетом его особенностей и образовательных потребностей (варианты 7.2. или 7.3).</w:t>
      </w:r>
    </w:p>
    <w:p w:rsidR="00524489" w:rsidRPr="00F0265E" w:rsidRDefault="00524489">
      <w:pPr>
        <w:pStyle w:val="210"/>
        <w:framePr w:w="9701" w:h="14659" w:hRule="exact" w:wrap="none" w:vAnchor="page" w:hAnchor="page" w:x="1370" w:y="814"/>
        <w:shd w:val="clear" w:color="auto" w:fill="auto"/>
        <w:spacing w:before="0"/>
        <w:ind w:firstLine="400"/>
      </w:pPr>
      <w:r w:rsidRPr="00F0265E">
        <w:rPr>
          <w:rStyle w:val="21"/>
          <w:color w:val="000000"/>
        </w:rPr>
        <w:t xml:space="preserve">Общий подход к оценке знаний и умений, составляющих предметные результаты освоения АООП НОО ОВЗ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w:t>
      </w:r>
      <w:r w:rsidRPr="00F0265E">
        <w:rPr>
          <w:rStyle w:val="26"/>
          <w:color w:val="000000"/>
          <w:u w:val="none"/>
        </w:rPr>
        <w:t>в иных формах.</w:t>
      </w:r>
      <w:r w:rsidRPr="00F0265E">
        <w:rPr>
          <w:rStyle w:val="21"/>
          <w:color w:val="000000"/>
        </w:rPr>
        <w:t xml:space="preserve">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w:t>
      </w:r>
      <w:r w:rsidRPr="00F0265E">
        <w:rPr>
          <w:rStyle w:val="26"/>
          <w:color w:val="000000"/>
          <w:u w:val="none"/>
        </w:rPr>
        <w:t>на основании положительной индивидуальной динамики.</w:t>
      </w:r>
    </w:p>
    <w:p w:rsidR="00524489" w:rsidRDefault="00524489">
      <w:pPr>
        <w:pStyle w:val="61"/>
        <w:framePr w:w="9701" w:h="14659" w:hRule="exact" w:wrap="none" w:vAnchor="page" w:hAnchor="page" w:x="1370" w:y="814"/>
        <w:shd w:val="clear" w:color="auto" w:fill="auto"/>
        <w:ind w:firstLine="400"/>
      </w:pPr>
      <w:r>
        <w:rPr>
          <w:rStyle w:val="6"/>
          <w:i/>
          <w:iCs/>
          <w:color w:val="000000"/>
        </w:rPr>
        <w:t xml:space="preserve">Обучающиеся, </w:t>
      </w:r>
      <w:r w:rsidRPr="00F0265E">
        <w:rPr>
          <w:rStyle w:val="62"/>
          <w:i/>
          <w:iCs/>
          <w:color w:val="000000"/>
          <w:u w:val="none"/>
        </w:rPr>
        <w:t>не ликвидировавшие</w:t>
      </w:r>
      <w:r>
        <w:rPr>
          <w:rStyle w:val="6"/>
          <w:i/>
          <w:iCs/>
          <w:color w:val="000000"/>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310"/>
        <w:framePr w:w="9691" w:h="303" w:hRule="exact" w:wrap="none" w:vAnchor="page" w:hAnchor="page" w:x="1375" w:y="1153"/>
        <w:shd w:val="clear" w:color="auto" w:fill="auto"/>
        <w:spacing w:before="0" w:line="240" w:lineRule="exact"/>
        <w:ind w:firstLine="0"/>
        <w:jc w:val="center"/>
      </w:pPr>
      <w:bookmarkStart w:id="4" w:name="bookmark6"/>
      <w:r>
        <w:rPr>
          <w:rStyle w:val="31"/>
          <w:b/>
          <w:bCs/>
          <w:color w:val="000000"/>
        </w:rPr>
        <w:lastRenderedPageBreak/>
        <w:t>Психолого-педагогическая характеристика обучающихся с ЗПР</w:t>
      </w:r>
      <w:bookmarkEnd w:id="4"/>
    </w:p>
    <w:p w:rsidR="00524489" w:rsidRDefault="00524489">
      <w:pPr>
        <w:pStyle w:val="210"/>
        <w:framePr w:w="9691" w:h="13824" w:hRule="exact" w:wrap="none" w:vAnchor="page" w:hAnchor="page" w:x="1375" w:y="1673"/>
        <w:shd w:val="clear" w:color="auto" w:fill="auto"/>
        <w:spacing w:before="0"/>
        <w:ind w:firstLine="360"/>
      </w:pPr>
      <w:r>
        <w:rPr>
          <w:rStyle w:val="21"/>
          <w:color w:val="000000"/>
        </w:rPr>
        <w:t>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24489" w:rsidRDefault="00524489">
      <w:pPr>
        <w:pStyle w:val="210"/>
        <w:framePr w:w="9691" w:h="13824" w:hRule="exact" w:wrap="none" w:vAnchor="page" w:hAnchor="page" w:x="1375" w:y="1673"/>
        <w:shd w:val="clear" w:color="auto" w:fill="auto"/>
        <w:spacing w:before="0"/>
        <w:ind w:firstLine="360"/>
      </w:pPr>
      <w:r>
        <w:rPr>
          <w:rStyle w:val="21"/>
          <w:color w:val="000000"/>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524489" w:rsidRDefault="00524489">
      <w:pPr>
        <w:pStyle w:val="210"/>
        <w:framePr w:w="9691" w:h="13824" w:hRule="exact" w:wrap="none" w:vAnchor="page" w:hAnchor="page" w:x="1375" w:y="1673"/>
        <w:shd w:val="clear" w:color="auto" w:fill="auto"/>
        <w:spacing w:before="0"/>
        <w:ind w:firstLine="460"/>
      </w:pPr>
      <w:r>
        <w:rPr>
          <w:rStyle w:val="21"/>
          <w:color w:val="000000"/>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524489" w:rsidRDefault="00524489">
      <w:pPr>
        <w:pStyle w:val="210"/>
        <w:framePr w:w="9691" w:h="13824" w:hRule="exact" w:wrap="none" w:vAnchor="page" w:hAnchor="page" w:x="1375" w:y="1673"/>
        <w:shd w:val="clear" w:color="auto" w:fill="auto"/>
        <w:spacing w:before="0"/>
        <w:ind w:firstLine="460"/>
      </w:pPr>
      <w:r>
        <w:rPr>
          <w:rStyle w:val="21"/>
          <w:color w:val="000000"/>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524489" w:rsidRDefault="00524489">
      <w:pPr>
        <w:pStyle w:val="210"/>
        <w:framePr w:w="9691" w:h="13824" w:hRule="exact" w:wrap="none" w:vAnchor="page" w:hAnchor="page" w:x="1375" w:y="1673"/>
        <w:shd w:val="clear" w:color="auto" w:fill="auto"/>
        <w:spacing w:before="0"/>
        <w:ind w:firstLine="360"/>
      </w:pPr>
      <w:r>
        <w:rPr>
          <w:rStyle w:val="21"/>
          <w:color w:val="000000"/>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524489" w:rsidRDefault="00524489">
      <w:pPr>
        <w:pStyle w:val="210"/>
        <w:framePr w:w="9691" w:h="13824" w:hRule="exact" w:wrap="none" w:vAnchor="page" w:hAnchor="page" w:x="1375" w:y="1673"/>
        <w:shd w:val="clear" w:color="auto" w:fill="auto"/>
        <w:spacing w:before="0"/>
        <w:ind w:firstLine="460"/>
      </w:pPr>
      <w:r>
        <w:rPr>
          <w:rStyle w:val="21"/>
          <w:color w:val="000000"/>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w:t>
      </w:r>
    </w:p>
    <w:p w:rsidR="00524489" w:rsidRDefault="00524489">
      <w:pPr>
        <w:pStyle w:val="a5"/>
        <w:framePr w:w="9691" w:h="249" w:hRule="exact" w:wrap="none" w:vAnchor="page" w:hAnchor="page" w:x="1375" w:y="15631"/>
        <w:shd w:val="clear" w:color="auto" w:fill="auto"/>
        <w:spacing w:line="220" w:lineRule="exact"/>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3952" w:hRule="exact" w:wrap="none" w:vAnchor="page" w:hAnchor="page" w:x="1375" w:y="814"/>
        <w:shd w:val="clear" w:color="auto" w:fill="auto"/>
        <w:spacing w:before="0" w:after="267"/>
        <w:ind w:firstLine="0"/>
      </w:pPr>
      <w:r>
        <w:rPr>
          <w:rStyle w:val="21"/>
          <w:color w:val="000000"/>
        </w:rPr>
        <w:lastRenderedPageBreak/>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Pr>
          <w:rStyle w:val="21"/>
          <w:color w:val="000000"/>
        </w:rPr>
        <w:t>нейродинамики</w:t>
      </w:r>
      <w:proofErr w:type="spellEnd"/>
      <w:r>
        <w:rPr>
          <w:rStyle w:val="21"/>
          <w:color w:val="000000"/>
        </w:rPr>
        <w:t xml:space="preserve"> и др. Но при этом наблюдается устойчивость форм адаптивного поведения.</w:t>
      </w:r>
    </w:p>
    <w:p w:rsidR="00524489" w:rsidRDefault="00524489">
      <w:pPr>
        <w:pStyle w:val="310"/>
        <w:framePr w:w="9691" w:h="13952" w:hRule="exact" w:wrap="none" w:vAnchor="page" w:hAnchor="page" w:x="1375" w:y="814"/>
        <w:shd w:val="clear" w:color="auto" w:fill="auto"/>
        <w:spacing w:before="0" w:after="141" w:line="240" w:lineRule="exact"/>
        <w:ind w:left="2020" w:firstLine="0"/>
        <w:jc w:val="left"/>
      </w:pPr>
      <w:bookmarkStart w:id="5" w:name="bookmark7"/>
      <w:r>
        <w:rPr>
          <w:rStyle w:val="31"/>
          <w:b/>
          <w:bCs/>
          <w:color w:val="000000"/>
        </w:rPr>
        <w:t>Особые образовательные потребности обучающихся с ЗПР</w:t>
      </w:r>
      <w:bookmarkEnd w:id="5"/>
    </w:p>
    <w:p w:rsidR="00524489" w:rsidRDefault="00524489">
      <w:pPr>
        <w:pStyle w:val="210"/>
        <w:framePr w:w="9691" w:h="13952" w:hRule="exact" w:wrap="none" w:vAnchor="page" w:hAnchor="page" w:x="1375" w:y="814"/>
        <w:shd w:val="clear" w:color="auto" w:fill="auto"/>
        <w:spacing w:before="0"/>
        <w:ind w:firstLine="740"/>
      </w:pPr>
      <w:r>
        <w:rPr>
          <w:rStyle w:val="21"/>
          <w:color w:val="000000"/>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524489" w:rsidRDefault="00524489">
      <w:pPr>
        <w:pStyle w:val="61"/>
        <w:framePr w:w="9691" w:h="13952" w:hRule="exact" w:wrap="none" w:vAnchor="page" w:hAnchor="page" w:x="1375" w:y="814"/>
        <w:shd w:val="clear" w:color="auto" w:fill="auto"/>
        <w:ind w:firstLine="740"/>
      </w:pPr>
      <w:r>
        <w:rPr>
          <w:rStyle w:val="6"/>
          <w:i/>
          <w:iCs/>
          <w:color w:val="000000"/>
        </w:rPr>
        <w:t>К общим потребностям относятся:</w:t>
      </w:r>
    </w:p>
    <w:p w:rsidR="00524489" w:rsidRDefault="00524489">
      <w:pPr>
        <w:pStyle w:val="210"/>
        <w:framePr w:w="9691" w:h="13952" w:hRule="exact" w:wrap="none" w:vAnchor="page" w:hAnchor="page" w:x="1375" w:y="814"/>
        <w:numPr>
          <w:ilvl w:val="0"/>
          <w:numId w:val="5"/>
        </w:numPr>
        <w:shd w:val="clear" w:color="auto" w:fill="auto"/>
        <w:tabs>
          <w:tab w:val="left" w:pos="514"/>
        </w:tabs>
        <w:spacing w:before="0"/>
        <w:ind w:firstLine="340"/>
      </w:pPr>
      <w:r>
        <w:rPr>
          <w:rStyle w:val="21"/>
          <w:color w:val="000000"/>
        </w:rPr>
        <w:t>получение специальной помощи средствами образования сразу же после выявления первичного нарушения развития;</w:t>
      </w:r>
    </w:p>
    <w:p w:rsidR="00524489" w:rsidRDefault="00524489">
      <w:pPr>
        <w:pStyle w:val="210"/>
        <w:framePr w:w="9691" w:h="13952" w:hRule="exact" w:wrap="none" w:vAnchor="page" w:hAnchor="page" w:x="1375" w:y="814"/>
        <w:numPr>
          <w:ilvl w:val="0"/>
          <w:numId w:val="5"/>
        </w:numPr>
        <w:shd w:val="clear" w:color="auto" w:fill="auto"/>
        <w:tabs>
          <w:tab w:val="left" w:pos="514"/>
        </w:tabs>
        <w:spacing w:before="0"/>
        <w:ind w:firstLine="340"/>
      </w:pPr>
      <w:r>
        <w:rPr>
          <w:rStyle w:val="21"/>
          <w:color w:val="000000"/>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524489" w:rsidRDefault="00524489">
      <w:pPr>
        <w:pStyle w:val="210"/>
        <w:framePr w:w="9691" w:h="13952" w:hRule="exact" w:wrap="none" w:vAnchor="page" w:hAnchor="page" w:x="1375" w:y="814"/>
        <w:numPr>
          <w:ilvl w:val="0"/>
          <w:numId w:val="5"/>
        </w:numPr>
        <w:shd w:val="clear" w:color="auto" w:fill="auto"/>
        <w:tabs>
          <w:tab w:val="left" w:pos="514"/>
        </w:tabs>
        <w:spacing w:before="0"/>
        <w:ind w:firstLine="340"/>
      </w:pPr>
      <w:r>
        <w:rPr>
          <w:rStyle w:val="21"/>
          <w:color w:val="000000"/>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524489" w:rsidRDefault="00524489">
      <w:pPr>
        <w:pStyle w:val="210"/>
        <w:framePr w:w="9691" w:h="13952" w:hRule="exact" w:wrap="none" w:vAnchor="page" w:hAnchor="page" w:x="1375" w:y="814"/>
        <w:shd w:val="clear" w:color="auto" w:fill="auto"/>
        <w:spacing w:before="0"/>
        <w:ind w:firstLine="340"/>
      </w:pPr>
      <w:r>
        <w:rPr>
          <w:rStyle w:val="21"/>
          <w:color w:val="000000"/>
        </w:rPr>
        <w:t>-психологическое сопровождение, оптимизирующее взаимодействие ребенка с педагогами и соучениками;</w:t>
      </w:r>
    </w:p>
    <w:p w:rsidR="00524489" w:rsidRDefault="00524489">
      <w:pPr>
        <w:pStyle w:val="210"/>
        <w:framePr w:w="9691" w:h="13952" w:hRule="exact" w:wrap="none" w:vAnchor="page" w:hAnchor="page" w:x="1375" w:y="814"/>
        <w:shd w:val="clear" w:color="auto" w:fill="auto"/>
        <w:spacing w:before="0"/>
        <w:ind w:firstLine="340"/>
      </w:pPr>
      <w:r>
        <w:rPr>
          <w:rStyle w:val="21"/>
          <w:color w:val="000000"/>
        </w:rPr>
        <w:t>-психологическое сопровождение, направленное на установление взаимодействия семьи и образовательной организации.</w:t>
      </w:r>
    </w:p>
    <w:p w:rsidR="00524489" w:rsidRDefault="00524489">
      <w:pPr>
        <w:pStyle w:val="210"/>
        <w:framePr w:w="9691" w:h="13952" w:hRule="exact" w:wrap="none" w:vAnchor="page" w:hAnchor="page" w:x="1375" w:y="814"/>
        <w:shd w:val="clear" w:color="auto" w:fill="auto"/>
        <w:spacing w:before="0"/>
        <w:ind w:firstLine="460"/>
        <w:jc w:val="left"/>
      </w:pPr>
      <w:r>
        <w:rPr>
          <w:rStyle w:val="21"/>
          <w:color w:val="000000"/>
        </w:rPr>
        <w:t xml:space="preserve">Для обучающихся с ЗПР, осваивающих АООП НОО (вариант 7.1), характерны следующие </w:t>
      </w:r>
      <w:r>
        <w:rPr>
          <w:rStyle w:val="24"/>
          <w:color w:val="000000"/>
        </w:rPr>
        <w:t>специфические образовательные потребности:</w:t>
      </w:r>
    </w:p>
    <w:p w:rsidR="00524489" w:rsidRDefault="00524489">
      <w:pPr>
        <w:pStyle w:val="210"/>
        <w:framePr w:w="9691" w:h="13952" w:hRule="exact" w:wrap="none" w:vAnchor="page" w:hAnchor="page" w:x="1375" w:y="814"/>
        <w:numPr>
          <w:ilvl w:val="0"/>
          <w:numId w:val="4"/>
        </w:numPr>
        <w:shd w:val="clear" w:color="auto" w:fill="auto"/>
        <w:tabs>
          <w:tab w:val="left" w:pos="236"/>
        </w:tabs>
        <w:spacing w:before="0"/>
        <w:ind w:firstLine="0"/>
      </w:pPr>
      <w:r>
        <w:rPr>
          <w:rStyle w:val="21"/>
          <w:color w:val="000000"/>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524489" w:rsidRDefault="00524489">
      <w:pPr>
        <w:pStyle w:val="210"/>
        <w:framePr w:w="9691" w:h="13952" w:hRule="exact" w:wrap="none" w:vAnchor="page" w:hAnchor="page" w:x="1375" w:y="814"/>
        <w:numPr>
          <w:ilvl w:val="0"/>
          <w:numId w:val="4"/>
        </w:numPr>
        <w:shd w:val="clear" w:color="auto" w:fill="auto"/>
        <w:tabs>
          <w:tab w:val="left" w:pos="236"/>
        </w:tabs>
        <w:spacing w:before="0"/>
        <w:ind w:firstLine="0"/>
      </w:pPr>
      <w:r>
        <w:rPr>
          <w:rStyle w:val="21"/>
          <w:color w:val="000000"/>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динамики психических процессов обучающихся с ЗПР (быстрой истощаемости, низкой работоспособности, пониженного общего тонуса и др.);</w:t>
      </w:r>
    </w:p>
    <w:p w:rsidR="00524489" w:rsidRDefault="00524489">
      <w:pPr>
        <w:pStyle w:val="210"/>
        <w:framePr w:w="9691" w:h="13952" w:hRule="exact" w:wrap="none" w:vAnchor="page" w:hAnchor="page" w:x="1375" w:y="814"/>
        <w:numPr>
          <w:ilvl w:val="0"/>
          <w:numId w:val="4"/>
        </w:numPr>
        <w:shd w:val="clear" w:color="auto" w:fill="auto"/>
        <w:tabs>
          <w:tab w:val="left" w:pos="236"/>
        </w:tabs>
        <w:spacing w:before="0"/>
        <w:ind w:firstLine="0"/>
      </w:pPr>
      <w:r>
        <w:rPr>
          <w:rStyle w:val="21"/>
          <w:color w:val="000000"/>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Pr>
          <w:rStyle w:val="21"/>
          <w:color w:val="000000"/>
        </w:rPr>
        <w:t>психокоррекционной</w:t>
      </w:r>
      <w:proofErr w:type="spellEnd"/>
      <w:r>
        <w:rPr>
          <w:rStyle w:val="21"/>
          <w:color w:val="000000"/>
        </w:rPr>
        <w:t xml:space="preserve">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524489" w:rsidRDefault="00524489">
      <w:pPr>
        <w:pStyle w:val="210"/>
        <w:framePr w:w="9691" w:h="13952" w:hRule="exact" w:wrap="none" w:vAnchor="page" w:hAnchor="page" w:x="1375" w:y="814"/>
        <w:numPr>
          <w:ilvl w:val="0"/>
          <w:numId w:val="4"/>
        </w:numPr>
        <w:shd w:val="clear" w:color="auto" w:fill="auto"/>
        <w:tabs>
          <w:tab w:val="left" w:pos="226"/>
        </w:tabs>
        <w:spacing w:before="0"/>
        <w:ind w:firstLine="0"/>
      </w:pPr>
      <w:r>
        <w:rPr>
          <w:rStyle w:val="21"/>
          <w:color w:val="000000"/>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524489" w:rsidRDefault="00524489">
      <w:pPr>
        <w:pStyle w:val="210"/>
        <w:framePr w:w="9691" w:h="13952" w:hRule="exact" w:wrap="none" w:vAnchor="page" w:hAnchor="page" w:x="1375" w:y="814"/>
        <w:numPr>
          <w:ilvl w:val="0"/>
          <w:numId w:val="4"/>
        </w:numPr>
        <w:shd w:val="clear" w:color="auto" w:fill="auto"/>
        <w:tabs>
          <w:tab w:val="left" w:pos="231"/>
        </w:tabs>
        <w:spacing w:before="0"/>
        <w:ind w:firstLine="0"/>
      </w:pPr>
      <w:r>
        <w:rPr>
          <w:rStyle w:val="21"/>
          <w:color w:val="000000"/>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524489" w:rsidRDefault="00524489">
      <w:pPr>
        <w:pStyle w:val="210"/>
        <w:framePr w:w="9691" w:h="13952" w:hRule="exact" w:wrap="none" w:vAnchor="page" w:hAnchor="page" w:x="1375" w:y="814"/>
        <w:numPr>
          <w:ilvl w:val="0"/>
          <w:numId w:val="4"/>
        </w:numPr>
        <w:shd w:val="clear" w:color="auto" w:fill="auto"/>
        <w:tabs>
          <w:tab w:val="left" w:pos="226"/>
        </w:tabs>
        <w:spacing w:before="0" w:line="240" w:lineRule="exact"/>
        <w:ind w:firstLine="0"/>
      </w:pPr>
      <w:r>
        <w:rPr>
          <w:rStyle w:val="21"/>
          <w:color w:val="000000"/>
        </w:rPr>
        <w:t>профилактика и коррекция социокультурной и школьной дезадаптации;</w:t>
      </w:r>
    </w:p>
    <w:p w:rsidR="00524489" w:rsidRDefault="00524489">
      <w:pPr>
        <w:pStyle w:val="210"/>
        <w:framePr w:w="9691" w:h="13952" w:hRule="exact" w:wrap="none" w:vAnchor="page" w:hAnchor="page" w:x="1375" w:y="814"/>
        <w:numPr>
          <w:ilvl w:val="0"/>
          <w:numId w:val="4"/>
        </w:numPr>
        <w:shd w:val="clear" w:color="auto" w:fill="auto"/>
        <w:tabs>
          <w:tab w:val="left" w:pos="226"/>
        </w:tabs>
        <w:spacing w:before="0"/>
        <w:ind w:firstLine="0"/>
      </w:pPr>
      <w:r>
        <w:rPr>
          <w:rStyle w:val="21"/>
          <w:color w:val="000000"/>
        </w:rPr>
        <w:t xml:space="preserve">постоянный (пошаговый) мониторинг результативности образования и </w:t>
      </w:r>
      <w:r w:rsidR="00CB525E">
        <w:rPr>
          <w:rStyle w:val="21"/>
          <w:color w:val="000000"/>
        </w:rPr>
        <w:t>сформированной</w:t>
      </w:r>
      <w:r>
        <w:rPr>
          <w:rStyle w:val="21"/>
          <w:color w:val="000000"/>
        </w:rPr>
        <w:t xml:space="preserve"> социальной компетенции обучающихся, уровня и динамики психофизического развития;</w:t>
      </w:r>
    </w:p>
    <w:p w:rsidR="00524489" w:rsidRDefault="00524489">
      <w:pPr>
        <w:pStyle w:val="a5"/>
        <w:framePr w:wrap="none" w:vAnchor="page" w:hAnchor="page" w:x="6146" w:y="15568"/>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Pr="00025ADB" w:rsidRDefault="00524489" w:rsidP="00025ADB">
      <w:pPr>
        <w:pStyle w:val="a9"/>
        <w:jc w:val="center"/>
        <w:rPr>
          <w:sz w:val="24"/>
          <w:szCs w:val="28"/>
        </w:rPr>
      </w:pPr>
      <w:r w:rsidRPr="00025ADB">
        <w:rPr>
          <w:rStyle w:val="7"/>
          <w:color w:val="000000"/>
          <w:sz w:val="24"/>
          <w:szCs w:val="28"/>
        </w:rPr>
        <w:lastRenderedPageBreak/>
        <w:t>2. ПЛАНИРУЕМЫЕ РЕЗУЛЬТАТЫ ОСВОЕНИЯ ОБУЧАЮЩИМИСЯ С ОВЗ (ЗАДЕРЖКОЙ ПСИХИЧЕСКОГО РАЗВИТИЯ) АДАПТИРОВАННОЙ ОСНОВНОЙ ОБРАЗОВАТЕЛЬНОЙ ПРОГРАММЫ НАЧАЛЬНОГО ОБЩЕГО</w:t>
      </w:r>
    </w:p>
    <w:p w:rsidR="00524489" w:rsidRPr="00025ADB" w:rsidRDefault="00524489" w:rsidP="00025ADB">
      <w:pPr>
        <w:pStyle w:val="a9"/>
        <w:jc w:val="center"/>
        <w:rPr>
          <w:sz w:val="24"/>
          <w:szCs w:val="28"/>
        </w:rPr>
      </w:pPr>
      <w:r w:rsidRPr="00025ADB">
        <w:rPr>
          <w:rStyle w:val="7"/>
          <w:color w:val="000000"/>
          <w:sz w:val="24"/>
          <w:szCs w:val="28"/>
        </w:rPr>
        <w:t>ОБРАЗОВАНИЯ</w:t>
      </w:r>
    </w:p>
    <w:p w:rsidR="00524489" w:rsidRDefault="00524489">
      <w:pPr>
        <w:pStyle w:val="210"/>
        <w:framePr w:w="9701" w:h="6094" w:hRule="exact" w:wrap="none" w:vAnchor="page" w:hAnchor="page" w:x="1370" w:y="9410"/>
        <w:shd w:val="clear" w:color="auto" w:fill="auto"/>
        <w:spacing w:before="0" w:after="207"/>
        <w:ind w:firstLine="760"/>
      </w:pPr>
      <w:r>
        <w:rPr>
          <w:rStyle w:val="21"/>
          <w:color w:val="000000"/>
        </w:rPr>
        <w:t>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w:t>
      </w:r>
      <w:r w:rsidR="003F502D">
        <w:rPr>
          <w:rStyle w:val="21"/>
          <w:color w:val="000000"/>
        </w:rPr>
        <w:t>а</w:t>
      </w:r>
      <w:r>
        <w:rPr>
          <w:rStyle w:val="21"/>
          <w:color w:val="000000"/>
        </w:rPr>
        <w:t xml:space="preserve">предметные и предметные результаты освоения обучающимися с ОВЗ АООП НОО соответствуют ФГОС НОО. Планируемые результаты представляют собой систему </w:t>
      </w:r>
      <w:r>
        <w:rPr>
          <w:rStyle w:val="24"/>
          <w:color w:val="000000"/>
        </w:rPr>
        <w:t>обобщённых личностно-ориентированных целей образования</w:t>
      </w:r>
      <w:r>
        <w:rPr>
          <w:rStyle w:val="21"/>
          <w:color w:val="000000"/>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r>
        <w:rPr>
          <w:rStyle w:val="25"/>
          <w:color w:val="000000"/>
        </w:rPr>
        <w:t>Планируемые результаты освоения обучающимися с ОВЗ АООП НОО дополнены результатами освоения программы коррекционной работы.</w:t>
      </w:r>
    </w:p>
    <w:p w:rsidR="00524489" w:rsidRDefault="00524489">
      <w:pPr>
        <w:pStyle w:val="70"/>
        <w:framePr w:w="9701" w:h="6094" w:hRule="exact" w:wrap="none" w:vAnchor="page" w:hAnchor="page" w:x="1370" w:y="9410"/>
        <w:shd w:val="clear" w:color="auto" w:fill="auto"/>
        <w:spacing w:after="141" w:line="240" w:lineRule="exact"/>
        <w:ind w:firstLine="760"/>
      </w:pPr>
      <w:r>
        <w:rPr>
          <w:rStyle w:val="7"/>
          <w:b/>
          <w:bCs/>
          <w:color w:val="000000"/>
        </w:rPr>
        <w:t>Планируемые результаты:</w:t>
      </w:r>
    </w:p>
    <w:p w:rsidR="00524489" w:rsidRDefault="00524489">
      <w:pPr>
        <w:pStyle w:val="210"/>
        <w:framePr w:w="9701" w:h="6094" w:hRule="exact" w:wrap="none" w:vAnchor="page" w:hAnchor="page" w:x="1370" w:y="9410"/>
        <w:numPr>
          <w:ilvl w:val="0"/>
          <w:numId w:val="4"/>
        </w:numPr>
        <w:shd w:val="clear" w:color="auto" w:fill="auto"/>
        <w:tabs>
          <w:tab w:val="left" w:pos="1414"/>
        </w:tabs>
        <w:spacing w:before="0"/>
        <w:ind w:firstLine="760"/>
      </w:pPr>
      <w:r>
        <w:rPr>
          <w:rStyle w:val="21"/>
          <w:color w:val="000000"/>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524489" w:rsidRDefault="00524489">
      <w:pPr>
        <w:pStyle w:val="210"/>
        <w:framePr w:w="9701" w:h="6094" w:hRule="exact" w:wrap="none" w:vAnchor="page" w:hAnchor="page" w:x="1370" w:y="9410"/>
        <w:numPr>
          <w:ilvl w:val="0"/>
          <w:numId w:val="4"/>
        </w:numPr>
        <w:shd w:val="clear" w:color="auto" w:fill="auto"/>
        <w:tabs>
          <w:tab w:val="left" w:pos="1414"/>
        </w:tabs>
        <w:spacing w:before="0"/>
        <w:ind w:firstLine="760"/>
      </w:pPr>
      <w:r>
        <w:rPr>
          <w:rStyle w:val="21"/>
          <w:color w:val="000000"/>
        </w:rPr>
        <w:t xml:space="preserve">являются содержательной и </w:t>
      </w:r>
      <w:proofErr w:type="spellStart"/>
      <w:r>
        <w:rPr>
          <w:rStyle w:val="21"/>
          <w:color w:val="000000"/>
        </w:rPr>
        <w:t>критериальной</w:t>
      </w:r>
      <w:proofErr w:type="spellEnd"/>
      <w:r>
        <w:rPr>
          <w:rStyle w:val="21"/>
          <w:color w:val="000000"/>
        </w:rPr>
        <w:t xml:space="preserve"> основой для разработки программ учебных предметов, курсов, учебно-методической литературы, а также для системы оценки</w:t>
      </w:r>
    </w:p>
    <w:p w:rsidR="00524489" w:rsidRDefault="00524489">
      <w:pPr>
        <w:pStyle w:val="a5"/>
        <w:framePr w:wrap="none" w:vAnchor="page" w:hAnchor="page" w:x="6146" w:y="15602"/>
        <w:shd w:val="clear" w:color="auto" w:fill="auto"/>
        <w:spacing w:line="220" w:lineRule="exact"/>
      </w:pPr>
    </w:p>
    <w:p w:rsidR="00025ADB" w:rsidRDefault="00025ADB" w:rsidP="00025ADB">
      <w:pPr>
        <w:pStyle w:val="210"/>
        <w:framePr w:w="9701" w:h="7919" w:hRule="exact" w:wrap="none" w:vAnchor="page" w:hAnchor="page" w:x="1351" w:y="1561"/>
        <w:numPr>
          <w:ilvl w:val="0"/>
          <w:numId w:val="4"/>
        </w:numPr>
        <w:shd w:val="clear" w:color="auto" w:fill="auto"/>
        <w:tabs>
          <w:tab w:val="left" w:pos="236"/>
        </w:tabs>
        <w:spacing w:before="0" w:line="269" w:lineRule="exact"/>
        <w:ind w:firstLine="0"/>
      </w:pPr>
      <w:r>
        <w:rPr>
          <w:rStyle w:val="21"/>
          <w:color w:val="000000"/>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025ADB" w:rsidRDefault="00025ADB" w:rsidP="00025ADB">
      <w:pPr>
        <w:pStyle w:val="210"/>
        <w:framePr w:w="9701" w:h="7919" w:hRule="exact" w:wrap="none" w:vAnchor="page" w:hAnchor="page" w:x="1351" w:y="1561"/>
        <w:numPr>
          <w:ilvl w:val="0"/>
          <w:numId w:val="4"/>
        </w:numPr>
        <w:shd w:val="clear" w:color="auto" w:fill="auto"/>
        <w:tabs>
          <w:tab w:val="left" w:pos="226"/>
        </w:tabs>
        <w:spacing w:before="0" w:line="283" w:lineRule="exact"/>
        <w:ind w:firstLine="0"/>
      </w:pPr>
      <w:r>
        <w:rPr>
          <w:rStyle w:val="21"/>
          <w:color w:val="000000"/>
        </w:rPr>
        <w:t>постоянное стимулирование познавательной активности, побуждение интереса к себе, окружающему предметному и социальному миру;</w:t>
      </w:r>
    </w:p>
    <w:p w:rsidR="00025ADB" w:rsidRDefault="00025ADB" w:rsidP="00025ADB">
      <w:pPr>
        <w:pStyle w:val="210"/>
        <w:framePr w:w="9701" w:h="7919" w:hRule="exact" w:wrap="none" w:vAnchor="page" w:hAnchor="page" w:x="1351" w:y="1561"/>
        <w:numPr>
          <w:ilvl w:val="0"/>
          <w:numId w:val="4"/>
        </w:numPr>
        <w:shd w:val="clear" w:color="auto" w:fill="auto"/>
        <w:tabs>
          <w:tab w:val="left" w:pos="236"/>
        </w:tabs>
        <w:spacing w:before="0" w:line="283" w:lineRule="exact"/>
        <w:ind w:firstLine="0"/>
      </w:pPr>
      <w:r>
        <w:rPr>
          <w:rStyle w:val="21"/>
          <w:color w:val="000000"/>
        </w:rPr>
        <w:t>постоянная помощь в осмыслении и расширении контекста усваиваемых знаний, в закреплении и совершенствовании освоенных умений;</w:t>
      </w:r>
    </w:p>
    <w:p w:rsidR="00025ADB" w:rsidRDefault="00025ADB" w:rsidP="00025ADB">
      <w:pPr>
        <w:pStyle w:val="210"/>
        <w:framePr w:w="9701" w:h="7919" w:hRule="exact" w:wrap="none" w:vAnchor="page" w:hAnchor="page" w:x="1351" w:y="1561"/>
        <w:numPr>
          <w:ilvl w:val="0"/>
          <w:numId w:val="4"/>
        </w:numPr>
        <w:shd w:val="clear" w:color="auto" w:fill="auto"/>
        <w:tabs>
          <w:tab w:val="left" w:pos="226"/>
        </w:tabs>
        <w:spacing w:before="0" w:line="283" w:lineRule="exact"/>
        <w:ind w:firstLine="0"/>
      </w:pPr>
      <w:r>
        <w:rPr>
          <w:rStyle w:val="21"/>
          <w:color w:val="000000"/>
        </w:rPr>
        <w:t>специальное обучение «переносу» сформированных знаний и умений в новые ситуации взаимодействия с действительностью;</w:t>
      </w:r>
    </w:p>
    <w:p w:rsidR="00025ADB" w:rsidRDefault="00025ADB" w:rsidP="00025ADB">
      <w:pPr>
        <w:pStyle w:val="210"/>
        <w:framePr w:w="9701" w:h="7919" w:hRule="exact" w:wrap="none" w:vAnchor="page" w:hAnchor="page" w:x="1351" w:y="1561"/>
        <w:numPr>
          <w:ilvl w:val="0"/>
          <w:numId w:val="4"/>
        </w:numPr>
        <w:shd w:val="clear" w:color="auto" w:fill="auto"/>
        <w:tabs>
          <w:tab w:val="left" w:pos="226"/>
        </w:tabs>
        <w:spacing w:before="0" w:line="283" w:lineRule="exact"/>
        <w:ind w:firstLine="0"/>
      </w:pPr>
      <w:r>
        <w:rPr>
          <w:rStyle w:val="21"/>
          <w:color w:val="000000"/>
        </w:rPr>
        <w:t>постоянная актуализация знаний, умений и одобряемых обществом норм поведения;</w:t>
      </w:r>
    </w:p>
    <w:p w:rsidR="00025ADB" w:rsidRDefault="00025ADB" w:rsidP="00025ADB">
      <w:pPr>
        <w:pStyle w:val="210"/>
        <w:framePr w:w="9701" w:h="7919" w:hRule="exact" w:wrap="none" w:vAnchor="page" w:hAnchor="page" w:x="1351" w:y="1561"/>
        <w:numPr>
          <w:ilvl w:val="0"/>
          <w:numId w:val="4"/>
        </w:numPr>
        <w:shd w:val="clear" w:color="auto" w:fill="auto"/>
        <w:tabs>
          <w:tab w:val="left" w:pos="226"/>
        </w:tabs>
        <w:spacing w:before="0" w:line="283" w:lineRule="exact"/>
        <w:ind w:firstLine="0"/>
      </w:pPr>
      <w:r>
        <w:rPr>
          <w:rStyle w:val="21"/>
          <w:color w:val="000000"/>
        </w:rPr>
        <w:t>использование преимущественно позитивных средств стимуляции деятельности и поведения;</w:t>
      </w:r>
    </w:p>
    <w:p w:rsidR="00025ADB" w:rsidRDefault="00025ADB" w:rsidP="00025ADB">
      <w:pPr>
        <w:pStyle w:val="210"/>
        <w:framePr w:w="9701" w:h="7919" w:hRule="exact" w:wrap="none" w:vAnchor="page" w:hAnchor="page" w:x="1351" w:y="1561"/>
        <w:numPr>
          <w:ilvl w:val="0"/>
          <w:numId w:val="4"/>
        </w:numPr>
        <w:shd w:val="clear" w:color="auto" w:fill="auto"/>
        <w:tabs>
          <w:tab w:val="left" w:pos="226"/>
        </w:tabs>
        <w:spacing w:before="0" w:line="283" w:lineRule="exact"/>
        <w:ind w:firstLine="0"/>
      </w:pPr>
      <w:r>
        <w:rPr>
          <w:rStyle w:val="21"/>
          <w:color w:val="000000"/>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025ADB" w:rsidRDefault="00025ADB" w:rsidP="00025ADB">
      <w:pPr>
        <w:pStyle w:val="210"/>
        <w:framePr w:w="9701" w:h="7919" w:hRule="exact" w:wrap="none" w:vAnchor="page" w:hAnchor="page" w:x="1351" w:y="1561"/>
        <w:numPr>
          <w:ilvl w:val="0"/>
          <w:numId w:val="4"/>
        </w:numPr>
        <w:shd w:val="clear" w:color="auto" w:fill="auto"/>
        <w:tabs>
          <w:tab w:val="left" w:pos="236"/>
        </w:tabs>
        <w:spacing w:before="0" w:line="283" w:lineRule="exact"/>
        <w:ind w:firstLine="0"/>
      </w:pPr>
      <w:r>
        <w:rPr>
          <w:rStyle w:val="21"/>
          <w:color w:val="000000"/>
        </w:rPr>
        <w:t xml:space="preserve">специальная </w:t>
      </w:r>
      <w:proofErr w:type="spellStart"/>
      <w:r>
        <w:rPr>
          <w:rStyle w:val="21"/>
          <w:color w:val="000000"/>
        </w:rPr>
        <w:t>психокоррекционная</w:t>
      </w:r>
      <w:proofErr w:type="spellEnd"/>
      <w:r>
        <w:rPr>
          <w:rStyle w:val="21"/>
          <w:color w:val="000000"/>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25ADB" w:rsidRDefault="00025ADB" w:rsidP="00025ADB">
      <w:pPr>
        <w:pStyle w:val="210"/>
        <w:framePr w:w="9701" w:h="7919" w:hRule="exact" w:wrap="none" w:vAnchor="page" w:hAnchor="page" w:x="1351" w:y="1561"/>
        <w:numPr>
          <w:ilvl w:val="0"/>
          <w:numId w:val="4"/>
        </w:numPr>
        <w:shd w:val="clear" w:color="auto" w:fill="auto"/>
        <w:tabs>
          <w:tab w:val="left" w:pos="231"/>
        </w:tabs>
        <w:spacing w:before="0"/>
        <w:ind w:firstLine="0"/>
      </w:pPr>
      <w:r>
        <w:rPr>
          <w:rStyle w:val="21"/>
          <w:color w:val="000000"/>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025ADB" w:rsidRDefault="00025ADB" w:rsidP="00025ADB">
      <w:pPr>
        <w:pStyle w:val="61"/>
        <w:framePr w:w="9701" w:h="7919" w:hRule="exact" w:wrap="none" w:vAnchor="page" w:hAnchor="page" w:x="1351" w:y="1561"/>
        <w:shd w:val="clear" w:color="auto" w:fill="auto"/>
        <w:ind w:firstLine="760"/>
      </w:pPr>
      <w:r>
        <w:rPr>
          <w:rStyle w:val="6"/>
          <w:i/>
          <w:iCs/>
          <w:color w:val="000000"/>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025ADB" w:rsidRDefault="00025ADB" w:rsidP="00025ADB">
      <w:pPr>
        <w:pStyle w:val="210"/>
        <w:framePr w:w="9701" w:h="7919" w:hRule="exact" w:wrap="none" w:vAnchor="page" w:hAnchor="page" w:x="1351" w:y="1561"/>
        <w:shd w:val="clear" w:color="auto" w:fill="auto"/>
        <w:tabs>
          <w:tab w:val="left" w:pos="7005"/>
        </w:tabs>
        <w:spacing w:before="0"/>
        <w:ind w:firstLine="760"/>
      </w:pPr>
      <w:r>
        <w:rPr>
          <w:rStyle w:val="21"/>
          <w:color w:val="000000"/>
        </w:rPr>
        <w:t xml:space="preserve">Педагогическим коллективом МОУ СШ </w:t>
      </w:r>
      <w:proofErr w:type="spellStart"/>
      <w:r>
        <w:rPr>
          <w:rStyle w:val="21"/>
          <w:color w:val="000000"/>
        </w:rPr>
        <w:t>им.Ф.И</w:t>
      </w:r>
      <w:proofErr w:type="spellEnd"/>
      <w:r>
        <w:rPr>
          <w:rStyle w:val="21"/>
          <w:color w:val="000000"/>
        </w:rPr>
        <w:t>. Толбухина ЯМР создана комфортная</w:t>
      </w:r>
    </w:p>
    <w:p w:rsidR="00025ADB" w:rsidRDefault="00025ADB" w:rsidP="00025ADB">
      <w:pPr>
        <w:pStyle w:val="210"/>
        <w:framePr w:w="9701" w:h="7919" w:hRule="exact" w:wrap="none" w:vAnchor="page" w:hAnchor="page" w:x="1351" w:y="1561"/>
        <w:shd w:val="clear" w:color="auto" w:fill="auto"/>
        <w:spacing w:before="0"/>
        <w:ind w:firstLine="0"/>
      </w:pPr>
      <w:r>
        <w:rPr>
          <w:rStyle w:val="21"/>
          <w:color w:val="000000"/>
        </w:rPr>
        <w:t>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rsidP="003F502D">
      <w:pPr>
        <w:pStyle w:val="210"/>
        <w:framePr w:w="9691" w:h="14696" w:hRule="exact" w:wrap="none" w:vAnchor="page" w:hAnchor="page" w:x="1375" w:y="814"/>
        <w:shd w:val="clear" w:color="auto" w:fill="auto"/>
        <w:tabs>
          <w:tab w:val="left" w:pos="1414"/>
        </w:tabs>
        <w:spacing w:before="0"/>
        <w:ind w:firstLine="0"/>
      </w:pPr>
      <w:r>
        <w:rPr>
          <w:rStyle w:val="21"/>
          <w:color w:val="000000"/>
        </w:rPr>
        <w:lastRenderedPageBreak/>
        <w:t>качества освоения обучающимися с ОВЗ адаптированной основной общеобразовательной программы начального общего образования.</w:t>
      </w:r>
    </w:p>
    <w:p w:rsidR="00524489" w:rsidRDefault="00524489" w:rsidP="003F502D">
      <w:pPr>
        <w:pStyle w:val="210"/>
        <w:framePr w:w="9691" w:h="14696" w:hRule="exact" w:wrap="none" w:vAnchor="page" w:hAnchor="page" w:x="1375" w:y="814"/>
        <w:shd w:val="clear" w:color="auto" w:fill="auto"/>
        <w:spacing w:before="0"/>
        <w:ind w:firstLine="740"/>
      </w:pPr>
      <w:r>
        <w:rPr>
          <w:rStyle w:val="21"/>
          <w:color w:val="000000"/>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 Освоение АООП НОО (вариант 7.1) обеспечивает достижение обучающимися с ЗПР трех видов результатов: </w:t>
      </w:r>
      <w:r>
        <w:rPr>
          <w:rStyle w:val="25"/>
          <w:color w:val="000000"/>
        </w:rPr>
        <w:t>личностных, предметных и метапредметных.</w:t>
      </w:r>
    </w:p>
    <w:p w:rsidR="00524489" w:rsidRDefault="00524489" w:rsidP="003F502D">
      <w:pPr>
        <w:pStyle w:val="210"/>
        <w:framePr w:w="9691" w:h="14696" w:hRule="exact" w:wrap="none" w:vAnchor="page" w:hAnchor="page" w:x="1375" w:y="814"/>
        <w:shd w:val="clear" w:color="auto" w:fill="auto"/>
        <w:spacing w:before="0"/>
        <w:ind w:firstLine="740"/>
      </w:pPr>
      <w:r>
        <w:rPr>
          <w:rStyle w:val="25"/>
          <w:color w:val="000000"/>
        </w:rPr>
        <w:t xml:space="preserve">Личностные </w:t>
      </w:r>
      <w:r>
        <w:rPr>
          <w:rStyle w:val="21"/>
          <w:color w:val="000000"/>
        </w:rPr>
        <w:t>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524489" w:rsidRDefault="00524489" w:rsidP="003F502D">
      <w:pPr>
        <w:pStyle w:val="210"/>
        <w:framePr w:w="9691" w:h="14696" w:hRule="exact" w:wrap="none" w:vAnchor="page" w:hAnchor="page" w:x="1375" w:y="814"/>
        <w:shd w:val="clear" w:color="auto" w:fill="auto"/>
        <w:spacing w:before="0"/>
        <w:ind w:firstLine="740"/>
      </w:pPr>
      <w:r>
        <w:rPr>
          <w:rStyle w:val="25"/>
          <w:color w:val="000000"/>
        </w:rPr>
        <w:t xml:space="preserve">Предметные </w:t>
      </w:r>
      <w:r>
        <w:rPr>
          <w:rStyle w:val="21"/>
          <w:color w:val="000000"/>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524489" w:rsidRDefault="00524489" w:rsidP="003F502D">
      <w:pPr>
        <w:pStyle w:val="210"/>
        <w:framePr w:w="9691" w:h="14696" w:hRule="exact" w:wrap="none" w:vAnchor="page" w:hAnchor="page" w:x="1375" w:y="814"/>
        <w:shd w:val="clear" w:color="auto" w:fill="auto"/>
        <w:spacing w:before="0"/>
        <w:ind w:firstLine="740"/>
      </w:pPr>
      <w:r>
        <w:rPr>
          <w:rStyle w:val="25"/>
          <w:color w:val="000000"/>
        </w:rPr>
        <w:t xml:space="preserve">Метапредметные </w:t>
      </w:r>
      <w:r>
        <w:rPr>
          <w:rStyle w:val="21"/>
          <w:color w:val="000000"/>
        </w:rPr>
        <w:t>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524489" w:rsidRDefault="00524489" w:rsidP="003F502D">
      <w:pPr>
        <w:pStyle w:val="210"/>
        <w:framePr w:w="9691" w:h="14696" w:hRule="exact" w:wrap="none" w:vAnchor="page" w:hAnchor="page" w:x="1375" w:y="814"/>
        <w:shd w:val="clear" w:color="auto" w:fill="auto"/>
        <w:spacing w:before="0"/>
        <w:ind w:firstLine="740"/>
      </w:pPr>
      <w:r>
        <w:rPr>
          <w:rStyle w:val="21"/>
          <w:color w:val="000000"/>
        </w:rPr>
        <w:t xml:space="preserve">В результате изучения </w:t>
      </w:r>
      <w:r>
        <w:rPr>
          <w:rStyle w:val="25"/>
          <w:color w:val="000000"/>
        </w:rPr>
        <w:t xml:space="preserve">всех без исключения предметов </w:t>
      </w:r>
      <w:r>
        <w:rPr>
          <w:rStyle w:val="21"/>
          <w:color w:val="000000"/>
        </w:rPr>
        <w:t xml:space="preserve">на ступени начального общего образования у выпускников будут сформированы </w:t>
      </w:r>
      <w:r>
        <w:rPr>
          <w:rStyle w:val="24"/>
          <w:color w:val="000000"/>
        </w:rPr>
        <w:t>личностные, регулятивные, познавательные</w:t>
      </w:r>
      <w:r>
        <w:rPr>
          <w:rStyle w:val="21"/>
          <w:color w:val="000000"/>
        </w:rPr>
        <w:t xml:space="preserve"> и </w:t>
      </w:r>
      <w:r>
        <w:rPr>
          <w:rStyle w:val="24"/>
          <w:color w:val="000000"/>
        </w:rPr>
        <w:t>коммуникативные</w:t>
      </w:r>
      <w:r>
        <w:rPr>
          <w:rStyle w:val="21"/>
          <w:color w:val="000000"/>
        </w:rPr>
        <w:t xml:space="preserve"> универсальные учебные действия как основа умения учиться.</w:t>
      </w:r>
    </w:p>
    <w:p w:rsidR="00524489" w:rsidRDefault="00524489" w:rsidP="003F502D">
      <w:pPr>
        <w:pStyle w:val="210"/>
        <w:framePr w:w="9691" w:h="14696" w:hRule="exact" w:wrap="none" w:vAnchor="page" w:hAnchor="page" w:x="1375" w:y="814"/>
        <w:shd w:val="clear" w:color="auto" w:fill="auto"/>
        <w:spacing w:before="0"/>
        <w:ind w:firstLine="740"/>
      </w:pPr>
      <w:r>
        <w:rPr>
          <w:rStyle w:val="24"/>
          <w:color w:val="000000"/>
        </w:rPr>
        <w:t>Личностные результаты</w:t>
      </w:r>
      <w:r>
        <w:rPr>
          <w:rStyle w:val="21"/>
          <w:color w:val="000000"/>
        </w:rPr>
        <w:t xml:space="preserve"> освоения АООП НОО ОВЗ:</w:t>
      </w:r>
    </w:p>
    <w:p w:rsidR="00524489" w:rsidRDefault="00524489" w:rsidP="003F502D">
      <w:pPr>
        <w:pStyle w:val="210"/>
        <w:framePr w:w="9691" w:h="14696" w:hRule="exact" w:wrap="none" w:vAnchor="page" w:hAnchor="page" w:x="1375" w:y="814"/>
        <w:numPr>
          <w:ilvl w:val="0"/>
          <w:numId w:val="7"/>
        </w:numPr>
        <w:shd w:val="clear" w:color="auto" w:fill="auto"/>
        <w:tabs>
          <w:tab w:val="left" w:pos="327"/>
        </w:tabs>
        <w:spacing w:before="0"/>
        <w:ind w:firstLine="0"/>
      </w:pPr>
      <w:r>
        <w:rPr>
          <w:rStyle w:val="21"/>
          <w:color w:val="000000"/>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524489" w:rsidRDefault="00524489">
      <w:pPr>
        <w:pStyle w:val="210"/>
        <w:framePr w:w="9691" w:h="14696" w:hRule="exact" w:wrap="none" w:vAnchor="page" w:hAnchor="page" w:x="1375" w:y="814"/>
        <w:numPr>
          <w:ilvl w:val="0"/>
          <w:numId w:val="7"/>
        </w:numPr>
        <w:shd w:val="clear" w:color="auto" w:fill="auto"/>
        <w:tabs>
          <w:tab w:val="left" w:pos="327"/>
        </w:tabs>
        <w:spacing w:before="0"/>
        <w:ind w:firstLine="0"/>
      </w:pPr>
      <w:r>
        <w:rPr>
          <w:rStyle w:val="21"/>
          <w:color w:val="000000"/>
        </w:rPr>
        <w:t>формирование целостного, социально ориентированного взгляда на мир в его органичном единстве природной и социальной частей;</w:t>
      </w:r>
    </w:p>
    <w:p w:rsidR="00524489" w:rsidRDefault="00524489">
      <w:pPr>
        <w:pStyle w:val="210"/>
        <w:framePr w:w="9691" w:h="14696" w:hRule="exact" w:wrap="none" w:vAnchor="page" w:hAnchor="page" w:x="1375" w:y="814"/>
        <w:numPr>
          <w:ilvl w:val="0"/>
          <w:numId w:val="7"/>
        </w:numPr>
        <w:shd w:val="clear" w:color="auto" w:fill="auto"/>
        <w:tabs>
          <w:tab w:val="left" w:pos="327"/>
        </w:tabs>
        <w:spacing w:before="0"/>
        <w:ind w:firstLine="0"/>
      </w:pPr>
      <w:r>
        <w:rPr>
          <w:rStyle w:val="21"/>
          <w:color w:val="000000"/>
        </w:rPr>
        <w:t>формирование уважительного отношения к иному мнению, истории и культуре других народов;</w:t>
      </w:r>
    </w:p>
    <w:p w:rsidR="00524489" w:rsidRDefault="00524489">
      <w:pPr>
        <w:pStyle w:val="210"/>
        <w:framePr w:w="9691" w:h="14696" w:hRule="exact" w:wrap="none" w:vAnchor="page" w:hAnchor="page" w:x="1375" w:y="814"/>
        <w:numPr>
          <w:ilvl w:val="0"/>
          <w:numId w:val="7"/>
        </w:numPr>
        <w:shd w:val="clear" w:color="auto" w:fill="auto"/>
        <w:tabs>
          <w:tab w:val="left" w:pos="458"/>
        </w:tabs>
        <w:spacing w:before="0"/>
        <w:ind w:firstLine="0"/>
      </w:pPr>
      <w:r>
        <w:rPr>
          <w:rStyle w:val="21"/>
          <w:color w:val="000000"/>
        </w:rPr>
        <w:t>овладение начальными навыками адаптации в динамично изменяющемся и развивающемся мире;</w:t>
      </w:r>
    </w:p>
    <w:p w:rsidR="00524489" w:rsidRDefault="00524489">
      <w:pPr>
        <w:pStyle w:val="210"/>
        <w:framePr w:w="9691" w:h="14696" w:hRule="exact" w:wrap="none" w:vAnchor="page" w:hAnchor="page" w:x="1375" w:y="814"/>
        <w:numPr>
          <w:ilvl w:val="0"/>
          <w:numId w:val="7"/>
        </w:numPr>
        <w:shd w:val="clear" w:color="auto" w:fill="auto"/>
        <w:tabs>
          <w:tab w:val="left" w:pos="342"/>
        </w:tabs>
        <w:spacing w:before="0"/>
        <w:ind w:firstLine="0"/>
      </w:pPr>
      <w:r>
        <w:rPr>
          <w:rStyle w:val="21"/>
          <w:color w:val="000000"/>
        </w:rPr>
        <w:t>принятие и освоение социальной роли обучающегося, формирование и развитие социально значимых мотивов учебной деятельности;</w:t>
      </w:r>
    </w:p>
    <w:p w:rsidR="00524489" w:rsidRDefault="00524489">
      <w:pPr>
        <w:pStyle w:val="210"/>
        <w:framePr w:w="9691" w:h="14696" w:hRule="exact" w:wrap="none" w:vAnchor="page" w:hAnchor="page" w:x="1375" w:y="814"/>
        <w:numPr>
          <w:ilvl w:val="0"/>
          <w:numId w:val="7"/>
        </w:numPr>
        <w:shd w:val="clear" w:color="auto" w:fill="auto"/>
        <w:tabs>
          <w:tab w:val="left" w:pos="322"/>
        </w:tabs>
        <w:spacing w:before="0"/>
        <w:ind w:firstLine="0"/>
      </w:pPr>
      <w:r>
        <w:rPr>
          <w:rStyle w:val="21"/>
          <w:color w:val="000000"/>
        </w:rPr>
        <w:t>способность к осмыслению социального окружения, своего места в нем, принятие соответствующих возрасту ценностей и социальных ролей;</w:t>
      </w:r>
    </w:p>
    <w:p w:rsidR="00524489" w:rsidRDefault="00524489">
      <w:pPr>
        <w:pStyle w:val="210"/>
        <w:framePr w:w="9691" w:h="14696" w:hRule="exact" w:wrap="none" w:vAnchor="page" w:hAnchor="page" w:x="1375" w:y="814"/>
        <w:numPr>
          <w:ilvl w:val="0"/>
          <w:numId w:val="7"/>
        </w:numPr>
        <w:shd w:val="clear" w:color="auto" w:fill="auto"/>
        <w:tabs>
          <w:tab w:val="left" w:pos="322"/>
        </w:tabs>
        <w:spacing w:before="0"/>
        <w:ind w:firstLine="0"/>
      </w:pPr>
      <w:r>
        <w:rPr>
          <w:rStyle w:val="21"/>
          <w:color w:val="000000"/>
        </w:rPr>
        <w:t>формирование эстетических потребностей, ценностей и чувств;</w:t>
      </w:r>
    </w:p>
    <w:p w:rsidR="00524489" w:rsidRDefault="00524489">
      <w:pPr>
        <w:pStyle w:val="210"/>
        <w:framePr w:w="9691" w:h="14696" w:hRule="exact" w:wrap="none" w:vAnchor="page" w:hAnchor="page" w:x="1375" w:y="814"/>
        <w:numPr>
          <w:ilvl w:val="0"/>
          <w:numId w:val="7"/>
        </w:numPr>
        <w:shd w:val="clear" w:color="auto" w:fill="auto"/>
        <w:tabs>
          <w:tab w:val="left" w:pos="458"/>
        </w:tabs>
        <w:spacing w:before="0"/>
        <w:ind w:firstLine="0"/>
      </w:pPr>
      <w:r>
        <w:rPr>
          <w:rStyle w:val="21"/>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24489" w:rsidRDefault="00524489">
      <w:pPr>
        <w:pStyle w:val="210"/>
        <w:framePr w:w="9691" w:h="14696" w:hRule="exact" w:wrap="none" w:vAnchor="page" w:hAnchor="page" w:x="1375" w:y="814"/>
        <w:numPr>
          <w:ilvl w:val="0"/>
          <w:numId w:val="7"/>
        </w:numPr>
        <w:shd w:val="clear" w:color="auto" w:fill="auto"/>
        <w:tabs>
          <w:tab w:val="left" w:pos="322"/>
        </w:tabs>
        <w:spacing w:before="0"/>
        <w:ind w:firstLine="0"/>
      </w:pPr>
      <w:r>
        <w:rPr>
          <w:rStyle w:val="21"/>
          <w:color w:val="000000"/>
        </w:rPr>
        <w:t>развитие навыков сотрудничества со взрослыми и сверстниками в разных социальных ситуациях;</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701" w:h="14415" w:hRule="exact" w:wrap="none" w:vAnchor="page" w:hAnchor="page" w:x="1370" w:y="814"/>
        <w:numPr>
          <w:ilvl w:val="0"/>
          <w:numId w:val="7"/>
        </w:numPr>
        <w:shd w:val="clear" w:color="auto" w:fill="auto"/>
        <w:tabs>
          <w:tab w:val="left" w:pos="538"/>
        </w:tabs>
        <w:spacing w:before="0"/>
        <w:ind w:firstLine="0"/>
      </w:pPr>
      <w:r>
        <w:rPr>
          <w:rStyle w:val="21"/>
          <w:color w:val="000000"/>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24489" w:rsidRDefault="00524489">
      <w:pPr>
        <w:pStyle w:val="210"/>
        <w:framePr w:w="9701" w:h="14415" w:hRule="exact" w:wrap="none" w:vAnchor="page" w:hAnchor="page" w:x="1370" w:y="814"/>
        <w:numPr>
          <w:ilvl w:val="0"/>
          <w:numId w:val="7"/>
        </w:numPr>
        <w:shd w:val="clear" w:color="auto" w:fill="auto"/>
        <w:tabs>
          <w:tab w:val="left" w:pos="442"/>
        </w:tabs>
        <w:spacing w:before="0"/>
        <w:ind w:firstLine="0"/>
      </w:pPr>
      <w:r>
        <w:rPr>
          <w:rStyle w:val="21"/>
          <w:color w:val="000000"/>
        </w:rPr>
        <w:t>развитие адекватных представлений о собственных возможностях, о насущно необходимом жизнеобеспечении;</w:t>
      </w:r>
    </w:p>
    <w:p w:rsidR="00524489" w:rsidRDefault="00524489">
      <w:pPr>
        <w:pStyle w:val="210"/>
        <w:framePr w:w="9701" w:h="14415" w:hRule="exact" w:wrap="none" w:vAnchor="page" w:hAnchor="page" w:x="1370" w:y="814"/>
        <w:numPr>
          <w:ilvl w:val="0"/>
          <w:numId w:val="7"/>
        </w:numPr>
        <w:shd w:val="clear" w:color="auto" w:fill="auto"/>
        <w:tabs>
          <w:tab w:val="left" w:pos="423"/>
        </w:tabs>
        <w:spacing w:before="0"/>
        <w:ind w:firstLine="0"/>
      </w:pPr>
      <w:r>
        <w:rPr>
          <w:rStyle w:val="21"/>
          <w:color w:val="000000"/>
        </w:rPr>
        <w:t>овладение социально-бытовыми умениями, используемыми в повседневной жизни;</w:t>
      </w:r>
    </w:p>
    <w:p w:rsidR="00524489" w:rsidRDefault="00524489">
      <w:pPr>
        <w:pStyle w:val="210"/>
        <w:framePr w:w="9701" w:h="14415" w:hRule="exact" w:wrap="none" w:vAnchor="page" w:hAnchor="page" w:x="1370" w:y="814"/>
        <w:numPr>
          <w:ilvl w:val="0"/>
          <w:numId w:val="7"/>
        </w:numPr>
        <w:shd w:val="clear" w:color="auto" w:fill="auto"/>
        <w:tabs>
          <w:tab w:val="left" w:pos="442"/>
        </w:tabs>
        <w:spacing w:before="0"/>
        <w:ind w:firstLine="0"/>
      </w:pPr>
      <w:r>
        <w:rPr>
          <w:rStyle w:val="21"/>
          <w:color w:val="000000"/>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524489" w:rsidRDefault="00524489" w:rsidP="003F502D">
      <w:pPr>
        <w:pStyle w:val="210"/>
        <w:framePr w:w="9701" w:h="14415" w:hRule="exact" w:wrap="none" w:vAnchor="page" w:hAnchor="page" w:x="1370" w:y="814"/>
        <w:numPr>
          <w:ilvl w:val="0"/>
          <w:numId w:val="7"/>
        </w:numPr>
        <w:shd w:val="clear" w:color="auto" w:fill="auto"/>
        <w:tabs>
          <w:tab w:val="left" w:pos="442"/>
        </w:tabs>
        <w:spacing w:before="0"/>
        <w:ind w:firstLine="0"/>
      </w:pPr>
      <w:r>
        <w:rPr>
          <w:rStyle w:val="21"/>
          <w:color w:val="000000"/>
        </w:rPr>
        <w:t>способность к осмыслению и дифференциации картины мира, ее временно</w:t>
      </w:r>
      <w:r w:rsidR="00C23A39">
        <w:rPr>
          <w:rStyle w:val="21"/>
          <w:color w:val="000000"/>
        </w:rPr>
        <w:t xml:space="preserve"> </w:t>
      </w:r>
      <w:r>
        <w:rPr>
          <w:rStyle w:val="21"/>
          <w:color w:val="000000"/>
        </w:rPr>
        <w:t>пространственной организации.</w:t>
      </w:r>
    </w:p>
    <w:p w:rsidR="00524489" w:rsidRDefault="00524489" w:rsidP="003F502D">
      <w:pPr>
        <w:pStyle w:val="61"/>
        <w:framePr w:w="9701" w:h="14415" w:hRule="exact" w:wrap="none" w:vAnchor="page" w:hAnchor="page" w:x="1370" w:y="814"/>
        <w:shd w:val="clear" w:color="auto" w:fill="auto"/>
      </w:pPr>
      <w:r>
        <w:rPr>
          <w:rStyle w:val="6"/>
          <w:i/>
          <w:iCs/>
          <w:color w:val="000000"/>
        </w:rPr>
        <w:t>Метапредметные</w:t>
      </w:r>
      <w:r w:rsidR="00C23A39">
        <w:rPr>
          <w:rStyle w:val="6"/>
          <w:i/>
          <w:iCs/>
          <w:color w:val="000000"/>
        </w:rPr>
        <w:t xml:space="preserve"> </w:t>
      </w:r>
      <w:r>
        <w:rPr>
          <w:rStyle w:val="6"/>
          <w:i/>
          <w:iCs/>
          <w:color w:val="000000"/>
        </w:rPr>
        <w:t>результаты</w:t>
      </w:r>
      <w:r>
        <w:rPr>
          <w:rStyle w:val="60"/>
          <w:i/>
          <w:iCs/>
          <w:color w:val="000000"/>
        </w:rPr>
        <w:t xml:space="preserve"> освоения АООП НОО:</w:t>
      </w:r>
    </w:p>
    <w:p w:rsidR="00524489" w:rsidRDefault="00524489">
      <w:pPr>
        <w:pStyle w:val="210"/>
        <w:framePr w:w="9701" w:h="14415" w:hRule="exact" w:wrap="none" w:vAnchor="page" w:hAnchor="page" w:x="1370" w:y="814"/>
        <w:numPr>
          <w:ilvl w:val="0"/>
          <w:numId w:val="8"/>
        </w:numPr>
        <w:shd w:val="clear" w:color="auto" w:fill="auto"/>
        <w:tabs>
          <w:tab w:val="left" w:pos="322"/>
        </w:tabs>
        <w:spacing w:before="0"/>
        <w:ind w:firstLine="0"/>
      </w:pPr>
      <w:r>
        <w:rPr>
          <w:rStyle w:val="21"/>
          <w:color w:val="000000"/>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24489" w:rsidRDefault="00524489">
      <w:pPr>
        <w:pStyle w:val="210"/>
        <w:framePr w:w="9701" w:h="14415" w:hRule="exact" w:wrap="none" w:vAnchor="page" w:hAnchor="page" w:x="1370" w:y="814"/>
        <w:numPr>
          <w:ilvl w:val="0"/>
          <w:numId w:val="8"/>
        </w:numPr>
        <w:shd w:val="clear" w:color="auto" w:fill="auto"/>
        <w:tabs>
          <w:tab w:val="left" w:pos="332"/>
        </w:tabs>
        <w:spacing w:before="0"/>
        <w:ind w:firstLine="0"/>
      </w:pPr>
      <w:r>
        <w:rPr>
          <w:rStyle w:val="21"/>
          <w:color w:val="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24489" w:rsidRDefault="00524489">
      <w:pPr>
        <w:pStyle w:val="210"/>
        <w:framePr w:w="9701" w:h="14415" w:hRule="exact" w:wrap="none" w:vAnchor="page" w:hAnchor="page" w:x="1370" w:y="814"/>
        <w:numPr>
          <w:ilvl w:val="0"/>
          <w:numId w:val="8"/>
        </w:numPr>
        <w:shd w:val="clear" w:color="auto" w:fill="auto"/>
        <w:tabs>
          <w:tab w:val="left" w:pos="327"/>
        </w:tabs>
        <w:spacing w:before="0"/>
        <w:ind w:firstLine="0"/>
      </w:pPr>
      <w:r>
        <w:rPr>
          <w:rStyle w:val="21"/>
          <w:color w:val="00000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24489" w:rsidRDefault="00524489">
      <w:pPr>
        <w:pStyle w:val="210"/>
        <w:framePr w:w="9701" w:h="14415" w:hRule="exact" w:wrap="none" w:vAnchor="page" w:hAnchor="page" w:x="1370" w:y="814"/>
        <w:numPr>
          <w:ilvl w:val="0"/>
          <w:numId w:val="8"/>
        </w:numPr>
        <w:shd w:val="clear" w:color="auto" w:fill="auto"/>
        <w:tabs>
          <w:tab w:val="left" w:pos="332"/>
        </w:tabs>
        <w:spacing w:before="0"/>
        <w:ind w:firstLine="0"/>
      </w:pPr>
      <w:r>
        <w:rPr>
          <w:rStyle w:val="21"/>
          <w:color w:val="000000"/>
        </w:rPr>
        <w:t>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524489" w:rsidRDefault="00524489">
      <w:pPr>
        <w:pStyle w:val="210"/>
        <w:framePr w:w="9701" w:h="14415" w:hRule="exact" w:wrap="none" w:vAnchor="page" w:hAnchor="page" w:x="1370" w:y="814"/>
        <w:numPr>
          <w:ilvl w:val="0"/>
          <w:numId w:val="8"/>
        </w:numPr>
        <w:shd w:val="clear" w:color="auto" w:fill="auto"/>
        <w:tabs>
          <w:tab w:val="left" w:pos="342"/>
        </w:tabs>
        <w:spacing w:before="0"/>
        <w:ind w:firstLine="0"/>
      </w:pPr>
      <w:r>
        <w:rPr>
          <w:rStyle w:val="21"/>
          <w:color w:val="000000"/>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24489" w:rsidRDefault="00524489">
      <w:pPr>
        <w:pStyle w:val="210"/>
        <w:framePr w:w="9701" w:h="14415" w:hRule="exact" w:wrap="none" w:vAnchor="page" w:hAnchor="page" w:x="1370" w:y="814"/>
        <w:numPr>
          <w:ilvl w:val="0"/>
          <w:numId w:val="8"/>
        </w:numPr>
        <w:shd w:val="clear" w:color="auto" w:fill="auto"/>
        <w:tabs>
          <w:tab w:val="left" w:pos="322"/>
        </w:tabs>
        <w:spacing w:before="0"/>
        <w:ind w:firstLine="0"/>
      </w:pPr>
      <w:r>
        <w:rPr>
          <w:rStyle w:val="21"/>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00C23A39">
        <w:rPr>
          <w:rStyle w:val="21"/>
          <w:color w:val="000000"/>
        </w:rPr>
        <w:t xml:space="preserve"> </w:t>
      </w:r>
      <w:r>
        <w:rPr>
          <w:rStyle w:val="21"/>
          <w:color w:val="000000"/>
        </w:rPr>
        <w:t>следственных связей, построения рассуждений, отнесения к известным понятиям на уровне, соответствующем индивидуальным возможностям;</w:t>
      </w:r>
    </w:p>
    <w:p w:rsidR="00524489" w:rsidRDefault="00524489">
      <w:pPr>
        <w:pStyle w:val="210"/>
        <w:framePr w:w="9701" w:h="14415" w:hRule="exact" w:wrap="none" w:vAnchor="page" w:hAnchor="page" w:x="1370" w:y="814"/>
        <w:numPr>
          <w:ilvl w:val="0"/>
          <w:numId w:val="8"/>
        </w:numPr>
        <w:shd w:val="clear" w:color="auto" w:fill="auto"/>
        <w:tabs>
          <w:tab w:val="left" w:pos="322"/>
        </w:tabs>
        <w:spacing w:before="0"/>
        <w:ind w:firstLine="0"/>
      </w:pPr>
      <w:r>
        <w:rPr>
          <w:rStyle w:val="21"/>
          <w:color w:val="00000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24489" w:rsidRDefault="00524489">
      <w:pPr>
        <w:pStyle w:val="210"/>
        <w:framePr w:w="9701" w:h="14415" w:hRule="exact" w:wrap="none" w:vAnchor="page" w:hAnchor="page" w:x="1370" w:y="814"/>
        <w:numPr>
          <w:ilvl w:val="0"/>
          <w:numId w:val="8"/>
        </w:numPr>
        <w:shd w:val="clear" w:color="auto" w:fill="auto"/>
        <w:tabs>
          <w:tab w:val="left" w:pos="332"/>
        </w:tabs>
        <w:spacing w:before="0"/>
        <w:ind w:firstLine="0"/>
      </w:pPr>
      <w:r>
        <w:rPr>
          <w:rStyle w:val="21"/>
          <w:color w:val="00000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24489" w:rsidRDefault="00524489">
      <w:pPr>
        <w:pStyle w:val="210"/>
        <w:framePr w:w="9701" w:h="14415" w:hRule="exact" w:wrap="none" w:vAnchor="page" w:hAnchor="page" w:x="1370" w:y="814"/>
        <w:numPr>
          <w:ilvl w:val="0"/>
          <w:numId w:val="8"/>
        </w:numPr>
        <w:shd w:val="clear" w:color="auto" w:fill="auto"/>
        <w:tabs>
          <w:tab w:val="left" w:pos="322"/>
        </w:tabs>
        <w:spacing w:before="0"/>
        <w:ind w:firstLine="0"/>
      </w:pPr>
      <w:r>
        <w:rPr>
          <w:rStyle w:val="21"/>
          <w:color w:val="000000"/>
        </w:rPr>
        <w:t>готовность конструктивно разрешать конфликты посредством учета интересов сторон и сотрудничества;</w:t>
      </w:r>
    </w:p>
    <w:p w:rsidR="00524489" w:rsidRDefault="00524489">
      <w:pPr>
        <w:pStyle w:val="210"/>
        <w:framePr w:w="9701" w:h="14415" w:hRule="exact" w:wrap="none" w:vAnchor="page" w:hAnchor="page" w:x="1370" w:y="814"/>
        <w:numPr>
          <w:ilvl w:val="0"/>
          <w:numId w:val="8"/>
        </w:numPr>
        <w:shd w:val="clear" w:color="auto" w:fill="auto"/>
        <w:tabs>
          <w:tab w:val="left" w:pos="538"/>
        </w:tabs>
        <w:spacing w:before="0" w:after="267"/>
        <w:ind w:firstLine="0"/>
        <w:jc w:val="left"/>
      </w:pPr>
      <w:r>
        <w:rPr>
          <w:rStyle w:val="21"/>
          <w:color w:val="000000"/>
        </w:rPr>
        <w:t>овладение некоторыми базовыми предметными и межпредметными понятиями, отражающими доступные существенные связи и отношения м</w:t>
      </w:r>
      <w:r w:rsidR="00C23A39">
        <w:rPr>
          <w:rStyle w:val="21"/>
          <w:color w:val="000000"/>
        </w:rPr>
        <w:t>ежду объектами и процессами. 11</w:t>
      </w:r>
      <w:r>
        <w:rPr>
          <w:rStyle w:val="21"/>
          <w:color w:val="000000"/>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24489" w:rsidRDefault="00524489" w:rsidP="000816B5">
      <w:pPr>
        <w:pStyle w:val="310"/>
        <w:framePr w:w="9701" w:h="14415" w:hRule="exact" w:wrap="none" w:vAnchor="page" w:hAnchor="page" w:x="1370" w:y="814"/>
        <w:shd w:val="clear" w:color="auto" w:fill="auto"/>
        <w:spacing w:before="0" w:line="240" w:lineRule="auto"/>
        <w:ind w:left="320" w:firstLine="0"/>
        <w:jc w:val="left"/>
      </w:pPr>
      <w:bookmarkStart w:id="6" w:name="bookmark8"/>
      <w:r w:rsidRPr="000816B5">
        <w:rPr>
          <w:rStyle w:val="31"/>
          <w:b/>
          <w:bCs/>
          <w:color w:val="000000"/>
        </w:rPr>
        <w:t>Планируемые предметные результаты освоения обучающимися с ОВЗ АООП НОО</w:t>
      </w:r>
      <w:bookmarkEnd w:id="6"/>
    </w:p>
    <w:p w:rsidR="00524489" w:rsidRDefault="00524489" w:rsidP="000816B5">
      <w:pPr>
        <w:pStyle w:val="61"/>
        <w:framePr w:w="9701" w:h="14415" w:hRule="exact" w:wrap="none" w:vAnchor="page" w:hAnchor="page" w:x="1370" w:y="814"/>
        <w:shd w:val="clear" w:color="auto" w:fill="auto"/>
        <w:spacing w:line="240" w:lineRule="auto"/>
        <w:jc w:val="center"/>
      </w:pPr>
      <w:r>
        <w:rPr>
          <w:rStyle w:val="6"/>
          <w:i/>
          <w:iCs/>
          <w:color w:val="000000"/>
        </w:rPr>
        <w:t>Русский язык</w:t>
      </w:r>
    </w:p>
    <w:p w:rsidR="00524489" w:rsidRDefault="00524489" w:rsidP="000816B5">
      <w:pPr>
        <w:pStyle w:val="210"/>
        <w:framePr w:w="9701" w:h="14415" w:hRule="exact" w:wrap="none" w:vAnchor="page" w:hAnchor="page" w:x="1370" w:y="814"/>
        <w:shd w:val="clear" w:color="auto" w:fill="auto"/>
        <w:spacing w:before="0" w:line="240" w:lineRule="auto"/>
        <w:ind w:firstLine="740"/>
      </w:pPr>
      <w:r>
        <w:rPr>
          <w:rStyle w:val="24"/>
          <w:color w:val="000000"/>
        </w:rPr>
        <w:t>Личностными</w:t>
      </w:r>
      <w:r>
        <w:rPr>
          <w:rStyle w:val="21"/>
          <w:color w:val="000000"/>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524489" w:rsidRDefault="00524489" w:rsidP="000816B5">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rsidP="000816B5">
      <w:pPr>
        <w:pStyle w:val="210"/>
        <w:framePr w:w="9691" w:h="5578" w:hRule="exact" w:wrap="none" w:vAnchor="page" w:hAnchor="page" w:x="1375" w:y="814"/>
        <w:shd w:val="clear" w:color="auto" w:fill="auto"/>
        <w:spacing w:before="0" w:line="240" w:lineRule="auto"/>
        <w:ind w:firstLine="720"/>
      </w:pPr>
      <w:r>
        <w:rPr>
          <w:rStyle w:val="24"/>
          <w:color w:val="000000"/>
        </w:rPr>
        <w:lastRenderedPageBreak/>
        <w:t>Метапредметными</w:t>
      </w:r>
      <w:r>
        <w:rPr>
          <w:rStyle w:val="21"/>
          <w:color w:val="000000"/>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524489" w:rsidRDefault="00524489" w:rsidP="000816B5">
      <w:pPr>
        <w:pStyle w:val="210"/>
        <w:framePr w:w="9691" w:h="5578" w:hRule="exact" w:wrap="none" w:vAnchor="page" w:hAnchor="page" w:x="1375" w:y="814"/>
        <w:shd w:val="clear" w:color="auto" w:fill="auto"/>
        <w:spacing w:before="0" w:line="240" w:lineRule="auto"/>
        <w:ind w:firstLine="720"/>
      </w:pPr>
      <w:r>
        <w:rPr>
          <w:rStyle w:val="24"/>
          <w:color w:val="000000"/>
        </w:rPr>
        <w:t>Предметными</w:t>
      </w:r>
      <w:r>
        <w:rPr>
          <w:rStyle w:val="21"/>
          <w:color w:val="000000"/>
        </w:rPr>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524489" w:rsidRDefault="00524489" w:rsidP="000816B5">
      <w:pPr>
        <w:pStyle w:val="61"/>
        <w:framePr w:w="9691" w:h="8587" w:hRule="exact" w:wrap="none" w:vAnchor="page" w:hAnchor="page" w:x="1447" w:y="6153"/>
        <w:shd w:val="clear" w:color="auto" w:fill="auto"/>
        <w:spacing w:line="240" w:lineRule="auto"/>
        <w:jc w:val="center"/>
      </w:pPr>
      <w:r>
        <w:rPr>
          <w:rStyle w:val="6"/>
          <w:i/>
          <w:iCs/>
          <w:color w:val="000000"/>
        </w:rPr>
        <w:t>Литературное чтение</w:t>
      </w:r>
    </w:p>
    <w:p w:rsidR="00524489" w:rsidRDefault="00524489" w:rsidP="000816B5">
      <w:pPr>
        <w:pStyle w:val="210"/>
        <w:framePr w:w="9691" w:h="8587" w:hRule="exact" w:wrap="none" w:vAnchor="page" w:hAnchor="page" w:x="1447" w:y="6153"/>
        <w:shd w:val="clear" w:color="auto" w:fill="auto"/>
        <w:spacing w:before="0" w:line="240" w:lineRule="auto"/>
        <w:ind w:firstLine="720"/>
      </w:pPr>
      <w:r>
        <w:rPr>
          <w:rStyle w:val="24"/>
          <w:color w:val="000000"/>
        </w:rPr>
        <w:t>Личностными</w:t>
      </w:r>
      <w:r>
        <w:rPr>
          <w:rStyle w:val="21"/>
          <w:color w:val="000000"/>
        </w:rPr>
        <w:t xml:space="preserve"> 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524489" w:rsidRDefault="00524489" w:rsidP="000816B5">
      <w:pPr>
        <w:pStyle w:val="210"/>
        <w:framePr w:w="9691" w:h="8587" w:hRule="exact" w:wrap="none" w:vAnchor="page" w:hAnchor="page" w:x="1447" w:y="6153"/>
        <w:shd w:val="clear" w:color="auto" w:fill="auto"/>
        <w:spacing w:before="0" w:line="240" w:lineRule="auto"/>
        <w:ind w:firstLine="720"/>
      </w:pPr>
      <w:r>
        <w:rPr>
          <w:rStyle w:val="24"/>
          <w:color w:val="000000"/>
        </w:rPr>
        <w:t>Метапредметными</w:t>
      </w:r>
      <w:r>
        <w:rPr>
          <w:rStyle w:val="21"/>
          <w:color w:val="000000"/>
        </w:rPr>
        <w:t xml:space="preserve"> результатами изучения литературного чтения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524489" w:rsidRDefault="00524489" w:rsidP="000816B5">
      <w:pPr>
        <w:pStyle w:val="210"/>
        <w:framePr w:w="9691" w:h="8587" w:hRule="exact" w:wrap="none" w:vAnchor="page" w:hAnchor="page" w:x="1447" w:y="6153"/>
        <w:shd w:val="clear" w:color="auto" w:fill="auto"/>
        <w:spacing w:before="0" w:line="240" w:lineRule="auto"/>
        <w:ind w:firstLine="720"/>
      </w:pPr>
      <w:r>
        <w:rPr>
          <w:rStyle w:val="24"/>
          <w:color w:val="000000"/>
        </w:rPr>
        <w:t>Предметными</w:t>
      </w:r>
      <w:r>
        <w:rPr>
          <w:rStyle w:val="21"/>
          <w:color w:val="000000"/>
        </w:rPr>
        <w:t xml:space="preserve"> 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w:t>
      </w:r>
    </w:p>
    <w:p w:rsidR="00524489" w:rsidRDefault="00524489" w:rsidP="000816B5">
      <w:pPr>
        <w:pStyle w:val="a5"/>
        <w:framePr w:wrap="none" w:vAnchor="page" w:hAnchor="page" w:x="6098" w:y="15568"/>
        <w:shd w:val="clear" w:color="auto" w:fill="auto"/>
        <w:spacing w:line="220" w:lineRule="exact"/>
      </w:pPr>
    </w:p>
    <w:p w:rsidR="00524489" w:rsidRDefault="00524489" w:rsidP="000816B5">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rsidP="000816B5">
      <w:pPr>
        <w:pStyle w:val="210"/>
        <w:framePr w:w="9696" w:h="605" w:hRule="exact" w:wrap="none" w:vAnchor="page" w:hAnchor="page" w:x="1372" w:y="828"/>
        <w:shd w:val="clear" w:color="auto" w:fill="auto"/>
        <w:spacing w:before="0"/>
        <w:ind w:firstLine="0"/>
      </w:pPr>
      <w:r>
        <w:rPr>
          <w:rStyle w:val="21"/>
          <w:color w:val="000000"/>
        </w:rPr>
        <w:lastRenderedPageBreak/>
        <w:t>произведения, выступать перед знакомой аудиторией (сверстниками, родителями, педагогами) с небольшими сообщениями.</w:t>
      </w:r>
    </w:p>
    <w:p w:rsidR="00524489" w:rsidRDefault="00524489" w:rsidP="00025ADB">
      <w:pPr>
        <w:pStyle w:val="61"/>
        <w:framePr w:w="9696" w:h="13263" w:hRule="exact" w:wrap="none" w:vAnchor="page" w:hAnchor="page" w:x="1291" w:y="1666"/>
        <w:shd w:val="clear" w:color="auto" w:fill="auto"/>
        <w:spacing w:line="240" w:lineRule="exact"/>
        <w:jc w:val="center"/>
      </w:pPr>
      <w:r>
        <w:rPr>
          <w:rStyle w:val="6"/>
          <w:i/>
          <w:iCs/>
          <w:color w:val="000000"/>
        </w:rPr>
        <w:t>Математика</w:t>
      </w:r>
    </w:p>
    <w:p w:rsidR="00524489" w:rsidRDefault="00524489" w:rsidP="00025ADB">
      <w:pPr>
        <w:pStyle w:val="210"/>
        <w:framePr w:w="9696" w:h="13263" w:hRule="exact" w:wrap="none" w:vAnchor="page" w:hAnchor="page" w:x="1291" w:y="1666"/>
        <w:shd w:val="clear" w:color="auto" w:fill="auto"/>
        <w:spacing w:before="0"/>
        <w:ind w:firstLine="740"/>
      </w:pPr>
      <w:r>
        <w:rPr>
          <w:rStyle w:val="24"/>
          <w:color w:val="000000"/>
        </w:rPr>
        <w:t>Личностными</w:t>
      </w:r>
      <w:r>
        <w:rPr>
          <w:rStyle w:val="21"/>
          <w:color w:val="000000"/>
        </w:rPr>
        <w:t xml:space="preserve"> 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524489" w:rsidRDefault="00524489" w:rsidP="00025ADB">
      <w:pPr>
        <w:pStyle w:val="210"/>
        <w:framePr w:w="9696" w:h="13263" w:hRule="exact" w:wrap="none" w:vAnchor="page" w:hAnchor="page" w:x="1291" w:y="1666"/>
        <w:shd w:val="clear" w:color="auto" w:fill="auto"/>
        <w:spacing w:before="0"/>
        <w:ind w:firstLine="740"/>
      </w:pPr>
      <w:r>
        <w:rPr>
          <w:rStyle w:val="24"/>
          <w:color w:val="000000"/>
        </w:rPr>
        <w:t>Метапредметными</w:t>
      </w:r>
      <w:r>
        <w:rPr>
          <w:rStyle w:val="21"/>
          <w:color w:val="000000"/>
        </w:rPr>
        <w:t xml:space="preserve"> 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524489" w:rsidRDefault="00524489" w:rsidP="00025ADB">
      <w:pPr>
        <w:pStyle w:val="210"/>
        <w:framePr w:w="9696" w:h="13263" w:hRule="exact" w:wrap="none" w:vAnchor="page" w:hAnchor="page" w:x="1291" w:y="1666"/>
        <w:shd w:val="clear" w:color="auto" w:fill="auto"/>
        <w:spacing w:before="0"/>
        <w:ind w:firstLine="740"/>
      </w:pPr>
      <w:r>
        <w:rPr>
          <w:rStyle w:val="24"/>
          <w:color w:val="000000"/>
        </w:rPr>
        <w:t>Предметными</w:t>
      </w:r>
      <w:r>
        <w:rPr>
          <w:rStyle w:val="21"/>
          <w:color w:val="000000"/>
        </w:rPr>
        <w:t xml:space="preserve"> 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524489" w:rsidRDefault="00524489" w:rsidP="00025ADB">
      <w:pPr>
        <w:pStyle w:val="61"/>
        <w:framePr w:w="9696" w:h="13263" w:hRule="exact" w:wrap="none" w:vAnchor="page" w:hAnchor="page" w:x="1291" w:y="1666"/>
        <w:shd w:val="clear" w:color="auto" w:fill="auto"/>
        <w:spacing w:line="240" w:lineRule="exact"/>
        <w:ind w:left="4220"/>
        <w:jc w:val="left"/>
      </w:pPr>
      <w:r>
        <w:rPr>
          <w:rStyle w:val="6"/>
          <w:i/>
          <w:iCs/>
          <w:color w:val="000000"/>
        </w:rPr>
        <w:t>Окружающий мир</w:t>
      </w:r>
    </w:p>
    <w:p w:rsidR="00524489" w:rsidRDefault="00524489" w:rsidP="00025ADB">
      <w:pPr>
        <w:pStyle w:val="210"/>
        <w:framePr w:w="9696" w:h="13263" w:hRule="exact" w:wrap="none" w:vAnchor="page" w:hAnchor="page" w:x="1291" w:y="1666"/>
        <w:shd w:val="clear" w:color="auto" w:fill="auto"/>
        <w:spacing w:before="0"/>
        <w:ind w:firstLine="740"/>
      </w:pPr>
      <w:r>
        <w:rPr>
          <w:rStyle w:val="24"/>
          <w:color w:val="000000"/>
        </w:rPr>
        <w:t>Личностными</w:t>
      </w:r>
      <w:r>
        <w:rPr>
          <w:rStyle w:val="21"/>
          <w:color w:val="000000"/>
        </w:rPr>
        <w:t xml:space="preserve"> результатами изучения курса «Окружающий мир» в начальной школе являются: 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524489" w:rsidRDefault="00524489" w:rsidP="00025ADB">
      <w:pPr>
        <w:pStyle w:val="210"/>
        <w:framePr w:w="9696" w:h="13263" w:hRule="exact" w:wrap="none" w:vAnchor="page" w:hAnchor="page" w:x="1291" w:y="1666"/>
        <w:shd w:val="clear" w:color="auto" w:fill="auto"/>
        <w:spacing w:before="0"/>
        <w:ind w:firstLine="740"/>
      </w:pPr>
      <w:r>
        <w:rPr>
          <w:rStyle w:val="24"/>
          <w:color w:val="000000"/>
        </w:rPr>
        <w:t>Метапредметными</w:t>
      </w:r>
      <w:r>
        <w:rPr>
          <w:rStyle w:val="21"/>
          <w:color w:val="000000"/>
        </w:rPr>
        <w:t xml:space="preserve"> 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w:t>
      </w:r>
    </w:p>
    <w:p w:rsidR="00524489" w:rsidRDefault="00524489" w:rsidP="000816B5">
      <w:pPr>
        <w:pStyle w:val="a5"/>
        <w:framePr w:w="9696" w:h="249" w:hRule="exact" w:wrap="none" w:vAnchor="page" w:hAnchor="page" w:x="1372" w:y="15612"/>
        <w:shd w:val="clear" w:color="auto" w:fill="auto"/>
        <w:spacing w:line="220" w:lineRule="exact"/>
        <w:jc w:val="center"/>
      </w:pPr>
    </w:p>
    <w:p w:rsidR="00524489" w:rsidRDefault="00524489" w:rsidP="000816B5">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rsidP="000816B5">
      <w:pPr>
        <w:pStyle w:val="210"/>
        <w:framePr w:w="9691" w:h="8725" w:hRule="exact" w:wrap="none" w:vAnchor="page" w:hAnchor="page" w:x="1309" w:y="1"/>
        <w:shd w:val="clear" w:color="auto" w:fill="auto"/>
        <w:spacing w:before="0"/>
        <w:ind w:firstLine="0"/>
      </w:pPr>
      <w:r>
        <w:rPr>
          <w:rStyle w:val="21"/>
          <w:color w:val="000000"/>
        </w:rPr>
        <w:lastRenderedPageBreak/>
        <w:t>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524489" w:rsidRDefault="00524489" w:rsidP="000816B5">
      <w:pPr>
        <w:pStyle w:val="210"/>
        <w:framePr w:w="9691" w:h="8725" w:hRule="exact" w:wrap="none" w:vAnchor="page" w:hAnchor="page" w:x="1309" w:y="1"/>
        <w:shd w:val="clear" w:color="auto" w:fill="auto"/>
        <w:spacing w:before="0"/>
        <w:ind w:firstLine="720"/>
      </w:pPr>
      <w:r>
        <w:rPr>
          <w:rStyle w:val="24"/>
          <w:color w:val="000000"/>
        </w:rPr>
        <w:t>Предметными</w:t>
      </w:r>
      <w:r>
        <w:rPr>
          <w:rStyle w:val="21"/>
          <w:color w:val="000000"/>
        </w:rPr>
        <w:t xml:space="preserve"> 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w:t>
      </w:r>
      <w:r w:rsidR="00C23A39">
        <w:rPr>
          <w:rStyle w:val="21"/>
          <w:color w:val="000000"/>
        </w:rPr>
        <w:t xml:space="preserve"> </w:t>
      </w:r>
      <w:r>
        <w:rPr>
          <w:rStyle w:val="21"/>
          <w:color w:val="000000"/>
        </w:rPr>
        <w:t xml:space="preserve">сберегающего поведения в природной и социальной среде; понимание роли и значения родного края в природе и </w:t>
      </w:r>
      <w:proofErr w:type="spellStart"/>
      <w:r>
        <w:rPr>
          <w:rStyle w:val="21"/>
          <w:color w:val="000000"/>
        </w:rPr>
        <w:t>историкокультурном</w:t>
      </w:r>
      <w:proofErr w:type="spellEnd"/>
      <w:r>
        <w:rPr>
          <w:rStyle w:val="21"/>
          <w:color w:val="000000"/>
        </w:rPr>
        <w:t xml:space="preserve">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524489" w:rsidRDefault="00524489" w:rsidP="000816B5">
      <w:pPr>
        <w:pStyle w:val="61"/>
        <w:framePr w:w="9691" w:h="8725" w:hRule="exact" w:wrap="none" w:vAnchor="page" w:hAnchor="page" w:x="1309" w:y="1"/>
        <w:shd w:val="clear" w:color="auto" w:fill="auto"/>
        <w:spacing w:line="240" w:lineRule="exact"/>
        <w:jc w:val="center"/>
      </w:pPr>
      <w:r>
        <w:rPr>
          <w:rStyle w:val="6"/>
          <w:i/>
          <w:iCs/>
          <w:color w:val="000000"/>
        </w:rPr>
        <w:t>Технология</w:t>
      </w:r>
    </w:p>
    <w:p w:rsidR="00524489" w:rsidRDefault="00524489" w:rsidP="000816B5">
      <w:pPr>
        <w:pStyle w:val="210"/>
        <w:framePr w:w="9691" w:h="8725" w:hRule="exact" w:wrap="none" w:vAnchor="page" w:hAnchor="page" w:x="1309" w:y="1"/>
        <w:shd w:val="clear" w:color="auto" w:fill="auto"/>
        <w:spacing w:before="0"/>
        <w:ind w:firstLine="720"/>
      </w:pPr>
      <w:r>
        <w:rPr>
          <w:rStyle w:val="24"/>
          <w:color w:val="000000"/>
        </w:rPr>
        <w:t>Личностными</w:t>
      </w:r>
      <w:r>
        <w:rPr>
          <w:rStyle w:val="21"/>
          <w:color w:val="000000"/>
        </w:rPr>
        <w:t xml:space="preserve"> результатами изучения курса «Технология» в начальной школе являются воспитание и развитие социально значимых личностных качеств, индивидуально</w:t>
      </w:r>
      <w:r w:rsidR="00C23A39">
        <w:rPr>
          <w:rStyle w:val="21"/>
          <w:color w:val="000000"/>
        </w:rPr>
        <w:t>-</w:t>
      </w:r>
      <w:r>
        <w:rPr>
          <w:rStyle w:val="21"/>
          <w:color w:val="000000"/>
        </w:rPr>
        <w:t>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524489" w:rsidRDefault="00524489" w:rsidP="000816B5">
      <w:pPr>
        <w:pStyle w:val="210"/>
        <w:framePr w:w="9691" w:h="8725" w:hRule="exact" w:wrap="none" w:vAnchor="page" w:hAnchor="page" w:x="1309" w:y="1"/>
        <w:shd w:val="clear" w:color="auto" w:fill="auto"/>
        <w:spacing w:before="0" w:line="278" w:lineRule="exact"/>
        <w:ind w:firstLine="720"/>
      </w:pPr>
      <w:r>
        <w:rPr>
          <w:rStyle w:val="24"/>
          <w:color w:val="000000"/>
        </w:rPr>
        <w:t>Метапредметными</w:t>
      </w:r>
      <w:r>
        <w:rPr>
          <w:rStyle w:val="21"/>
          <w:color w:val="000000"/>
        </w:rPr>
        <w:t xml:space="preserve"> 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образовательной деятельности, так и в реальных жизненных ситуациях.</w:t>
      </w:r>
    </w:p>
    <w:p w:rsidR="00524489" w:rsidRDefault="00524489" w:rsidP="000816B5">
      <w:pPr>
        <w:pStyle w:val="210"/>
        <w:framePr w:w="9691" w:h="8725" w:hRule="exact" w:wrap="none" w:vAnchor="page" w:hAnchor="page" w:x="1309" w:y="1"/>
        <w:shd w:val="clear" w:color="auto" w:fill="auto"/>
        <w:spacing w:before="0"/>
        <w:ind w:firstLine="720"/>
      </w:pPr>
      <w:r>
        <w:rPr>
          <w:rStyle w:val="24"/>
          <w:color w:val="000000"/>
        </w:rPr>
        <w:t>Предметными</w:t>
      </w:r>
      <w:r>
        <w:rPr>
          <w:rStyle w:val="21"/>
          <w:color w:val="000000"/>
        </w:rPr>
        <w:t xml:space="preserve"> 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w:t>
      </w:r>
      <w:r w:rsidR="00C23A39">
        <w:rPr>
          <w:rStyle w:val="21"/>
          <w:color w:val="000000"/>
        </w:rPr>
        <w:t xml:space="preserve"> </w:t>
      </w:r>
      <w:r>
        <w:rPr>
          <w:rStyle w:val="21"/>
          <w:color w:val="000000"/>
        </w:rPr>
        <w:t>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524489" w:rsidRDefault="00524489" w:rsidP="000816B5">
      <w:pPr>
        <w:pStyle w:val="61"/>
        <w:framePr w:w="9691" w:h="4219" w:hRule="exact" w:wrap="none" w:vAnchor="page" w:hAnchor="page" w:x="1213" w:y="8989"/>
        <w:shd w:val="clear" w:color="auto" w:fill="auto"/>
        <w:spacing w:line="240" w:lineRule="exact"/>
        <w:jc w:val="center"/>
      </w:pPr>
      <w:r>
        <w:rPr>
          <w:rStyle w:val="6"/>
          <w:i/>
          <w:iCs/>
          <w:color w:val="000000"/>
        </w:rPr>
        <w:t>Изобразительное искусство</w:t>
      </w:r>
    </w:p>
    <w:p w:rsidR="00524489" w:rsidRDefault="00524489" w:rsidP="000816B5">
      <w:pPr>
        <w:pStyle w:val="210"/>
        <w:framePr w:w="9691" w:h="4219" w:hRule="exact" w:wrap="none" w:vAnchor="page" w:hAnchor="page" w:x="1213" w:y="8989"/>
        <w:shd w:val="clear" w:color="auto" w:fill="auto"/>
        <w:spacing w:before="0"/>
        <w:ind w:firstLine="720"/>
      </w:pPr>
      <w:r>
        <w:rPr>
          <w:rStyle w:val="24"/>
          <w:color w:val="000000"/>
        </w:rPr>
        <w:t>Личностными</w:t>
      </w:r>
      <w:r>
        <w:rPr>
          <w:rStyle w:val="21"/>
          <w:color w:val="000000"/>
        </w:rPr>
        <w:t xml:space="preserve"> 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524489" w:rsidRDefault="00524489" w:rsidP="000816B5">
      <w:pPr>
        <w:pStyle w:val="210"/>
        <w:framePr w:w="9691" w:h="4219" w:hRule="exact" w:wrap="none" w:vAnchor="page" w:hAnchor="page" w:x="1213" w:y="8989"/>
        <w:shd w:val="clear" w:color="auto" w:fill="auto"/>
        <w:spacing w:before="0"/>
        <w:ind w:firstLine="720"/>
      </w:pPr>
      <w:r>
        <w:rPr>
          <w:rStyle w:val="24"/>
          <w:color w:val="000000"/>
        </w:rPr>
        <w:t>Метапредметными</w:t>
      </w:r>
      <w:r>
        <w:rPr>
          <w:rStyle w:val="21"/>
          <w:color w:val="000000"/>
        </w:rPr>
        <w:t xml:space="preserve"> 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w:t>
      </w:r>
    </w:p>
    <w:p w:rsidR="00524489" w:rsidRDefault="00524489" w:rsidP="000816B5">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rsidP="000816B5">
      <w:pPr>
        <w:pStyle w:val="210"/>
        <w:framePr w:w="9691" w:h="2809" w:hRule="exact" w:wrap="none" w:vAnchor="page" w:hAnchor="page" w:x="1387" w:y="828"/>
        <w:shd w:val="clear" w:color="auto" w:fill="auto"/>
        <w:spacing w:before="0" w:line="269" w:lineRule="exact"/>
        <w:ind w:firstLine="0"/>
      </w:pPr>
      <w:r>
        <w:rPr>
          <w:rStyle w:val="21"/>
          <w:color w:val="000000"/>
        </w:rPr>
        <w:lastRenderedPageBreak/>
        <w:t>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524489" w:rsidRDefault="00524489" w:rsidP="000816B5">
      <w:pPr>
        <w:pStyle w:val="210"/>
        <w:framePr w:w="9691" w:h="2809" w:hRule="exact" w:wrap="none" w:vAnchor="page" w:hAnchor="page" w:x="1387" w:y="828"/>
        <w:shd w:val="clear" w:color="auto" w:fill="auto"/>
        <w:spacing w:before="0"/>
        <w:ind w:firstLine="720"/>
      </w:pPr>
      <w:r>
        <w:rPr>
          <w:rStyle w:val="24"/>
          <w:color w:val="000000"/>
        </w:rPr>
        <w:t>Предметными</w:t>
      </w:r>
      <w:r>
        <w:rPr>
          <w:rStyle w:val="21"/>
          <w:color w:val="000000"/>
        </w:rPr>
        <w:t xml:space="preserve"> 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w:t>
      </w:r>
      <w:proofErr w:type="spellStart"/>
      <w:r>
        <w:rPr>
          <w:rStyle w:val="21"/>
          <w:color w:val="000000"/>
        </w:rPr>
        <w:t>худоственно</w:t>
      </w:r>
      <w:proofErr w:type="spellEnd"/>
      <w:r>
        <w:rPr>
          <w:rStyle w:val="21"/>
          <w:color w:val="000000"/>
        </w:rPr>
        <w:t>-творческой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524489" w:rsidRDefault="00524489" w:rsidP="000816B5">
      <w:pPr>
        <w:pStyle w:val="61"/>
        <w:framePr w:w="9691" w:h="5266" w:hRule="exact" w:wrap="none" w:vAnchor="page" w:hAnchor="page" w:x="1321" w:y="3301"/>
        <w:shd w:val="clear" w:color="auto" w:fill="auto"/>
        <w:spacing w:line="240" w:lineRule="exact"/>
        <w:jc w:val="center"/>
      </w:pPr>
      <w:r>
        <w:rPr>
          <w:rStyle w:val="6"/>
          <w:i/>
          <w:iCs/>
          <w:color w:val="000000"/>
        </w:rPr>
        <w:t>Музыка</w:t>
      </w:r>
    </w:p>
    <w:p w:rsidR="00524489" w:rsidRDefault="00524489" w:rsidP="000816B5">
      <w:pPr>
        <w:pStyle w:val="210"/>
        <w:framePr w:w="9691" w:h="5266" w:hRule="exact" w:wrap="none" w:vAnchor="page" w:hAnchor="page" w:x="1321" w:y="3301"/>
        <w:shd w:val="clear" w:color="auto" w:fill="auto"/>
        <w:spacing w:before="0"/>
        <w:ind w:firstLine="720"/>
      </w:pPr>
      <w:r>
        <w:rPr>
          <w:rStyle w:val="24"/>
          <w:color w:val="000000"/>
        </w:rPr>
        <w:t>Личностными</w:t>
      </w:r>
      <w:r>
        <w:rPr>
          <w:rStyle w:val="21"/>
          <w:color w:val="000000"/>
        </w:rPr>
        <w:t xml:space="preserve"> 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524489" w:rsidRDefault="00524489" w:rsidP="000816B5">
      <w:pPr>
        <w:pStyle w:val="210"/>
        <w:framePr w:w="9691" w:h="5266" w:hRule="exact" w:wrap="none" w:vAnchor="page" w:hAnchor="page" w:x="1321" w:y="3301"/>
        <w:shd w:val="clear" w:color="auto" w:fill="auto"/>
        <w:spacing w:before="0"/>
        <w:ind w:firstLine="720"/>
      </w:pPr>
      <w:r>
        <w:rPr>
          <w:rStyle w:val="24"/>
          <w:color w:val="000000"/>
        </w:rPr>
        <w:t>Метапредметными</w:t>
      </w:r>
      <w:r>
        <w:rPr>
          <w:rStyle w:val="21"/>
          <w:color w:val="000000"/>
        </w:rPr>
        <w:t xml:space="preserve"> 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524489" w:rsidRDefault="00524489" w:rsidP="000816B5">
      <w:pPr>
        <w:pStyle w:val="210"/>
        <w:framePr w:w="9691" w:h="5266" w:hRule="exact" w:wrap="none" w:vAnchor="page" w:hAnchor="page" w:x="1321" w:y="3301"/>
        <w:shd w:val="clear" w:color="auto" w:fill="auto"/>
        <w:spacing w:before="0" w:line="278" w:lineRule="exact"/>
        <w:ind w:firstLine="720"/>
        <w:jc w:val="left"/>
      </w:pPr>
      <w:r>
        <w:rPr>
          <w:rStyle w:val="24"/>
          <w:color w:val="000000"/>
        </w:rPr>
        <w:t>Предметными</w:t>
      </w:r>
      <w:r>
        <w:rPr>
          <w:rStyle w:val="21"/>
          <w:color w:val="000000"/>
        </w:rPr>
        <w:t xml:space="preserve"> результатами изучения курса «Музыка» в начальной школе являются: 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524489" w:rsidRDefault="00524489" w:rsidP="000816B5">
      <w:pPr>
        <w:pStyle w:val="61"/>
        <w:framePr w:w="9691" w:h="5794" w:hRule="exact" w:wrap="none" w:vAnchor="page" w:hAnchor="page" w:x="1261" w:y="7825"/>
        <w:shd w:val="clear" w:color="auto" w:fill="auto"/>
        <w:spacing w:line="240" w:lineRule="exact"/>
        <w:jc w:val="center"/>
      </w:pPr>
      <w:r>
        <w:rPr>
          <w:rStyle w:val="6"/>
          <w:i/>
          <w:iCs/>
          <w:color w:val="000000"/>
        </w:rPr>
        <w:t>Физическая культура</w:t>
      </w:r>
    </w:p>
    <w:p w:rsidR="00524489" w:rsidRDefault="00524489" w:rsidP="000816B5">
      <w:pPr>
        <w:pStyle w:val="210"/>
        <w:framePr w:w="9691" w:h="5794" w:hRule="exact" w:wrap="none" w:vAnchor="page" w:hAnchor="page" w:x="1261" w:y="7825"/>
        <w:shd w:val="clear" w:color="auto" w:fill="auto"/>
        <w:spacing w:before="0"/>
        <w:ind w:firstLine="720"/>
      </w:pPr>
      <w:r>
        <w:rPr>
          <w:rStyle w:val="24"/>
          <w:color w:val="000000"/>
        </w:rPr>
        <w:t>Личностными</w:t>
      </w:r>
      <w:r>
        <w:rPr>
          <w:rStyle w:val="21"/>
          <w:color w:val="000000"/>
        </w:rPr>
        <w:t xml:space="preserve"> 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524489" w:rsidRDefault="00524489" w:rsidP="000816B5">
      <w:pPr>
        <w:pStyle w:val="210"/>
        <w:framePr w:w="9691" w:h="5794" w:hRule="exact" w:wrap="none" w:vAnchor="page" w:hAnchor="page" w:x="1261" w:y="7825"/>
        <w:shd w:val="clear" w:color="auto" w:fill="auto"/>
        <w:spacing w:before="0"/>
        <w:ind w:firstLine="720"/>
      </w:pPr>
      <w:r>
        <w:rPr>
          <w:rStyle w:val="24"/>
          <w:color w:val="000000"/>
        </w:rPr>
        <w:t>Метапредметными</w:t>
      </w:r>
      <w:r>
        <w:rPr>
          <w:rStyle w:val="21"/>
          <w:color w:val="000000"/>
        </w:rPr>
        <w:t xml:space="preserve"> 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524489" w:rsidRDefault="00524489" w:rsidP="000816B5">
      <w:pPr>
        <w:pStyle w:val="210"/>
        <w:framePr w:w="9691" w:h="5794" w:hRule="exact" w:wrap="none" w:vAnchor="page" w:hAnchor="page" w:x="1261" w:y="7825"/>
        <w:shd w:val="clear" w:color="auto" w:fill="auto"/>
        <w:tabs>
          <w:tab w:val="left" w:pos="2074"/>
        </w:tabs>
        <w:spacing w:before="0"/>
        <w:ind w:firstLine="720"/>
      </w:pPr>
      <w:r>
        <w:rPr>
          <w:rStyle w:val="24"/>
          <w:color w:val="000000"/>
        </w:rPr>
        <w:t>Предметными</w:t>
      </w:r>
      <w:r>
        <w:rPr>
          <w:rStyle w:val="21"/>
          <w:color w:val="000000"/>
        </w:rPr>
        <w:t xml:space="preserve"> результатами изучения курса «Физическая культу</w:t>
      </w:r>
      <w:r w:rsidR="00C23A39">
        <w:rPr>
          <w:rStyle w:val="21"/>
          <w:color w:val="000000"/>
        </w:rPr>
        <w:t xml:space="preserve">ра» в начальной школе являются: </w:t>
      </w:r>
      <w:r>
        <w:rPr>
          <w:rStyle w:val="21"/>
          <w:color w:val="000000"/>
        </w:rPr>
        <w:t>планировать занятия физическими упражнениями в режиме дня,</w:t>
      </w:r>
    </w:p>
    <w:p w:rsidR="00524489" w:rsidRDefault="00524489" w:rsidP="000816B5">
      <w:pPr>
        <w:pStyle w:val="210"/>
        <w:framePr w:w="9691" w:h="5794" w:hRule="exact" w:wrap="none" w:vAnchor="page" w:hAnchor="page" w:x="1261" w:y="7825"/>
        <w:shd w:val="clear" w:color="auto" w:fill="auto"/>
        <w:spacing w:before="0"/>
        <w:ind w:firstLine="0"/>
      </w:pPr>
      <w:r>
        <w:rPr>
          <w:rStyle w:val="21"/>
          <w:color w:val="000000"/>
        </w:rPr>
        <w:t>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w:t>
      </w:r>
    </w:p>
    <w:p w:rsidR="00524489" w:rsidRDefault="00524489" w:rsidP="000816B5">
      <w:pPr>
        <w:pStyle w:val="a5"/>
        <w:framePr w:w="9691" w:h="249" w:hRule="exact" w:wrap="none" w:vAnchor="page" w:hAnchor="page" w:x="1387" w:y="15608"/>
        <w:shd w:val="clear" w:color="auto" w:fill="auto"/>
        <w:spacing w:line="220" w:lineRule="exact"/>
        <w:jc w:val="center"/>
        <w:rPr>
          <w:sz w:val="2"/>
          <w:szCs w:val="2"/>
        </w:rPr>
        <w:sectPr w:rsidR="00524489">
          <w:pgSz w:w="11900" w:h="16840"/>
          <w:pgMar w:top="360" w:right="360" w:bottom="360" w:left="360" w:header="0" w:footer="3" w:gutter="0"/>
          <w:cols w:space="720"/>
          <w:noEndnote/>
          <w:docGrid w:linePitch="360"/>
        </w:sectPr>
      </w:pPr>
    </w:p>
    <w:p w:rsidR="00524489" w:rsidRDefault="00524489" w:rsidP="000816B5">
      <w:pPr>
        <w:pStyle w:val="210"/>
        <w:framePr w:w="9691" w:h="610" w:hRule="exact" w:wrap="none" w:vAnchor="page" w:hAnchor="page" w:x="1387" w:y="820"/>
        <w:shd w:val="clear" w:color="auto" w:fill="auto"/>
        <w:spacing w:before="0" w:line="278" w:lineRule="exact"/>
        <w:ind w:firstLine="0"/>
        <w:jc w:val="left"/>
      </w:pPr>
      <w:r>
        <w:rPr>
          <w:rStyle w:val="21"/>
          <w:color w:val="000000"/>
        </w:rPr>
        <w:lastRenderedPageBreak/>
        <w:t>физическую культуру как средство укрепления здоровья, физического развития и физической подготовки человека.</w:t>
      </w:r>
    </w:p>
    <w:p w:rsidR="00524489" w:rsidRDefault="00524489" w:rsidP="000816B5">
      <w:pPr>
        <w:pStyle w:val="61"/>
        <w:framePr w:w="9691" w:h="5813" w:hRule="exact" w:wrap="none" w:vAnchor="page" w:hAnchor="page" w:x="1266" w:y="1628"/>
        <w:shd w:val="clear" w:color="auto" w:fill="auto"/>
        <w:spacing w:line="240" w:lineRule="exact"/>
        <w:ind w:left="40"/>
        <w:jc w:val="center"/>
      </w:pPr>
      <w:r>
        <w:rPr>
          <w:rStyle w:val="6"/>
          <w:i/>
          <w:iCs/>
          <w:color w:val="000000"/>
        </w:rPr>
        <w:t>Иностранный язык</w:t>
      </w:r>
    </w:p>
    <w:p w:rsidR="00524489" w:rsidRDefault="00524489" w:rsidP="000816B5">
      <w:pPr>
        <w:pStyle w:val="210"/>
        <w:framePr w:w="9691" w:h="5813" w:hRule="exact" w:wrap="none" w:vAnchor="page" w:hAnchor="page" w:x="1266" w:y="1628"/>
        <w:shd w:val="clear" w:color="auto" w:fill="auto"/>
        <w:spacing w:before="0"/>
        <w:ind w:firstLine="740"/>
      </w:pPr>
      <w:r>
        <w:rPr>
          <w:rStyle w:val="24"/>
          <w:color w:val="000000"/>
        </w:rPr>
        <w:t>Личностными</w:t>
      </w:r>
      <w:r>
        <w:rPr>
          <w:rStyle w:val="21"/>
          <w:color w:val="000000"/>
        </w:rPr>
        <w:t xml:space="preserve"> 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524489" w:rsidRDefault="00524489" w:rsidP="000816B5">
      <w:pPr>
        <w:pStyle w:val="210"/>
        <w:framePr w:w="9691" w:h="5813" w:hRule="exact" w:wrap="none" w:vAnchor="page" w:hAnchor="page" w:x="1266" w:y="1628"/>
        <w:shd w:val="clear" w:color="auto" w:fill="auto"/>
        <w:spacing w:before="0"/>
        <w:ind w:firstLine="740"/>
      </w:pPr>
      <w:r>
        <w:rPr>
          <w:rStyle w:val="24"/>
          <w:color w:val="000000"/>
        </w:rPr>
        <w:t>Метапредметными</w:t>
      </w:r>
      <w:r>
        <w:rPr>
          <w:rStyle w:val="21"/>
          <w:color w:val="000000"/>
        </w:rPr>
        <w:t xml:space="preserve"> 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524489" w:rsidRDefault="00524489" w:rsidP="000816B5">
      <w:pPr>
        <w:pStyle w:val="210"/>
        <w:framePr w:w="9691" w:h="5813" w:hRule="exact" w:wrap="none" w:vAnchor="page" w:hAnchor="page" w:x="1266" w:y="1628"/>
        <w:shd w:val="clear" w:color="auto" w:fill="auto"/>
        <w:tabs>
          <w:tab w:val="left" w:pos="1262"/>
        </w:tabs>
        <w:spacing w:before="0"/>
        <w:ind w:firstLine="740"/>
      </w:pPr>
      <w:r>
        <w:rPr>
          <w:rStyle w:val="24"/>
          <w:color w:val="000000"/>
        </w:rPr>
        <w:t>Предметными</w:t>
      </w:r>
      <w:r>
        <w:rPr>
          <w:rStyle w:val="21"/>
          <w:color w:val="000000"/>
        </w:rPr>
        <w:t xml:space="preserve"> результатами изучения курса «Иностранный язык» в начальной школе являются:</w:t>
      </w:r>
      <w:r>
        <w:rPr>
          <w:rStyle w:val="21"/>
          <w:color w:val="000000"/>
        </w:rPr>
        <w:tab/>
        <w:t>овладение начальными представлениями о нормах иностранного языка</w:t>
      </w:r>
    </w:p>
    <w:p w:rsidR="00524489" w:rsidRDefault="00524489" w:rsidP="000816B5">
      <w:pPr>
        <w:pStyle w:val="210"/>
        <w:framePr w:w="9691" w:h="5813" w:hRule="exact" w:wrap="none" w:vAnchor="page" w:hAnchor="page" w:x="1266" w:y="1628"/>
        <w:shd w:val="clear" w:color="auto" w:fill="auto"/>
        <w:spacing w:before="0"/>
        <w:ind w:firstLine="0"/>
        <w:jc w:val="left"/>
      </w:pPr>
      <w:r>
        <w:rPr>
          <w:rStyle w:val="21"/>
          <w:color w:val="000000"/>
        </w:rPr>
        <w:t>(фонетических, лексических, грамматических); умение (в объеме содержания курса) находить и сравнивать такие языковые единицы, как звук, буква, слово.</w:t>
      </w:r>
    </w:p>
    <w:p w:rsidR="00524489" w:rsidRDefault="00524489" w:rsidP="000816B5">
      <w:pPr>
        <w:pStyle w:val="310"/>
        <w:framePr w:w="9691" w:h="605" w:hRule="exact" w:wrap="none" w:vAnchor="page" w:hAnchor="page" w:x="1153" w:y="6769"/>
        <w:shd w:val="clear" w:color="auto" w:fill="auto"/>
        <w:spacing w:before="0"/>
        <w:ind w:left="40" w:firstLine="0"/>
        <w:jc w:val="center"/>
      </w:pPr>
      <w:bookmarkStart w:id="7" w:name="bookmark9"/>
      <w:r>
        <w:rPr>
          <w:rStyle w:val="31"/>
          <w:b/>
          <w:bCs/>
          <w:color w:val="000000"/>
        </w:rPr>
        <w:t>Результаты освоения коррекционно-развивающей области адаптированной основной</w:t>
      </w:r>
      <w:r>
        <w:rPr>
          <w:rStyle w:val="31"/>
          <w:b/>
          <w:bCs/>
          <w:color w:val="000000"/>
        </w:rPr>
        <w:br/>
        <w:t>образовательной программы начального общего образования</w:t>
      </w:r>
      <w:bookmarkEnd w:id="7"/>
    </w:p>
    <w:p w:rsidR="00524489" w:rsidRDefault="00524489" w:rsidP="000816B5">
      <w:pPr>
        <w:pStyle w:val="310"/>
        <w:framePr w:w="9691" w:h="5615" w:hRule="exact" w:wrap="none" w:vAnchor="page" w:hAnchor="page" w:x="1225" w:y="7609"/>
        <w:shd w:val="clear" w:color="auto" w:fill="auto"/>
        <w:spacing w:before="0" w:after="12" w:line="240" w:lineRule="exact"/>
        <w:ind w:firstLine="0"/>
        <w:jc w:val="left"/>
      </w:pPr>
      <w:bookmarkStart w:id="8" w:name="bookmark10"/>
      <w:r>
        <w:rPr>
          <w:rStyle w:val="31"/>
          <w:b/>
          <w:bCs/>
          <w:color w:val="000000"/>
        </w:rPr>
        <w:t>Все обучение в начальных классах имеет коррекционно-развивающую направленность.</w:t>
      </w:r>
      <w:bookmarkEnd w:id="8"/>
    </w:p>
    <w:p w:rsidR="00524489" w:rsidRDefault="00524489" w:rsidP="000816B5">
      <w:pPr>
        <w:pStyle w:val="210"/>
        <w:framePr w:w="9691" w:h="5615" w:hRule="exact" w:wrap="none" w:vAnchor="page" w:hAnchor="page" w:x="1225" w:y="7609"/>
        <w:shd w:val="clear" w:color="auto" w:fill="auto"/>
        <w:spacing w:before="0" w:after="124" w:line="278" w:lineRule="exact"/>
        <w:ind w:firstLine="0"/>
        <w:jc w:val="left"/>
      </w:pPr>
      <w:r>
        <w:rPr>
          <w:rStyle w:val="21"/>
          <w:color w:val="000000"/>
        </w:rPr>
        <w:t xml:space="preserve">Содержание этого направления представлено коррекционно-развивающими занятиями (логопедическими и </w:t>
      </w:r>
      <w:proofErr w:type="spellStart"/>
      <w:r>
        <w:rPr>
          <w:rStyle w:val="21"/>
          <w:color w:val="000000"/>
        </w:rPr>
        <w:t>психо</w:t>
      </w:r>
      <w:proofErr w:type="spellEnd"/>
      <w:r>
        <w:rPr>
          <w:rStyle w:val="21"/>
          <w:color w:val="000000"/>
        </w:rPr>
        <w:t>-коррекционными занятиями) и ритмикой.</w:t>
      </w:r>
    </w:p>
    <w:p w:rsidR="00524489" w:rsidRDefault="00524489" w:rsidP="000816B5">
      <w:pPr>
        <w:pStyle w:val="210"/>
        <w:framePr w:w="9691" w:h="5615" w:hRule="exact" w:wrap="none" w:vAnchor="page" w:hAnchor="page" w:x="1225" w:y="7609"/>
        <w:shd w:val="clear" w:color="auto" w:fill="auto"/>
        <w:spacing w:before="0" w:after="120"/>
        <w:ind w:firstLine="740"/>
        <w:jc w:val="left"/>
      </w:pPr>
      <w:r>
        <w:rPr>
          <w:rStyle w:val="21"/>
          <w:color w:val="000000"/>
        </w:rPr>
        <w:t xml:space="preserve">- Коррекционный курс </w:t>
      </w:r>
      <w:r>
        <w:rPr>
          <w:rStyle w:val="25"/>
          <w:color w:val="000000"/>
        </w:rPr>
        <w:t xml:space="preserve">«Коррекционно-развивающие занятия» </w:t>
      </w:r>
      <w:r>
        <w:rPr>
          <w:rStyle w:val="21"/>
          <w:color w:val="000000"/>
        </w:rPr>
        <w:t xml:space="preserve">(логопедические и </w:t>
      </w:r>
      <w:proofErr w:type="spellStart"/>
      <w:r>
        <w:rPr>
          <w:rStyle w:val="21"/>
          <w:color w:val="000000"/>
        </w:rPr>
        <w:t>психо</w:t>
      </w:r>
      <w:proofErr w:type="spellEnd"/>
      <w:r w:rsidR="000816B5">
        <w:rPr>
          <w:rStyle w:val="21"/>
          <w:color w:val="000000"/>
        </w:rPr>
        <w:t>-</w:t>
      </w:r>
      <w:r>
        <w:rPr>
          <w:rStyle w:val="21"/>
          <w:color w:val="000000"/>
        </w:rPr>
        <w:t>коррекционные занятия).</w:t>
      </w:r>
    </w:p>
    <w:p w:rsidR="00524489" w:rsidRDefault="00524489" w:rsidP="000816B5">
      <w:pPr>
        <w:pStyle w:val="210"/>
        <w:framePr w:w="9691" w:h="5615" w:hRule="exact" w:wrap="none" w:vAnchor="page" w:hAnchor="page" w:x="1225" w:y="7609"/>
        <w:shd w:val="clear" w:color="auto" w:fill="auto"/>
        <w:spacing w:before="0" w:after="120"/>
        <w:ind w:firstLine="740"/>
      </w:pPr>
      <w:r>
        <w:rPr>
          <w:rStyle w:val="21"/>
          <w:color w:val="000000"/>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524489" w:rsidRDefault="00524489" w:rsidP="000816B5">
      <w:pPr>
        <w:pStyle w:val="210"/>
        <w:framePr w:w="9691" w:h="5615" w:hRule="exact" w:wrap="none" w:vAnchor="page" w:hAnchor="page" w:x="1225" w:y="7609"/>
        <w:shd w:val="clear" w:color="auto" w:fill="auto"/>
        <w:spacing w:before="0"/>
        <w:ind w:firstLine="740"/>
      </w:pPr>
      <w:r>
        <w:rPr>
          <w:rStyle w:val="21"/>
          <w:color w:val="000000"/>
        </w:rPr>
        <w:t xml:space="preserve">Целью </w:t>
      </w:r>
      <w:proofErr w:type="spellStart"/>
      <w:r>
        <w:rPr>
          <w:rStyle w:val="21"/>
          <w:color w:val="000000"/>
        </w:rPr>
        <w:t>психо</w:t>
      </w:r>
      <w:proofErr w:type="spellEnd"/>
      <w:r w:rsidR="000816B5">
        <w:rPr>
          <w:rStyle w:val="21"/>
          <w:color w:val="000000"/>
        </w:rPr>
        <w:t>-</w:t>
      </w:r>
      <w:r>
        <w:rPr>
          <w:rStyle w:val="21"/>
          <w:color w:val="000000"/>
        </w:rPr>
        <w:t xml:space="preserve">коррекционных занятий является формирование учебной мотивации, стимуляция сенсорно-перцептивных, </w:t>
      </w:r>
      <w:proofErr w:type="spellStart"/>
      <w:r>
        <w:rPr>
          <w:rStyle w:val="21"/>
          <w:color w:val="000000"/>
        </w:rPr>
        <w:t>мнемических</w:t>
      </w:r>
      <w:proofErr w:type="spellEnd"/>
      <w:r>
        <w:rPr>
          <w:rStyle w:val="21"/>
          <w:color w:val="000000"/>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24489" w:rsidRDefault="00524489">
      <w:pPr>
        <w:pStyle w:val="a5"/>
        <w:framePr w:wrap="none" w:vAnchor="page" w:hAnchor="page" w:x="6111" w:y="15579"/>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5039" w:hRule="exact" w:wrap="none" w:vAnchor="page" w:hAnchor="page" w:x="1387" w:y="829"/>
        <w:shd w:val="clear" w:color="auto" w:fill="auto"/>
        <w:spacing w:before="0" w:after="120"/>
        <w:ind w:firstLine="740"/>
      </w:pPr>
      <w:r>
        <w:rPr>
          <w:rStyle w:val="21"/>
          <w:color w:val="000000"/>
        </w:rPr>
        <w:lastRenderedPageBreak/>
        <w:t xml:space="preserve">- Коррекционный курс </w:t>
      </w:r>
      <w:r>
        <w:rPr>
          <w:rStyle w:val="25"/>
          <w:color w:val="000000"/>
        </w:rPr>
        <w:t xml:space="preserve">«Ритмика», </w:t>
      </w:r>
      <w:r>
        <w:rPr>
          <w:rStyle w:val="21"/>
          <w:color w:val="000000"/>
        </w:rPr>
        <w:t>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524489" w:rsidRDefault="00524489">
      <w:pPr>
        <w:pStyle w:val="61"/>
        <w:framePr w:w="9691" w:h="15039" w:hRule="exact" w:wrap="none" w:vAnchor="page" w:hAnchor="page" w:x="1387" w:y="829"/>
        <w:shd w:val="clear" w:color="auto" w:fill="auto"/>
        <w:spacing w:after="124"/>
        <w:ind w:firstLine="740"/>
      </w:pPr>
      <w:r>
        <w:rPr>
          <w:rStyle w:val="6"/>
          <w:i/>
          <w:iCs/>
          <w:color w:val="000000"/>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24489" w:rsidRDefault="00524489">
      <w:pPr>
        <w:pStyle w:val="70"/>
        <w:framePr w:w="9691" w:h="15039" w:hRule="exact" w:wrap="none" w:vAnchor="page" w:hAnchor="page" w:x="1387" w:y="829"/>
        <w:shd w:val="clear" w:color="auto" w:fill="auto"/>
        <w:spacing w:after="236" w:line="269" w:lineRule="exact"/>
        <w:ind w:left="20"/>
        <w:jc w:val="center"/>
      </w:pPr>
      <w:r>
        <w:rPr>
          <w:rStyle w:val="7"/>
          <w:b/>
          <w:bCs/>
          <w:color w:val="000000"/>
        </w:rPr>
        <w:t>Планируемые результаты освоения обучающимися с задержкой</w:t>
      </w:r>
      <w:r>
        <w:rPr>
          <w:rStyle w:val="7"/>
          <w:b/>
          <w:bCs/>
          <w:color w:val="000000"/>
        </w:rPr>
        <w:br/>
        <w:t>психического развития программы коррекционной работы</w:t>
      </w:r>
    </w:p>
    <w:p w:rsidR="00524489" w:rsidRDefault="00524489" w:rsidP="000816B5">
      <w:pPr>
        <w:pStyle w:val="210"/>
        <w:framePr w:w="9691" w:h="15039" w:hRule="exact" w:wrap="none" w:vAnchor="page" w:hAnchor="page" w:x="1387" w:y="829"/>
        <w:shd w:val="clear" w:color="auto" w:fill="auto"/>
        <w:spacing w:before="0"/>
        <w:ind w:firstLine="740"/>
      </w:pPr>
      <w:r>
        <w:rPr>
          <w:rStyle w:val="21"/>
          <w:color w:val="000000"/>
        </w:rPr>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r w:rsidR="000816B5">
        <w:rPr>
          <w:rStyle w:val="21"/>
          <w:color w:val="000000"/>
        </w:rPr>
        <w:t>-</w:t>
      </w:r>
      <w:r>
        <w:rPr>
          <w:rStyle w:val="21"/>
          <w:color w:val="000000"/>
        </w:rPr>
        <w:t>ориентированных задач и обеспечивающих становление социальных отношений обучающихся с ОВЗ в различных средах:</w:t>
      </w:r>
    </w:p>
    <w:p w:rsidR="00524489" w:rsidRDefault="00524489" w:rsidP="000816B5">
      <w:pPr>
        <w:pStyle w:val="210"/>
        <w:framePr w:w="9691" w:h="15039" w:hRule="exact" w:wrap="none" w:vAnchor="page" w:hAnchor="page" w:x="1387" w:y="829"/>
        <w:numPr>
          <w:ilvl w:val="0"/>
          <w:numId w:val="9"/>
        </w:numPr>
        <w:shd w:val="clear" w:color="auto" w:fill="auto"/>
        <w:tabs>
          <w:tab w:val="left" w:pos="402"/>
        </w:tabs>
        <w:spacing w:before="0"/>
        <w:ind w:firstLine="0"/>
      </w:pPr>
      <w:r>
        <w:rPr>
          <w:rStyle w:val="26"/>
          <w:color w:val="000000"/>
        </w:rPr>
        <w:t>развитие адекватных представлений о собственных возможностях, о насущно необходимом жизнеобеспечении</w:t>
      </w:r>
      <w:r>
        <w:rPr>
          <w:rStyle w:val="220"/>
          <w:color w:val="000000"/>
        </w:rPr>
        <w:t xml:space="preserve">, </w:t>
      </w:r>
      <w:r>
        <w:rPr>
          <w:rStyle w:val="26"/>
          <w:color w:val="000000"/>
        </w:rPr>
        <w:t>проявляющееся:</w:t>
      </w:r>
    </w:p>
    <w:p w:rsidR="00524489" w:rsidRDefault="00524489" w:rsidP="000816B5">
      <w:pPr>
        <w:pStyle w:val="210"/>
        <w:framePr w:w="9691" w:h="15039" w:hRule="exact" w:wrap="none" w:vAnchor="page" w:hAnchor="page" w:x="1387" w:y="829"/>
        <w:numPr>
          <w:ilvl w:val="0"/>
          <w:numId w:val="5"/>
        </w:numPr>
        <w:shd w:val="clear" w:color="auto" w:fill="auto"/>
        <w:tabs>
          <w:tab w:val="left" w:pos="402"/>
        </w:tabs>
        <w:spacing w:before="0"/>
        <w:ind w:firstLine="0"/>
      </w:pPr>
      <w:r>
        <w:rPr>
          <w:rStyle w:val="21"/>
          <w:color w:val="000000"/>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524489" w:rsidRDefault="00524489" w:rsidP="000816B5">
      <w:pPr>
        <w:pStyle w:val="210"/>
        <w:framePr w:w="9691" w:h="15039" w:hRule="exact" w:wrap="none" w:vAnchor="page" w:hAnchor="page" w:x="1387" w:y="829"/>
        <w:numPr>
          <w:ilvl w:val="0"/>
          <w:numId w:val="5"/>
        </w:numPr>
        <w:shd w:val="clear" w:color="auto" w:fill="auto"/>
        <w:tabs>
          <w:tab w:val="left" w:pos="402"/>
        </w:tabs>
        <w:spacing w:before="0"/>
        <w:ind w:firstLine="0"/>
      </w:pPr>
      <w:r>
        <w:rPr>
          <w:rStyle w:val="21"/>
          <w:color w:val="000000"/>
        </w:rPr>
        <w:t>в умении обратиться к учителю при затруднениях в учебном процессе, сформулировать запрос о специальной помощи;</w:t>
      </w:r>
    </w:p>
    <w:p w:rsidR="00524489" w:rsidRDefault="00524489" w:rsidP="000816B5">
      <w:pPr>
        <w:pStyle w:val="210"/>
        <w:framePr w:w="9691" w:h="15039" w:hRule="exact" w:wrap="none" w:vAnchor="page" w:hAnchor="page" w:x="1387" w:y="829"/>
        <w:numPr>
          <w:ilvl w:val="0"/>
          <w:numId w:val="5"/>
        </w:numPr>
        <w:shd w:val="clear" w:color="auto" w:fill="auto"/>
        <w:tabs>
          <w:tab w:val="left" w:pos="402"/>
        </w:tabs>
        <w:spacing w:before="0"/>
        <w:ind w:right="1980" w:firstLine="0"/>
      </w:pPr>
      <w:r>
        <w:rPr>
          <w:rStyle w:val="21"/>
          <w:color w:val="000000"/>
        </w:rPr>
        <w:t>в умении использовать помощь взрослого для разрешения затруднения, давать адекватную обратную связь учителю: понимаю или не понимаю;</w:t>
      </w:r>
    </w:p>
    <w:p w:rsidR="00524489" w:rsidRDefault="00524489" w:rsidP="000816B5">
      <w:pPr>
        <w:pStyle w:val="210"/>
        <w:framePr w:w="9691" w:h="15039" w:hRule="exact" w:wrap="none" w:vAnchor="page" w:hAnchor="page" w:x="1387" w:y="829"/>
        <w:numPr>
          <w:ilvl w:val="0"/>
          <w:numId w:val="5"/>
        </w:numPr>
        <w:shd w:val="clear" w:color="auto" w:fill="auto"/>
        <w:tabs>
          <w:tab w:val="left" w:pos="517"/>
        </w:tabs>
        <w:spacing w:before="0"/>
        <w:ind w:firstLine="0"/>
      </w:pPr>
      <w:r>
        <w:rPr>
          <w:rStyle w:val="21"/>
          <w:color w:val="000000"/>
        </w:rPr>
        <w:t xml:space="preserve">в умении написать при необходимости </w:t>
      </w:r>
      <w:r>
        <w:rPr>
          <w:rStyle w:val="21"/>
          <w:color w:val="000000"/>
          <w:lang w:val="en-US" w:eastAsia="en-US"/>
        </w:rPr>
        <w:t>SMS</w:t>
      </w:r>
      <w:r>
        <w:rPr>
          <w:rStyle w:val="21"/>
          <w:color w:val="000000"/>
        </w:rPr>
        <w:t>-сообщение, правильно выбрать адресата (близкого человека), корректно и точно сформулировать возникшую проблему.</w:t>
      </w:r>
    </w:p>
    <w:p w:rsidR="00524489" w:rsidRDefault="00524489" w:rsidP="000816B5">
      <w:pPr>
        <w:pStyle w:val="210"/>
        <w:framePr w:w="9691" w:h="15039" w:hRule="exact" w:wrap="none" w:vAnchor="page" w:hAnchor="page" w:x="1387" w:y="829"/>
        <w:numPr>
          <w:ilvl w:val="0"/>
          <w:numId w:val="9"/>
        </w:numPr>
        <w:shd w:val="clear" w:color="auto" w:fill="auto"/>
        <w:tabs>
          <w:tab w:val="left" w:pos="402"/>
        </w:tabs>
        <w:spacing w:before="0"/>
        <w:ind w:firstLine="0"/>
      </w:pPr>
      <w:r>
        <w:rPr>
          <w:rStyle w:val="26"/>
          <w:color w:val="000000"/>
        </w:rPr>
        <w:t>Овладение социально-бытовыми умениями, используемыми в повседневной жизни, проявляющееся</w:t>
      </w:r>
      <w:r>
        <w:rPr>
          <w:rStyle w:val="220"/>
          <w:color w:val="000000"/>
        </w:rPr>
        <w:t>:</w:t>
      </w:r>
    </w:p>
    <w:p w:rsidR="00524489" w:rsidRDefault="00524489" w:rsidP="000816B5">
      <w:pPr>
        <w:pStyle w:val="210"/>
        <w:framePr w:w="9691" w:h="15039" w:hRule="exact" w:wrap="none" w:vAnchor="page" w:hAnchor="page" w:x="1387" w:y="829"/>
        <w:numPr>
          <w:ilvl w:val="0"/>
          <w:numId w:val="5"/>
        </w:numPr>
        <w:shd w:val="clear" w:color="auto" w:fill="auto"/>
        <w:tabs>
          <w:tab w:val="left" w:pos="517"/>
        </w:tabs>
        <w:spacing w:before="0"/>
        <w:ind w:firstLine="0"/>
      </w:pPr>
      <w:r>
        <w:rPr>
          <w:rStyle w:val="21"/>
          <w:color w:val="000000"/>
        </w:rPr>
        <w:t>в расширении представлений об устройстве домашней жизни, разнообразии</w:t>
      </w:r>
    </w:p>
    <w:p w:rsidR="00524489" w:rsidRDefault="00524489" w:rsidP="000816B5">
      <w:pPr>
        <w:pStyle w:val="210"/>
        <w:framePr w:w="9691" w:h="15039" w:hRule="exact" w:wrap="none" w:vAnchor="page" w:hAnchor="page" w:x="1387" w:y="829"/>
        <w:shd w:val="clear" w:color="auto" w:fill="auto"/>
        <w:spacing w:before="0"/>
        <w:ind w:firstLine="740"/>
      </w:pPr>
      <w:r>
        <w:rPr>
          <w:rStyle w:val="21"/>
          <w:color w:val="000000"/>
        </w:rPr>
        <w:t>повседневных бытовых дел, понимании предназначения окружающих в быту предметов и вещей;</w:t>
      </w:r>
    </w:p>
    <w:p w:rsidR="00524489" w:rsidRDefault="00524489" w:rsidP="000816B5">
      <w:pPr>
        <w:pStyle w:val="210"/>
        <w:framePr w:w="9691" w:h="15039" w:hRule="exact" w:wrap="none" w:vAnchor="page" w:hAnchor="page" w:x="1387" w:y="829"/>
        <w:numPr>
          <w:ilvl w:val="0"/>
          <w:numId w:val="5"/>
        </w:numPr>
        <w:shd w:val="clear" w:color="auto" w:fill="auto"/>
        <w:tabs>
          <w:tab w:val="left" w:pos="402"/>
        </w:tabs>
        <w:spacing w:before="0"/>
        <w:ind w:firstLine="0"/>
      </w:pPr>
      <w:r>
        <w:rPr>
          <w:rStyle w:val="21"/>
          <w:color w:val="000000"/>
        </w:rPr>
        <w:t>в умении включаться в разнообразные повседневные дела, принимать посильное участие;</w:t>
      </w:r>
    </w:p>
    <w:p w:rsidR="00524489" w:rsidRDefault="00524489" w:rsidP="000816B5">
      <w:pPr>
        <w:pStyle w:val="210"/>
        <w:framePr w:w="9691" w:h="15039" w:hRule="exact" w:wrap="none" w:vAnchor="page" w:hAnchor="page" w:x="1387" w:y="829"/>
        <w:numPr>
          <w:ilvl w:val="0"/>
          <w:numId w:val="5"/>
        </w:numPr>
        <w:shd w:val="clear" w:color="auto" w:fill="auto"/>
        <w:tabs>
          <w:tab w:val="left" w:pos="402"/>
        </w:tabs>
        <w:spacing w:before="0"/>
        <w:ind w:firstLine="0"/>
      </w:pPr>
      <w:r>
        <w:rPr>
          <w:rStyle w:val="21"/>
          <w:color w:val="000000"/>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24489" w:rsidRDefault="00524489" w:rsidP="000816B5">
      <w:pPr>
        <w:pStyle w:val="210"/>
        <w:framePr w:w="9691" w:h="15039" w:hRule="exact" w:wrap="none" w:vAnchor="page" w:hAnchor="page" w:x="1387" w:y="829"/>
        <w:numPr>
          <w:ilvl w:val="0"/>
          <w:numId w:val="5"/>
        </w:numPr>
        <w:shd w:val="clear" w:color="auto" w:fill="auto"/>
        <w:tabs>
          <w:tab w:val="left" w:pos="517"/>
        </w:tabs>
        <w:spacing w:before="0"/>
        <w:ind w:firstLine="0"/>
      </w:pPr>
      <w:r>
        <w:rPr>
          <w:rStyle w:val="21"/>
          <w:color w:val="000000"/>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24489" w:rsidRDefault="00524489" w:rsidP="000816B5">
      <w:pPr>
        <w:pStyle w:val="210"/>
        <w:framePr w:w="9691" w:h="15039" w:hRule="exact" w:wrap="none" w:vAnchor="page" w:hAnchor="page" w:x="1387" w:y="829"/>
        <w:numPr>
          <w:ilvl w:val="0"/>
          <w:numId w:val="5"/>
        </w:numPr>
        <w:shd w:val="clear" w:color="auto" w:fill="auto"/>
        <w:tabs>
          <w:tab w:val="left" w:pos="720"/>
        </w:tabs>
        <w:spacing w:before="0"/>
        <w:ind w:firstLine="0"/>
      </w:pPr>
      <w:r>
        <w:rPr>
          <w:rStyle w:val="21"/>
          <w:color w:val="000000"/>
        </w:rPr>
        <w:t>в умении ориентироваться в пространстве школы и просить помощи в случае затруднений, ориентироваться в расписании занятий;</w:t>
      </w:r>
    </w:p>
    <w:p w:rsidR="00524489" w:rsidRDefault="00524489" w:rsidP="000816B5">
      <w:pPr>
        <w:pStyle w:val="210"/>
        <w:framePr w:w="9691" w:h="15039" w:hRule="exact" w:wrap="none" w:vAnchor="page" w:hAnchor="page" w:x="1387" w:y="829"/>
        <w:numPr>
          <w:ilvl w:val="0"/>
          <w:numId w:val="5"/>
        </w:numPr>
        <w:shd w:val="clear" w:color="auto" w:fill="auto"/>
        <w:tabs>
          <w:tab w:val="left" w:pos="517"/>
        </w:tabs>
        <w:spacing w:before="0"/>
        <w:ind w:firstLine="0"/>
      </w:pPr>
      <w:r>
        <w:rPr>
          <w:rStyle w:val="21"/>
          <w:color w:val="000000"/>
        </w:rPr>
        <w:t>в умении включаться в разнообразные повседневные школьные дела, принимать посильное участие, брать на себя ответственность;</w:t>
      </w:r>
    </w:p>
    <w:p w:rsidR="00524489" w:rsidRDefault="00524489" w:rsidP="000816B5">
      <w:pPr>
        <w:pStyle w:val="210"/>
        <w:framePr w:w="9691" w:h="15039" w:hRule="exact" w:wrap="none" w:vAnchor="page" w:hAnchor="page" w:x="1387" w:y="829"/>
        <w:numPr>
          <w:ilvl w:val="0"/>
          <w:numId w:val="5"/>
        </w:numPr>
        <w:shd w:val="clear" w:color="auto" w:fill="auto"/>
        <w:tabs>
          <w:tab w:val="left" w:pos="402"/>
        </w:tabs>
        <w:spacing w:before="0"/>
        <w:ind w:firstLine="0"/>
      </w:pPr>
      <w:r>
        <w:rPr>
          <w:rStyle w:val="21"/>
          <w:color w:val="000000"/>
        </w:rPr>
        <w:t>в стремлении участвовать в подготовке и проведении праздников дома и в школе.</w:t>
      </w:r>
    </w:p>
    <w:p w:rsidR="00524489" w:rsidRDefault="00524489" w:rsidP="000816B5">
      <w:pPr>
        <w:pStyle w:val="210"/>
        <w:framePr w:w="9691" w:h="15039" w:hRule="exact" w:wrap="none" w:vAnchor="page" w:hAnchor="page" w:x="1387" w:y="829"/>
        <w:numPr>
          <w:ilvl w:val="0"/>
          <w:numId w:val="9"/>
        </w:numPr>
        <w:shd w:val="clear" w:color="auto" w:fill="auto"/>
        <w:tabs>
          <w:tab w:val="left" w:pos="517"/>
        </w:tabs>
        <w:spacing w:before="0"/>
        <w:ind w:firstLine="0"/>
      </w:pPr>
      <w:r>
        <w:rPr>
          <w:rStyle w:val="26"/>
          <w:color w:val="000000"/>
        </w:rPr>
        <w:t>Овладение навыками коммуникации и принятыми ритуалами социального взаимодействия, проявляющееся:</w:t>
      </w:r>
    </w:p>
    <w:p w:rsidR="00524489" w:rsidRDefault="00524489" w:rsidP="000816B5">
      <w:pPr>
        <w:pStyle w:val="210"/>
        <w:framePr w:w="9691" w:h="15039" w:hRule="exact" w:wrap="none" w:vAnchor="page" w:hAnchor="page" w:x="1387" w:y="829"/>
        <w:numPr>
          <w:ilvl w:val="0"/>
          <w:numId w:val="5"/>
        </w:numPr>
        <w:shd w:val="clear" w:color="auto" w:fill="auto"/>
        <w:tabs>
          <w:tab w:val="left" w:pos="517"/>
        </w:tabs>
        <w:spacing w:before="0"/>
        <w:ind w:firstLine="0"/>
      </w:pPr>
      <w:r>
        <w:rPr>
          <w:rStyle w:val="21"/>
          <w:color w:val="000000"/>
        </w:rPr>
        <w:t>в расширении знаний правил коммуникации;</w:t>
      </w:r>
    </w:p>
    <w:p w:rsidR="00524489" w:rsidRDefault="00524489" w:rsidP="000816B5">
      <w:pPr>
        <w:pStyle w:val="210"/>
        <w:framePr w:w="9691" w:h="15039" w:hRule="exact" w:wrap="none" w:vAnchor="page" w:hAnchor="page" w:x="1387" w:y="829"/>
        <w:numPr>
          <w:ilvl w:val="0"/>
          <w:numId w:val="5"/>
        </w:numPr>
        <w:shd w:val="clear" w:color="auto" w:fill="auto"/>
        <w:tabs>
          <w:tab w:val="left" w:pos="517"/>
        </w:tabs>
        <w:spacing w:before="0"/>
        <w:ind w:firstLine="0"/>
      </w:pPr>
      <w:r>
        <w:rPr>
          <w:rStyle w:val="21"/>
          <w:color w:val="000000"/>
        </w:rPr>
        <w:t>в расширении и обогащении опыта коммуникации ребёнка в ближнем и дальнем окружении;</w:t>
      </w:r>
    </w:p>
    <w:p w:rsidR="00524489" w:rsidRDefault="00524489" w:rsidP="000816B5">
      <w:pPr>
        <w:pStyle w:val="210"/>
        <w:framePr w:w="9691" w:h="15039" w:hRule="exact" w:wrap="none" w:vAnchor="page" w:hAnchor="page" w:x="1387" w:y="829"/>
        <w:numPr>
          <w:ilvl w:val="0"/>
          <w:numId w:val="5"/>
        </w:numPr>
        <w:shd w:val="clear" w:color="auto" w:fill="auto"/>
        <w:tabs>
          <w:tab w:val="left" w:pos="517"/>
        </w:tabs>
        <w:spacing w:before="0"/>
        <w:ind w:firstLine="0"/>
      </w:pPr>
      <w:r>
        <w:rPr>
          <w:rStyle w:val="21"/>
          <w:color w:val="000000"/>
        </w:rPr>
        <w:t>в умении решать актуальные школьные и житейские задачи, используя коммуникацию</w:t>
      </w:r>
    </w:p>
    <w:p w:rsidR="00524489" w:rsidRDefault="00524489" w:rsidP="000816B5">
      <w:pPr>
        <w:pStyle w:val="210"/>
        <w:framePr w:w="9691" w:h="15039" w:hRule="exact" w:wrap="none" w:vAnchor="page" w:hAnchor="page" w:x="1387" w:y="829"/>
        <w:shd w:val="clear" w:color="auto" w:fill="auto"/>
        <w:spacing w:before="0"/>
        <w:ind w:left="20" w:firstLine="0"/>
      </w:pPr>
    </w:p>
    <w:p w:rsidR="00524489" w:rsidRDefault="00524489" w:rsidP="000816B5">
      <w:pPr>
        <w:jc w:val="both"/>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rsidP="000816B5">
      <w:pPr>
        <w:pStyle w:val="210"/>
        <w:framePr w:w="9691" w:h="14686" w:hRule="exact" w:wrap="none" w:vAnchor="page" w:hAnchor="page" w:x="1262" w:y="835"/>
        <w:shd w:val="clear" w:color="auto" w:fill="auto"/>
        <w:spacing w:before="0"/>
        <w:ind w:firstLine="0"/>
      </w:pPr>
      <w:r>
        <w:rPr>
          <w:rStyle w:val="21"/>
          <w:color w:val="000000"/>
        </w:rPr>
        <w:lastRenderedPageBreak/>
        <w:t>как средство достижения цели (вербальную, невербальную);</w:t>
      </w:r>
    </w:p>
    <w:p w:rsidR="00524489" w:rsidRDefault="00524489" w:rsidP="000816B5">
      <w:pPr>
        <w:pStyle w:val="210"/>
        <w:framePr w:w="9691" w:h="14686" w:hRule="exact" w:wrap="none" w:vAnchor="page" w:hAnchor="page" w:x="1262" w:y="835"/>
        <w:numPr>
          <w:ilvl w:val="0"/>
          <w:numId w:val="5"/>
        </w:numPr>
        <w:shd w:val="clear" w:color="auto" w:fill="auto"/>
        <w:tabs>
          <w:tab w:val="left" w:pos="728"/>
        </w:tabs>
        <w:spacing w:before="0"/>
        <w:ind w:firstLine="0"/>
      </w:pPr>
      <w:r>
        <w:rPr>
          <w:rStyle w:val="21"/>
          <w:color w:val="000000"/>
        </w:rPr>
        <w:t>в умении начать и поддержать разговор, задать вопрос, выразить свои намерения, просьбу, пожелание, опасения, завершить разговор;</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firstLine="0"/>
      </w:pPr>
      <w:r>
        <w:rPr>
          <w:rStyle w:val="21"/>
          <w:color w:val="000000"/>
        </w:rPr>
        <w:t>в умении корректно выразить отказ и недовольство, благодарность, сочувствие и т.д.;</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firstLine="0"/>
      </w:pPr>
      <w:r>
        <w:rPr>
          <w:rStyle w:val="21"/>
          <w:color w:val="000000"/>
        </w:rPr>
        <w:t>в умении получать и уточнять информацию от собеседника;</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firstLine="0"/>
      </w:pPr>
      <w:r>
        <w:rPr>
          <w:rStyle w:val="21"/>
          <w:color w:val="000000"/>
        </w:rPr>
        <w:t>в освоении культурных форм выражения своих чувств.</w:t>
      </w:r>
    </w:p>
    <w:p w:rsidR="00524489" w:rsidRDefault="00524489" w:rsidP="000816B5">
      <w:pPr>
        <w:pStyle w:val="210"/>
        <w:framePr w:w="9691" w:h="14686" w:hRule="exact" w:wrap="none" w:vAnchor="page" w:hAnchor="page" w:x="1262" w:y="835"/>
        <w:shd w:val="clear" w:color="auto" w:fill="auto"/>
        <w:spacing w:before="0"/>
        <w:ind w:firstLine="0"/>
      </w:pPr>
      <w:r>
        <w:rPr>
          <w:rStyle w:val="26"/>
          <w:color w:val="000000"/>
        </w:rPr>
        <w:t xml:space="preserve">* Способность к осмыслению и дифференциации картины мира, ее </w:t>
      </w:r>
      <w:proofErr w:type="spellStart"/>
      <w:r>
        <w:rPr>
          <w:rStyle w:val="26"/>
          <w:color w:val="000000"/>
        </w:rPr>
        <w:t>пространственновременной</w:t>
      </w:r>
      <w:proofErr w:type="spellEnd"/>
      <w:r>
        <w:rPr>
          <w:rStyle w:val="26"/>
          <w:color w:val="000000"/>
        </w:rPr>
        <w:t xml:space="preserve"> организации, проявляющаяся:</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firstLine="0"/>
      </w:pPr>
      <w:r>
        <w:rPr>
          <w:rStyle w:val="21"/>
          <w:color w:val="000000"/>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24489" w:rsidRDefault="00524489" w:rsidP="000816B5">
      <w:pPr>
        <w:pStyle w:val="210"/>
        <w:framePr w:w="9691" w:h="14686" w:hRule="exact" w:wrap="none" w:vAnchor="page" w:hAnchor="page" w:x="1262" w:y="835"/>
        <w:numPr>
          <w:ilvl w:val="0"/>
          <w:numId w:val="5"/>
        </w:numPr>
        <w:shd w:val="clear" w:color="auto" w:fill="auto"/>
        <w:tabs>
          <w:tab w:val="left" w:pos="728"/>
        </w:tabs>
        <w:spacing w:before="0"/>
        <w:ind w:firstLine="0"/>
      </w:pPr>
      <w:r>
        <w:rPr>
          <w:rStyle w:val="21"/>
          <w:color w:val="000000"/>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firstLine="0"/>
      </w:pPr>
      <w:r>
        <w:rPr>
          <w:rStyle w:val="21"/>
          <w:color w:val="000000"/>
        </w:rPr>
        <w:t>в расширении и накоплении знакомых и разнообразно освоенных мест за пределами</w:t>
      </w:r>
    </w:p>
    <w:p w:rsidR="00524489" w:rsidRDefault="00524489" w:rsidP="000816B5">
      <w:pPr>
        <w:pStyle w:val="210"/>
        <w:framePr w:w="9691" w:h="14686" w:hRule="exact" w:wrap="none" w:vAnchor="page" w:hAnchor="page" w:x="1262" w:y="835"/>
        <w:shd w:val="clear" w:color="auto" w:fill="auto"/>
        <w:tabs>
          <w:tab w:val="left" w:pos="728"/>
          <w:tab w:val="left" w:pos="1088"/>
          <w:tab w:val="left" w:pos="2256"/>
          <w:tab w:val="left" w:pos="4759"/>
          <w:tab w:val="left" w:pos="6555"/>
          <w:tab w:val="left" w:pos="7918"/>
        </w:tabs>
        <w:spacing w:before="0"/>
        <w:ind w:firstLine="0"/>
      </w:pPr>
      <w:r>
        <w:rPr>
          <w:rStyle w:val="21"/>
          <w:color w:val="000000"/>
        </w:rPr>
        <w:t>дома</w:t>
      </w:r>
      <w:r>
        <w:rPr>
          <w:rStyle w:val="21"/>
          <w:color w:val="000000"/>
        </w:rPr>
        <w:tab/>
        <w:t>и</w:t>
      </w:r>
      <w:r>
        <w:rPr>
          <w:rStyle w:val="21"/>
          <w:color w:val="000000"/>
        </w:rPr>
        <w:tab/>
        <w:t>школы:</w:t>
      </w:r>
      <w:r>
        <w:rPr>
          <w:rStyle w:val="21"/>
          <w:color w:val="000000"/>
        </w:rPr>
        <w:tab/>
        <w:t>двора, дачи, леса,</w:t>
      </w:r>
      <w:r>
        <w:rPr>
          <w:rStyle w:val="21"/>
          <w:color w:val="000000"/>
        </w:rPr>
        <w:tab/>
        <w:t>парка, речки,</w:t>
      </w:r>
      <w:r>
        <w:rPr>
          <w:rStyle w:val="21"/>
          <w:color w:val="000000"/>
        </w:rPr>
        <w:tab/>
        <w:t>городских</w:t>
      </w:r>
      <w:r>
        <w:rPr>
          <w:rStyle w:val="21"/>
          <w:color w:val="000000"/>
        </w:rPr>
        <w:tab/>
        <w:t>и загородных</w:t>
      </w:r>
    </w:p>
    <w:p w:rsidR="00524489" w:rsidRDefault="00524489" w:rsidP="000816B5">
      <w:pPr>
        <w:pStyle w:val="210"/>
        <w:framePr w:w="9691" w:h="14686" w:hRule="exact" w:wrap="none" w:vAnchor="page" w:hAnchor="page" w:x="1262" w:y="835"/>
        <w:shd w:val="clear" w:color="auto" w:fill="auto"/>
        <w:spacing w:before="0"/>
        <w:ind w:firstLine="0"/>
      </w:pPr>
      <w:r>
        <w:rPr>
          <w:rStyle w:val="21"/>
          <w:color w:val="000000"/>
        </w:rPr>
        <w:t>достопримечательностей и других;</w:t>
      </w:r>
    </w:p>
    <w:p w:rsidR="00524489" w:rsidRDefault="00524489" w:rsidP="000816B5">
      <w:pPr>
        <w:pStyle w:val="210"/>
        <w:framePr w:w="9691" w:h="14686" w:hRule="exact" w:wrap="none" w:vAnchor="page" w:hAnchor="page" w:x="1262" w:y="835"/>
        <w:numPr>
          <w:ilvl w:val="0"/>
          <w:numId w:val="5"/>
        </w:numPr>
        <w:shd w:val="clear" w:color="auto" w:fill="auto"/>
        <w:tabs>
          <w:tab w:val="left" w:pos="728"/>
          <w:tab w:val="left" w:pos="1063"/>
          <w:tab w:val="left" w:pos="4759"/>
          <w:tab w:val="left" w:pos="6550"/>
          <w:tab w:val="left" w:pos="7918"/>
        </w:tabs>
        <w:spacing w:before="0"/>
        <w:ind w:firstLine="0"/>
      </w:pPr>
      <w:r>
        <w:rPr>
          <w:rStyle w:val="21"/>
          <w:color w:val="000000"/>
        </w:rPr>
        <w:t>в</w:t>
      </w:r>
      <w:r>
        <w:rPr>
          <w:rStyle w:val="21"/>
          <w:color w:val="000000"/>
        </w:rPr>
        <w:tab/>
        <w:t>расширении представлений о</w:t>
      </w:r>
      <w:r>
        <w:rPr>
          <w:rStyle w:val="21"/>
          <w:color w:val="000000"/>
        </w:rPr>
        <w:tab/>
        <w:t>целостной и</w:t>
      </w:r>
      <w:r>
        <w:rPr>
          <w:rStyle w:val="21"/>
          <w:color w:val="000000"/>
        </w:rPr>
        <w:tab/>
        <w:t>подробной</w:t>
      </w:r>
      <w:r>
        <w:rPr>
          <w:rStyle w:val="21"/>
          <w:color w:val="000000"/>
        </w:rPr>
        <w:tab/>
        <w:t>картине мира,</w:t>
      </w:r>
    </w:p>
    <w:p w:rsidR="00524489" w:rsidRDefault="00524489" w:rsidP="000816B5">
      <w:pPr>
        <w:pStyle w:val="210"/>
        <w:framePr w:w="9691" w:h="14686" w:hRule="exact" w:wrap="none" w:vAnchor="page" w:hAnchor="page" w:x="1262" w:y="835"/>
        <w:shd w:val="clear" w:color="auto" w:fill="auto"/>
        <w:spacing w:before="0"/>
        <w:ind w:firstLine="0"/>
      </w:pPr>
      <w:r>
        <w:rPr>
          <w:rStyle w:val="21"/>
          <w:color w:val="000000"/>
        </w:rPr>
        <w:t>упорядоченной в пространстве и времени, адекватных возрасту ребёнка;</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firstLine="0"/>
      </w:pPr>
      <w:r>
        <w:rPr>
          <w:rStyle w:val="21"/>
          <w:color w:val="000000"/>
        </w:rPr>
        <w:t>в умении накапливать личные впечатления, связанные с явлениями окружающего мира;</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firstLine="0"/>
      </w:pPr>
      <w:r>
        <w:rPr>
          <w:rStyle w:val="21"/>
          <w:color w:val="000000"/>
        </w:rPr>
        <w:t>в умении устанавливать взаимосвязь между природным порядком и ходом собственной жизни в семье и в школе;</w:t>
      </w:r>
    </w:p>
    <w:p w:rsidR="00524489" w:rsidRDefault="00524489" w:rsidP="000816B5">
      <w:pPr>
        <w:pStyle w:val="210"/>
        <w:framePr w:w="9691" w:h="14686" w:hRule="exact" w:wrap="none" w:vAnchor="page" w:hAnchor="page" w:x="1262" w:y="835"/>
        <w:numPr>
          <w:ilvl w:val="0"/>
          <w:numId w:val="5"/>
        </w:numPr>
        <w:shd w:val="clear" w:color="auto" w:fill="auto"/>
        <w:tabs>
          <w:tab w:val="left" w:pos="728"/>
        </w:tabs>
        <w:spacing w:before="0"/>
        <w:ind w:firstLine="0"/>
      </w:pPr>
      <w:r>
        <w:rPr>
          <w:rStyle w:val="21"/>
          <w:color w:val="000000"/>
        </w:rPr>
        <w:t>в умении устанавливать взаимосвязь общественного порядка и уклада собственной жизни в семье и в школе, соответствовать этому порядку;</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firstLine="0"/>
      </w:pPr>
      <w:r>
        <w:rPr>
          <w:rStyle w:val="21"/>
          <w:color w:val="000000"/>
        </w:rPr>
        <w:t>в развитии любознательности, наблюдательности, способности замечать новое, задавать вопросы;</w:t>
      </w:r>
    </w:p>
    <w:p w:rsidR="00524489" w:rsidRDefault="00524489" w:rsidP="000816B5">
      <w:pPr>
        <w:pStyle w:val="210"/>
        <w:framePr w:w="9691" w:h="14686" w:hRule="exact" w:wrap="none" w:vAnchor="page" w:hAnchor="page" w:x="1262" w:y="835"/>
        <w:numPr>
          <w:ilvl w:val="0"/>
          <w:numId w:val="5"/>
        </w:numPr>
        <w:shd w:val="clear" w:color="auto" w:fill="auto"/>
        <w:tabs>
          <w:tab w:val="left" w:pos="728"/>
        </w:tabs>
        <w:spacing w:before="0"/>
        <w:ind w:firstLine="0"/>
      </w:pPr>
      <w:r>
        <w:rPr>
          <w:rStyle w:val="21"/>
          <w:color w:val="000000"/>
        </w:rPr>
        <w:t>в развитии активности во взаимодействии с миром, понимании собственной результативности;</w:t>
      </w:r>
    </w:p>
    <w:p w:rsidR="00524489" w:rsidRDefault="00524489" w:rsidP="000816B5">
      <w:pPr>
        <w:pStyle w:val="210"/>
        <w:framePr w:w="9691" w:h="14686" w:hRule="exact" w:wrap="none" w:vAnchor="page" w:hAnchor="page" w:x="1262" w:y="835"/>
        <w:numPr>
          <w:ilvl w:val="0"/>
          <w:numId w:val="5"/>
        </w:numPr>
        <w:shd w:val="clear" w:color="auto" w:fill="auto"/>
        <w:tabs>
          <w:tab w:val="left" w:pos="239"/>
        </w:tabs>
        <w:spacing w:before="0"/>
        <w:ind w:firstLine="0"/>
      </w:pPr>
      <w:r>
        <w:rPr>
          <w:rStyle w:val="21"/>
          <w:color w:val="000000"/>
        </w:rPr>
        <w:t>в накоплении опыта освоения нового при помощи экскурсий и путешествий;</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right="1840" w:firstLine="0"/>
      </w:pPr>
      <w:r>
        <w:rPr>
          <w:rStyle w:val="21"/>
          <w:color w:val="000000"/>
        </w:rPr>
        <w:t>в умении передать свои впечатления, соображения, умозаключения так, чтобы быть понятым другим человеком;</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firstLine="0"/>
      </w:pPr>
      <w:r>
        <w:rPr>
          <w:rStyle w:val="21"/>
          <w:color w:val="000000"/>
        </w:rPr>
        <w:t>в умении принимать и включать в свой личный опыт жизненный опыт других людей;</w:t>
      </w:r>
    </w:p>
    <w:p w:rsidR="00524489" w:rsidRDefault="00524489" w:rsidP="000816B5">
      <w:pPr>
        <w:pStyle w:val="210"/>
        <w:framePr w:w="9691" w:h="14686" w:hRule="exact" w:wrap="none" w:vAnchor="page" w:hAnchor="page" w:x="1262" w:y="835"/>
        <w:numPr>
          <w:ilvl w:val="0"/>
          <w:numId w:val="5"/>
        </w:numPr>
        <w:shd w:val="clear" w:color="auto" w:fill="auto"/>
        <w:tabs>
          <w:tab w:val="left" w:pos="728"/>
        </w:tabs>
        <w:spacing w:before="0"/>
        <w:ind w:firstLine="0"/>
      </w:pPr>
      <w:r>
        <w:rPr>
          <w:rStyle w:val="21"/>
          <w:color w:val="000000"/>
        </w:rPr>
        <w:t>в способности взаимодействовать с другими людьми, умении делиться своими воспоминаниями, впечатлениями и планами.</w:t>
      </w:r>
    </w:p>
    <w:p w:rsidR="00524489" w:rsidRDefault="00524489" w:rsidP="000816B5">
      <w:pPr>
        <w:pStyle w:val="210"/>
        <w:framePr w:w="9691" w:h="14686" w:hRule="exact" w:wrap="none" w:vAnchor="page" w:hAnchor="page" w:x="1262" w:y="835"/>
        <w:shd w:val="clear" w:color="auto" w:fill="auto"/>
        <w:spacing w:before="0"/>
        <w:ind w:right="1660" w:firstLine="400"/>
      </w:pPr>
      <w:r>
        <w:rPr>
          <w:rStyle w:val="21"/>
          <w:color w:val="000000"/>
        </w:rPr>
        <w:t xml:space="preserve">* </w:t>
      </w:r>
      <w:r>
        <w:rPr>
          <w:rStyle w:val="26"/>
          <w:color w:val="000000"/>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firstLine="0"/>
      </w:pPr>
      <w:r>
        <w:rPr>
          <w:rStyle w:val="21"/>
          <w:color w:val="000000"/>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24489" w:rsidRDefault="00524489" w:rsidP="000816B5">
      <w:pPr>
        <w:pStyle w:val="210"/>
        <w:framePr w:w="9691" w:h="14686" w:hRule="exact" w:wrap="none" w:vAnchor="page" w:hAnchor="page" w:x="1262" w:y="835"/>
        <w:numPr>
          <w:ilvl w:val="0"/>
          <w:numId w:val="5"/>
        </w:numPr>
        <w:shd w:val="clear" w:color="auto" w:fill="auto"/>
        <w:tabs>
          <w:tab w:val="left" w:pos="239"/>
        </w:tabs>
        <w:spacing w:before="0"/>
        <w:ind w:firstLine="0"/>
      </w:pPr>
      <w:r>
        <w:rPr>
          <w:rStyle w:val="21"/>
          <w:color w:val="000000"/>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right="1980" w:firstLine="0"/>
      </w:pPr>
      <w:r>
        <w:rPr>
          <w:rStyle w:val="21"/>
          <w:color w:val="000000"/>
        </w:rPr>
        <w:t>в освоении возможностей и допустимых границ социальных контактов, выработки адекватной дистанции в зависимости от ситуации общения;</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firstLine="0"/>
      </w:pPr>
      <w:r>
        <w:rPr>
          <w:rStyle w:val="21"/>
          <w:color w:val="000000"/>
        </w:rPr>
        <w:t>в умении проявлять инициативу, корректно устанавливать и ограничивать контакт;</w:t>
      </w:r>
    </w:p>
    <w:p w:rsidR="00524489" w:rsidRDefault="00524489" w:rsidP="000816B5">
      <w:pPr>
        <w:pStyle w:val="210"/>
        <w:framePr w:w="9691" w:h="14686" w:hRule="exact" w:wrap="none" w:vAnchor="page" w:hAnchor="page" w:x="1262" w:y="835"/>
        <w:numPr>
          <w:ilvl w:val="0"/>
          <w:numId w:val="5"/>
        </w:numPr>
        <w:shd w:val="clear" w:color="auto" w:fill="auto"/>
        <w:tabs>
          <w:tab w:val="left" w:pos="415"/>
        </w:tabs>
        <w:spacing w:before="0"/>
        <w:ind w:firstLine="0"/>
      </w:pPr>
      <w:r>
        <w:rPr>
          <w:rStyle w:val="21"/>
          <w:color w:val="000000"/>
        </w:rPr>
        <w:t>в умении не быть назойливым в своих просьбах и требованиях, быть благодарным за проявление внимания и оказание помощи;</w:t>
      </w:r>
    </w:p>
    <w:p w:rsidR="00524489" w:rsidRDefault="00524489" w:rsidP="000816B5">
      <w:pPr>
        <w:pStyle w:val="210"/>
        <w:framePr w:w="9691" w:h="14686" w:hRule="exact" w:wrap="none" w:vAnchor="page" w:hAnchor="page" w:x="1262" w:y="835"/>
        <w:numPr>
          <w:ilvl w:val="0"/>
          <w:numId w:val="5"/>
        </w:numPr>
        <w:shd w:val="clear" w:color="auto" w:fill="auto"/>
        <w:tabs>
          <w:tab w:val="left" w:pos="728"/>
        </w:tabs>
        <w:spacing w:before="0"/>
        <w:ind w:firstLine="0"/>
      </w:pPr>
      <w:r>
        <w:rPr>
          <w:rStyle w:val="21"/>
          <w:color w:val="000000"/>
        </w:rPr>
        <w:t>в умении применять формы выражения своих чувств соответственно ситуации социального контакта.</w:t>
      </w:r>
    </w:p>
    <w:p w:rsidR="00524489" w:rsidRDefault="00524489" w:rsidP="000816B5">
      <w:pPr>
        <w:pStyle w:val="210"/>
        <w:framePr w:w="9691" w:h="14686" w:hRule="exact" w:wrap="none" w:vAnchor="page" w:hAnchor="page" w:x="1262" w:y="835"/>
        <w:shd w:val="clear" w:color="auto" w:fill="auto"/>
        <w:spacing w:before="0"/>
        <w:ind w:left="500" w:firstLine="0"/>
      </w:pPr>
      <w:r>
        <w:rPr>
          <w:rStyle w:val="21"/>
          <w:color w:val="000000"/>
        </w:rPr>
        <w:t>Результаты специальной поддержки освоения АООП НОО ОВЗ отражают:</w:t>
      </w:r>
    </w:p>
    <w:p w:rsidR="00524489" w:rsidRDefault="00524489" w:rsidP="000816B5">
      <w:pPr>
        <w:pStyle w:val="210"/>
        <w:framePr w:w="9691" w:h="14686" w:hRule="exact" w:wrap="none" w:vAnchor="page" w:hAnchor="page" w:x="1262" w:y="835"/>
        <w:numPr>
          <w:ilvl w:val="0"/>
          <w:numId w:val="5"/>
        </w:numPr>
        <w:shd w:val="clear" w:color="auto" w:fill="auto"/>
        <w:tabs>
          <w:tab w:val="left" w:pos="239"/>
        </w:tabs>
        <w:spacing w:before="0"/>
        <w:ind w:firstLine="0"/>
      </w:pPr>
      <w:r>
        <w:rPr>
          <w:rStyle w:val="21"/>
          <w:color w:val="000000"/>
        </w:rPr>
        <w:t>способность усваивать новый учебный материал, адекватно включаться в классные занятия</w:t>
      </w:r>
    </w:p>
    <w:p w:rsidR="00524489" w:rsidRDefault="00524489" w:rsidP="000816B5">
      <w:pPr>
        <w:pStyle w:val="a5"/>
        <w:framePr w:w="9691" w:h="249" w:hRule="exact" w:wrap="none" w:vAnchor="page" w:hAnchor="page" w:x="1262" w:y="15614"/>
        <w:shd w:val="clear" w:color="auto" w:fill="auto"/>
        <w:spacing w:line="220" w:lineRule="exact"/>
        <w:jc w:val="both"/>
        <w:rPr>
          <w:sz w:val="2"/>
          <w:szCs w:val="2"/>
        </w:rPr>
        <w:sectPr w:rsidR="00524489">
          <w:pgSz w:w="11900" w:h="16840"/>
          <w:pgMar w:top="360" w:right="360" w:bottom="360" w:left="360" w:header="0" w:footer="3" w:gutter="0"/>
          <w:cols w:space="720"/>
          <w:noEndnote/>
          <w:docGrid w:linePitch="360"/>
        </w:sectPr>
      </w:pPr>
    </w:p>
    <w:p w:rsidR="00524489" w:rsidRDefault="00524489" w:rsidP="000816B5">
      <w:pPr>
        <w:pStyle w:val="210"/>
        <w:framePr w:w="9691" w:h="12202" w:hRule="exact" w:wrap="none" w:vAnchor="page" w:hAnchor="page" w:x="1262" w:y="820"/>
        <w:shd w:val="clear" w:color="auto" w:fill="auto"/>
        <w:tabs>
          <w:tab w:val="left" w:pos="239"/>
        </w:tabs>
        <w:spacing w:before="0"/>
        <w:ind w:firstLine="0"/>
      </w:pPr>
      <w:r>
        <w:rPr>
          <w:rStyle w:val="21"/>
          <w:color w:val="000000"/>
        </w:rPr>
        <w:lastRenderedPageBreak/>
        <w:t>и соответствовать общему темпу занятий;</w:t>
      </w:r>
    </w:p>
    <w:p w:rsidR="00524489" w:rsidRDefault="00524489" w:rsidP="000816B5">
      <w:pPr>
        <w:pStyle w:val="210"/>
        <w:framePr w:w="9691" w:h="12202" w:hRule="exact" w:wrap="none" w:vAnchor="page" w:hAnchor="page" w:x="1262" w:y="820"/>
        <w:numPr>
          <w:ilvl w:val="0"/>
          <w:numId w:val="5"/>
        </w:numPr>
        <w:shd w:val="clear" w:color="auto" w:fill="auto"/>
        <w:tabs>
          <w:tab w:val="left" w:pos="248"/>
        </w:tabs>
        <w:spacing w:before="0"/>
        <w:ind w:firstLine="0"/>
      </w:pPr>
      <w:r>
        <w:rPr>
          <w:rStyle w:val="21"/>
          <w:color w:val="000000"/>
        </w:rPr>
        <w:t>способность использовать речевые возможности на уроках при ответах и других ситуациях общения, умение передавать свои впечатления,</w:t>
      </w:r>
    </w:p>
    <w:p w:rsidR="00524489" w:rsidRDefault="00524489" w:rsidP="000816B5">
      <w:pPr>
        <w:pStyle w:val="210"/>
        <w:framePr w:w="9691" w:h="12202" w:hRule="exact" w:wrap="none" w:vAnchor="page" w:hAnchor="page" w:x="1262" w:y="820"/>
        <w:shd w:val="clear" w:color="auto" w:fill="auto"/>
        <w:spacing w:before="0"/>
        <w:ind w:firstLine="0"/>
      </w:pPr>
      <w:r>
        <w:rPr>
          <w:rStyle w:val="21"/>
          <w:color w:val="000000"/>
        </w:rPr>
        <w:t>умозаключения так, чтобы быть понятым другим человеком, умение задавать вопросы;</w:t>
      </w:r>
    </w:p>
    <w:p w:rsidR="00524489" w:rsidRDefault="00524489" w:rsidP="000816B5">
      <w:pPr>
        <w:pStyle w:val="210"/>
        <w:framePr w:w="9691" w:h="12202" w:hRule="exact" w:wrap="none" w:vAnchor="page" w:hAnchor="page" w:x="1262" w:y="820"/>
        <w:numPr>
          <w:ilvl w:val="0"/>
          <w:numId w:val="5"/>
        </w:numPr>
        <w:shd w:val="clear" w:color="auto" w:fill="auto"/>
        <w:tabs>
          <w:tab w:val="left" w:pos="248"/>
        </w:tabs>
        <w:spacing w:before="0"/>
        <w:ind w:firstLine="0"/>
      </w:pPr>
      <w:r>
        <w:rPr>
          <w:rStyle w:val="21"/>
          <w:color w:val="000000"/>
        </w:rPr>
        <w:t>способность к наблюдательности, умение замечать новое;</w:t>
      </w:r>
    </w:p>
    <w:p w:rsidR="00524489" w:rsidRDefault="00524489" w:rsidP="000816B5">
      <w:pPr>
        <w:pStyle w:val="210"/>
        <w:framePr w:w="9691" w:h="12202" w:hRule="exact" w:wrap="none" w:vAnchor="page" w:hAnchor="page" w:x="1262" w:y="820"/>
        <w:numPr>
          <w:ilvl w:val="0"/>
          <w:numId w:val="5"/>
        </w:numPr>
        <w:shd w:val="clear" w:color="auto" w:fill="auto"/>
        <w:tabs>
          <w:tab w:val="left" w:pos="248"/>
        </w:tabs>
        <w:spacing w:before="0"/>
        <w:ind w:firstLine="0"/>
      </w:pPr>
      <w:r>
        <w:rPr>
          <w:rStyle w:val="21"/>
          <w:color w:val="000000"/>
        </w:rPr>
        <w:t>стремление к активности и самостоятельности в разных видах предметно-практической деятельности;</w:t>
      </w:r>
    </w:p>
    <w:p w:rsidR="00524489" w:rsidRDefault="00524489" w:rsidP="000816B5">
      <w:pPr>
        <w:pStyle w:val="210"/>
        <w:framePr w:w="9691" w:h="12202" w:hRule="exact" w:wrap="none" w:vAnchor="page" w:hAnchor="page" w:x="1262" w:y="820"/>
        <w:numPr>
          <w:ilvl w:val="0"/>
          <w:numId w:val="5"/>
        </w:numPr>
        <w:shd w:val="clear" w:color="auto" w:fill="auto"/>
        <w:tabs>
          <w:tab w:val="left" w:pos="248"/>
        </w:tabs>
        <w:spacing w:before="0"/>
        <w:ind w:firstLine="0"/>
      </w:pPr>
      <w:r>
        <w:rPr>
          <w:rStyle w:val="21"/>
          <w:color w:val="000000"/>
        </w:rPr>
        <w:t>умение ставить и удерживать цель деятельности; планировать действия; определять и сохранять способ действий;</w:t>
      </w:r>
    </w:p>
    <w:p w:rsidR="00524489" w:rsidRDefault="00524489" w:rsidP="000816B5">
      <w:pPr>
        <w:pStyle w:val="210"/>
        <w:framePr w:w="9691" w:h="12202" w:hRule="exact" w:wrap="none" w:vAnchor="page" w:hAnchor="page" w:x="1262" w:y="820"/>
        <w:numPr>
          <w:ilvl w:val="0"/>
          <w:numId w:val="5"/>
        </w:numPr>
        <w:shd w:val="clear" w:color="auto" w:fill="auto"/>
        <w:tabs>
          <w:tab w:val="left" w:pos="248"/>
        </w:tabs>
        <w:spacing w:before="0"/>
        <w:ind w:firstLine="0"/>
      </w:pPr>
      <w:r>
        <w:rPr>
          <w:rStyle w:val="21"/>
          <w:color w:val="000000"/>
        </w:rPr>
        <w:t>использовать самоконтроль на всех этапах деятельности;</w:t>
      </w:r>
    </w:p>
    <w:p w:rsidR="00524489" w:rsidRDefault="00524489" w:rsidP="000816B5">
      <w:pPr>
        <w:pStyle w:val="210"/>
        <w:framePr w:w="9691" w:h="12202" w:hRule="exact" w:wrap="none" w:vAnchor="page" w:hAnchor="page" w:x="1262" w:y="820"/>
        <w:numPr>
          <w:ilvl w:val="0"/>
          <w:numId w:val="5"/>
        </w:numPr>
        <w:shd w:val="clear" w:color="auto" w:fill="auto"/>
        <w:tabs>
          <w:tab w:val="left" w:pos="248"/>
        </w:tabs>
        <w:spacing w:before="0"/>
        <w:ind w:firstLine="0"/>
      </w:pPr>
      <w:r>
        <w:rPr>
          <w:rStyle w:val="21"/>
          <w:color w:val="000000"/>
        </w:rPr>
        <w:t>осуществлять словесный отчет о процессе и результатах деятельности;</w:t>
      </w:r>
    </w:p>
    <w:p w:rsidR="00524489" w:rsidRDefault="00524489" w:rsidP="000816B5">
      <w:pPr>
        <w:pStyle w:val="210"/>
        <w:framePr w:w="9691" w:h="12202" w:hRule="exact" w:wrap="none" w:vAnchor="page" w:hAnchor="page" w:x="1262" w:y="820"/>
        <w:numPr>
          <w:ilvl w:val="0"/>
          <w:numId w:val="5"/>
        </w:numPr>
        <w:shd w:val="clear" w:color="auto" w:fill="auto"/>
        <w:tabs>
          <w:tab w:val="left" w:pos="270"/>
        </w:tabs>
        <w:spacing w:before="0"/>
        <w:ind w:firstLine="0"/>
      </w:pPr>
      <w:r>
        <w:rPr>
          <w:rStyle w:val="21"/>
          <w:color w:val="000000"/>
        </w:rPr>
        <w:t>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w:t>
      </w:r>
    </w:p>
    <w:p w:rsidR="00524489" w:rsidRDefault="00524489">
      <w:pPr>
        <w:pStyle w:val="210"/>
        <w:framePr w:w="9691" w:h="12202" w:hRule="exact" w:wrap="none" w:vAnchor="page" w:hAnchor="page" w:x="1262" w:y="820"/>
        <w:shd w:val="clear" w:color="auto" w:fill="auto"/>
        <w:spacing w:before="0"/>
        <w:ind w:firstLine="1160"/>
      </w:pPr>
      <w:r>
        <w:rPr>
          <w:rStyle w:val="21"/>
          <w:color w:val="000000"/>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524489" w:rsidRDefault="00524489">
      <w:pPr>
        <w:pStyle w:val="210"/>
        <w:framePr w:w="9691" w:h="12202" w:hRule="exact" w:wrap="none" w:vAnchor="page" w:hAnchor="page" w:x="1262" w:y="820"/>
        <w:shd w:val="clear" w:color="auto" w:fill="auto"/>
        <w:spacing w:before="0"/>
        <w:ind w:firstLine="1160"/>
      </w:pPr>
      <w:r>
        <w:rPr>
          <w:rStyle w:val="21"/>
          <w:color w:val="000000"/>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524489" w:rsidRDefault="00524489">
      <w:pPr>
        <w:pStyle w:val="210"/>
        <w:framePr w:w="9691" w:h="12202" w:hRule="exact" w:wrap="none" w:vAnchor="page" w:hAnchor="page" w:x="1262" w:y="820"/>
        <w:shd w:val="clear" w:color="auto" w:fill="auto"/>
        <w:spacing w:before="0"/>
        <w:ind w:firstLine="1160"/>
      </w:pPr>
      <w:r>
        <w:rPr>
          <w:rStyle w:val="21"/>
          <w:color w:val="000000"/>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524489" w:rsidRDefault="00524489">
      <w:pPr>
        <w:pStyle w:val="210"/>
        <w:framePr w:w="9691" w:h="12202" w:hRule="exact" w:wrap="none" w:vAnchor="page" w:hAnchor="page" w:x="1262" w:y="820"/>
        <w:shd w:val="clear" w:color="auto" w:fill="auto"/>
        <w:spacing w:before="0"/>
        <w:ind w:firstLine="760"/>
      </w:pPr>
      <w:r>
        <w:rPr>
          <w:rStyle w:val="24"/>
          <w:color w:val="000000"/>
        </w:rPr>
        <w:t>«Академический» компонент</w:t>
      </w:r>
      <w:r>
        <w:rPr>
          <w:rStyle w:val="21"/>
          <w:color w:val="000000"/>
        </w:rPr>
        <w:t xml:space="preserve">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524489" w:rsidRDefault="00524489">
      <w:pPr>
        <w:pStyle w:val="210"/>
        <w:framePr w:w="9691" w:h="12202" w:hRule="exact" w:wrap="none" w:vAnchor="page" w:hAnchor="page" w:x="1262" w:y="820"/>
        <w:shd w:val="clear" w:color="auto" w:fill="auto"/>
        <w:spacing w:before="0"/>
        <w:ind w:firstLine="760"/>
      </w:pPr>
      <w:r>
        <w:rPr>
          <w:rStyle w:val="24"/>
          <w:color w:val="000000"/>
        </w:rPr>
        <w:t>Компонент жизненной компетенции</w:t>
      </w:r>
      <w:r>
        <w:rPr>
          <w:rStyle w:val="21"/>
          <w:color w:val="000000"/>
        </w:rPr>
        <w:t xml:space="preserve"> 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524489" w:rsidRDefault="00524489">
      <w:pPr>
        <w:pStyle w:val="210"/>
        <w:framePr w:w="9691" w:h="12202" w:hRule="exact" w:wrap="none" w:vAnchor="page" w:hAnchor="page" w:x="1262" w:y="820"/>
        <w:shd w:val="clear" w:color="auto" w:fill="auto"/>
        <w:spacing w:before="0"/>
        <w:ind w:firstLine="760"/>
      </w:pPr>
      <w:r>
        <w:rPr>
          <w:rStyle w:val="21"/>
          <w:color w:val="000000"/>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524489" w:rsidRDefault="00524489">
      <w:pPr>
        <w:pStyle w:val="210"/>
        <w:framePr w:w="9691" w:h="12202" w:hRule="exact" w:wrap="none" w:vAnchor="page" w:hAnchor="page" w:x="1262" w:y="820"/>
        <w:shd w:val="clear" w:color="auto" w:fill="auto"/>
        <w:spacing w:before="0"/>
        <w:ind w:firstLine="760"/>
      </w:pPr>
      <w:r>
        <w:rPr>
          <w:rStyle w:val="21"/>
          <w:color w:val="000000"/>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Pr="00025ADB" w:rsidRDefault="00524489" w:rsidP="00025ADB">
      <w:pPr>
        <w:pStyle w:val="a9"/>
        <w:jc w:val="center"/>
        <w:rPr>
          <w:sz w:val="24"/>
          <w:szCs w:val="24"/>
        </w:rPr>
      </w:pPr>
      <w:r w:rsidRPr="00025ADB">
        <w:rPr>
          <w:rStyle w:val="7"/>
          <w:color w:val="000000"/>
          <w:sz w:val="24"/>
          <w:szCs w:val="24"/>
        </w:rPr>
        <w:lastRenderedPageBreak/>
        <w:t>1.3. СИСТЕМА ОЦЕНКИ ДОСТИЖЕНИЯ ОБУЧАЮЩИХСЯ С ОВЗ (ЗАДЕРЖКОЙ</w:t>
      </w:r>
      <w:r w:rsidRPr="00025ADB">
        <w:rPr>
          <w:rStyle w:val="7"/>
          <w:color w:val="000000"/>
          <w:sz w:val="24"/>
          <w:szCs w:val="24"/>
        </w:rPr>
        <w:br/>
        <w:t>ПСИХИЧЕСКОГО РАЗВИТИЯ) ПЛАНИРУЕМЫХ РЕЗУЛЬТАТОВ ОСВОЕНИЯ</w:t>
      </w:r>
      <w:r w:rsidRPr="00025ADB">
        <w:rPr>
          <w:rStyle w:val="7"/>
          <w:color w:val="000000"/>
          <w:sz w:val="24"/>
          <w:szCs w:val="24"/>
        </w:rPr>
        <w:br/>
        <w:t>АДАПТИРОВАННОЙ ОСНОВНОЙ ОБРАЗОВАТЕЛЬНОЙ ПРОГРАММЫ</w:t>
      </w:r>
      <w:r w:rsidRPr="00025ADB">
        <w:rPr>
          <w:rStyle w:val="7"/>
          <w:color w:val="000000"/>
          <w:sz w:val="24"/>
          <w:szCs w:val="24"/>
        </w:rPr>
        <w:br/>
        <w:t>НАЧАЛЬНОГО ОБЩЕГО ОБРАЗОВАНИЯ</w:t>
      </w:r>
    </w:p>
    <w:p w:rsidR="00524489" w:rsidRDefault="00524489" w:rsidP="00025ADB">
      <w:pPr>
        <w:pStyle w:val="210"/>
        <w:framePr w:w="10051" w:h="13924" w:hRule="exact" w:wrap="none" w:vAnchor="page" w:hAnchor="page" w:x="976" w:y="1546"/>
        <w:shd w:val="clear" w:color="auto" w:fill="auto"/>
        <w:spacing w:before="0" w:line="317" w:lineRule="exact"/>
        <w:ind w:left="400" w:firstLine="700"/>
      </w:pPr>
      <w:r>
        <w:rPr>
          <w:rStyle w:val="21"/>
          <w:color w:val="000000"/>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524489" w:rsidRDefault="00524489" w:rsidP="00025ADB">
      <w:pPr>
        <w:pStyle w:val="210"/>
        <w:framePr w:w="10051" w:h="13924" w:hRule="exact" w:wrap="none" w:vAnchor="page" w:hAnchor="page" w:x="976" w:y="1546"/>
        <w:shd w:val="clear" w:color="auto" w:fill="auto"/>
        <w:spacing w:before="0" w:line="317" w:lineRule="exact"/>
        <w:ind w:left="400" w:firstLine="700"/>
        <w:jc w:val="left"/>
      </w:pPr>
      <w:r>
        <w:rPr>
          <w:rStyle w:val="21"/>
          <w:color w:val="000000"/>
        </w:rPr>
        <w:t xml:space="preserve">Оценивать достижения обучающимся с ЗПР планируемых результатов необходимо </w:t>
      </w:r>
      <w:r>
        <w:rPr>
          <w:rStyle w:val="26"/>
          <w:color w:val="000000"/>
        </w:rPr>
        <w:t>при завершении каждого уровня образования,</w:t>
      </w:r>
      <w:r>
        <w:rPr>
          <w:rStyle w:val="21"/>
          <w:color w:val="000000"/>
        </w:rPr>
        <w:t xml:space="preserve"> поскольку у обучающегося с ЗПР может быть индивидуальный темп освоения содержания образования, и </w:t>
      </w:r>
      <w:r>
        <w:rPr>
          <w:rStyle w:val="26"/>
          <w:color w:val="000000"/>
        </w:rPr>
        <w:t>стандартизация планируемых результатов образования в более короткие промежутки времени объективно невозможна</w:t>
      </w:r>
      <w:r>
        <w:rPr>
          <w:rStyle w:val="21"/>
          <w:color w:val="000000"/>
        </w:rPr>
        <w:t xml:space="preserve">. Обучающиеся с ЗПР имеют право на прохождение текущей, промежуточной и государственной итоговой аттестации освоения АООП НОО ОВЗ </w:t>
      </w:r>
      <w:r>
        <w:rPr>
          <w:rStyle w:val="26"/>
          <w:color w:val="000000"/>
        </w:rPr>
        <w:t>в иных формах</w:t>
      </w:r>
      <w:r>
        <w:rPr>
          <w:rStyle w:val="21"/>
          <w:color w:val="000000"/>
        </w:rPr>
        <w:t>.</w:t>
      </w:r>
    </w:p>
    <w:p w:rsidR="00524489" w:rsidRDefault="00524489" w:rsidP="00025ADB">
      <w:pPr>
        <w:pStyle w:val="210"/>
        <w:framePr w:w="10051" w:h="13924" w:hRule="exact" w:wrap="none" w:vAnchor="page" w:hAnchor="page" w:x="976" w:y="1546"/>
        <w:shd w:val="clear" w:color="auto" w:fill="auto"/>
        <w:spacing w:before="0" w:line="317" w:lineRule="exact"/>
        <w:ind w:left="400" w:firstLine="700"/>
      </w:pPr>
      <w:r>
        <w:rPr>
          <w:rStyle w:val="21"/>
          <w:color w:val="000000"/>
        </w:rPr>
        <w:t xml:space="preserve">Специальные условия проведения </w:t>
      </w:r>
      <w:r>
        <w:rPr>
          <w:rStyle w:val="24"/>
          <w:color w:val="000000"/>
        </w:rPr>
        <w:t>текущей, промежуточной</w:t>
      </w:r>
      <w:r>
        <w:rPr>
          <w:rStyle w:val="21"/>
          <w:color w:val="000000"/>
        </w:rPr>
        <w:t xml:space="preserve"> и </w:t>
      </w:r>
      <w:r>
        <w:rPr>
          <w:rStyle w:val="24"/>
          <w:color w:val="000000"/>
        </w:rPr>
        <w:t>итоговой</w:t>
      </w:r>
      <w:r>
        <w:rPr>
          <w:rStyle w:val="21"/>
          <w:color w:val="000000"/>
        </w:rPr>
        <w:t xml:space="preserve"> (по итогам освоения АООП НОО ОВЗ) </w:t>
      </w:r>
      <w:r>
        <w:rPr>
          <w:rStyle w:val="24"/>
          <w:color w:val="000000"/>
        </w:rPr>
        <w:t>аттестации</w:t>
      </w:r>
      <w:r>
        <w:rPr>
          <w:rStyle w:val="21"/>
          <w:color w:val="000000"/>
        </w:rPr>
        <w:t xml:space="preserve"> обучающихся с ЗПР включают:</w:t>
      </w:r>
    </w:p>
    <w:p w:rsidR="00524489" w:rsidRDefault="00524489" w:rsidP="00025ADB">
      <w:pPr>
        <w:pStyle w:val="210"/>
        <w:framePr w:w="10051" w:h="13924" w:hRule="exact" w:wrap="none" w:vAnchor="page" w:hAnchor="page" w:x="976" w:y="1546"/>
        <w:numPr>
          <w:ilvl w:val="0"/>
          <w:numId w:val="5"/>
        </w:numPr>
        <w:shd w:val="clear" w:color="auto" w:fill="auto"/>
        <w:tabs>
          <w:tab w:val="left" w:pos="602"/>
        </w:tabs>
        <w:spacing w:before="0" w:line="317" w:lineRule="exact"/>
        <w:ind w:left="400" w:firstLine="0"/>
      </w:pPr>
      <w:r>
        <w:rPr>
          <w:rStyle w:val="21"/>
          <w:color w:val="000000"/>
        </w:rPr>
        <w:t>особую форму организации аттестации с учетом особых образовательных потребностей и индивидуальных особенностей обучающихся с ЗПР;</w:t>
      </w:r>
    </w:p>
    <w:p w:rsidR="00524489" w:rsidRDefault="00524489" w:rsidP="00025ADB">
      <w:pPr>
        <w:pStyle w:val="210"/>
        <w:framePr w:w="10051" w:h="13924" w:hRule="exact" w:wrap="none" w:vAnchor="page" w:hAnchor="page" w:x="976" w:y="1546"/>
        <w:numPr>
          <w:ilvl w:val="0"/>
          <w:numId w:val="5"/>
        </w:numPr>
        <w:shd w:val="clear" w:color="auto" w:fill="auto"/>
        <w:tabs>
          <w:tab w:val="left" w:pos="612"/>
        </w:tabs>
        <w:spacing w:before="0" w:line="317" w:lineRule="exact"/>
        <w:ind w:left="400" w:firstLine="0"/>
      </w:pPr>
      <w:r>
        <w:rPr>
          <w:rStyle w:val="21"/>
          <w:color w:val="000000"/>
        </w:rPr>
        <w:t xml:space="preserve">привычную обстановку в классе (присутствие своего учителя, наличие привычных для обучающихся </w:t>
      </w:r>
      <w:proofErr w:type="spellStart"/>
      <w:r>
        <w:rPr>
          <w:rStyle w:val="21"/>
          <w:color w:val="000000"/>
        </w:rPr>
        <w:t>мне</w:t>
      </w:r>
      <w:r w:rsidR="000816B5">
        <w:rPr>
          <w:rStyle w:val="21"/>
          <w:color w:val="000000"/>
        </w:rPr>
        <w:t>м</w:t>
      </w:r>
      <w:r>
        <w:rPr>
          <w:rStyle w:val="21"/>
          <w:color w:val="000000"/>
        </w:rPr>
        <w:t>ических</w:t>
      </w:r>
      <w:proofErr w:type="spellEnd"/>
      <w:r>
        <w:rPr>
          <w:rStyle w:val="21"/>
          <w:color w:val="000000"/>
        </w:rPr>
        <w:t xml:space="preserve"> опор: наглядных схем, шаблонов общего хода выполнения заданий);</w:t>
      </w:r>
    </w:p>
    <w:p w:rsidR="00524489" w:rsidRDefault="00524489" w:rsidP="00025ADB">
      <w:pPr>
        <w:pStyle w:val="210"/>
        <w:framePr w:w="10051" w:h="13924" w:hRule="exact" w:wrap="none" w:vAnchor="page" w:hAnchor="page" w:x="976" w:y="1546"/>
        <w:numPr>
          <w:ilvl w:val="0"/>
          <w:numId w:val="5"/>
        </w:numPr>
        <w:shd w:val="clear" w:color="auto" w:fill="auto"/>
        <w:tabs>
          <w:tab w:val="left" w:pos="602"/>
        </w:tabs>
        <w:spacing w:before="0" w:line="317" w:lineRule="exact"/>
        <w:ind w:left="400" w:firstLine="0"/>
      </w:pPr>
      <w:r>
        <w:rPr>
          <w:rStyle w:val="21"/>
          <w:color w:val="000000"/>
        </w:rPr>
        <w:t>присутствие в начале работы этапа общей организации деятельности;</w:t>
      </w:r>
    </w:p>
    <w:p w:rsidR="00524489" w:rsidRDefault="00524489" w:rsidP="00025ADB">
      <w:pPr>
        <w:pStyle w:val="210"/>
        <w:framePr w:w="10051" w:h="13924" w:hRule="exact" w:wrap="none" w:vAnchor="page" w:hAnchor="page" w:x="976" w:y="1546"/>
        <w:shd w:val="clear" w:color="auto" w:fill="auto"/>
        <w:spacing w:before="0" w:line="317" w:lineRule="exact"/>
        <w:ind w:left="400" w:firstLine="0"/>
      </w:pPr>
      <w:r>
        <w:rPr>
          <w:rStyle w:val="21"/>
          <w:color w:val="000000"/>
        </w:rPr>
        <w:t>-</w:t>
      </w:r>
      <w:proofErr w:type="spellStart"/>
      <w:r>
        <w:rPr>
          <w:rStyle w:val="21"/>
          <w:color w:val="000000"/>
        </w:rPr>
        <w:t>адаптирование</w:t>
      </w:r>
      <w:proofErr w:type="spellEnd"/>
      <w:r>
        <w:rPr>
          <w:rStyle w:val="21"/>
          <w:color w:val="000000"/>
        </w:rPr>
        <w:t xml:space="preserve"> инструкции с учетом особых образовательных потребностей и индивидуальных трудностей обучающихся с ЗПР:</w:t>
      </w:r>
    </w:p>
    <w:p w:rsidR="00524489" w:rsidRDefault="00524489" w:rsidP="00025ADB">
      <w:pPr>
        <w:pStyle w:val="210"/>
        <w:framePr w:w="10051" w:h="13924" w:hRule="exact" w:wrap="none" w:vAnchor="page" w:hAnchor="page" w:x="976" w:y="1546"/>
        <w:numPr>
          <w:ilvl w:val="0"/>
          <w:numId w:val="10"/>
        </w:numPr>
        <w:shd w:val="clear" w:color="auto" w:fill="auto"/>
        <w:tabs>
          <w:tab w:val="left" w:pos="354"/>
        </w:tabs>
        <w:spacing w:before="0" w:line="317" w:lineRule="exact"/>
        <w:ind w:left="400"/>
      </w:pPr>
      <w:r>
        <w:rPr>
          <w:rStyle w:val="21"/>
          <w:color w:val="000000"/>
        </w:rPr>
        <w:t>упрощение формулировок по грамматическому и семантическому оформлению;</w:t>
      </w:r>
    </w:p>
    <w:p w:rsidR="00524489" w:rsidRDefault="00524489" w:rsidP="00025ADB">
      <w:pPr>
        <w:pStyle w:val="210"/>
        <w:framePr w:w="10051" w:h="13924" w:hRule="exact" w:wrap="none" w:vAnchor="page" w:hAnchor="page" w:x="976" w:y="1546"/>
        <w:numPr>
          <w:ilvl w:val="0"/>
          <w:numId w:val="10"/>
        </w:numPr>
        <w:shd w:val="clear" w:color="auto" w:fill="auto"/>
        <w:tabs>
          <w:tab w:val="left" w:pos="354"/>
        </w:tabs>
        <w:spacing w:before="0" w:line="317" w:lineRule="exact"/>
        <w:ind w:left="400"/>
      </w:pPr>
      <w:r>
        <w:rPr>
          <w:rStyle w:val="21"/>
          <w:color w:val="000000"/>
        </w:rPr>
        <w:t xml:space="preserve">упрощение </w:t>
      </w:r>
      <w:proofErr w:type="spellStart"/>
      <w:r>
        <w:rPr>
          <w:rStyle w:val="21"/>
          <w:color w:val="000000"/>
        </w:rPr>
        <w:t>многозвеньевой</w:t>
      </w:r>
      <w:proofErr w:type="spellEnd"/>
      <w:r>
        <w:rPr>
          <w:rStyle w:val="21"/>
          <w:color w:val="000000"/>
        </w:rPr>
        <w:t xml:space="preserve"> инструкции посредством деления ее на короткие смысловые единицы, задающие </w:t>
      </w:r>
      <w:proofErr w:type="spellStart"/>
      <w:r>
        <w:rPr>
          <w:rStyle w:val="21"/>
          <w:color w:val="000000"/>
        </w:rPr>
        <w:t>поэтапность</w:t>
      </w:r>
      <w:proofErr w:type="spellEnd"/>
      <w:r>
        <w:rPr>
          <w:rStyle w:val="21"/>
          <w:color w:val="000000"/>
        </w:rPr>
        <w:t xml:space="preserve"> (</w:t>
      </w:r>
      <w:proofErr w:type="spellStart"/>
      <w:r>
        <w:rPr>
          <w:rStyle w:val="21"/>
          <w:color w:val="000000"/>
        </w:rPr>
        <w:t>пошаговость</w:t>
      </w:r>
      <w:proofErr w:type="spellEnd"/>
      <w:r>
        <w:rPr>
          <w:rStyle w:val="21"/>
          <w:color w:val="000000"/>
        </w:rPr>
        <w:t>) выполнения задания;</w:t>
      </w:r>
    </w:p>
    <w:p w:rsidR="00524489" w:rsidRDefault="00524489" w:rsidP="00025ADB">
      <w:pPr>
        <w:pStyle w:val="210"/>
        <w:framePr w:w="10051" w:h="13924" w:hRule="exact" w:wrap="none" w:vAnchor="page" w:hAnchor="page" w:x="976" w:y="1546"/>
        <w:numPr>
          <w:ilvl w:val="0"/>
          <w:numId w:val="10"/>
        </w:numPr>
        <w:shd w:val="clear" w:color="auto" w:fill="auto"/>
        <w:tabs>
          <w:tab w:val="left" w:pos="354"/>
        </w:tabs>
        <w:spacing w:before="0" w:line="317" w:lineRule="exact"/>
        <w:ind w:left="400"/>
      </w:pPr>
      <w:r>
        <w:rPr>
          <w:rStyle w:val="21"/>
          <w:color w:val="000000"/>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Pr>
          <w:rStyle w:val="21"/>
          <w:color w:val="000000"/>
        </w:rPr>
        <w:t>адаптирование</w:t>
      </w:r>
      <w:proofErr w:type="spellEnd"/>
      <w:r>
        <w:rPr>
          <w:rStyle w:val="21"/>
          <w:color w:val="000000"/>
        </w:rPr>
        <w:t xml:space="preserve">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w:t>
      </w:r>
    </w:p>
    <w:p w:rsidR="00524489" w:rsidRDefault="00524489" w:rsidP="00025ADB">
      <w:pPr>
        <w:pStyle w:val="210"/>
        <w:framePr w:w="10051" w:h="13924" w:hRule="exact" w:wrap="none" w:vAnchor="page" w:hAnchor="page" w:x="976" w:y="1546"/>
        <w:numPr>
          <w:ilvl w:val="0"/>
          <w:numId w:val="5"/>
        </w:numPr>
        <w:shd w:val="clear" w:color="auto" w:fill="auto"/>
        <w:tabs>
          <w:tab w:val="left" w:pos="602"/>
        </w:tabs>
        <w:spacing w:before="0" w:line="317" w:lineRule="exact"/>
        <w:ind w:left="400" w:firstLine="0"/>
      </w:pPr>
      <w:r>
        <w:rPr>
          <w:rStyle w:val="21"/>
          <w:color w:val="000000"/>
        </w:rPr>
        <w:t>при необходимости предоставление дифференцированной помощи:</w:t>
      </w:r>
    </w:p>
    <w:p w:rsidR="00524489" w:rsidRDefault="00524489" w:rsidP="00025ADB">
      <w:pPr>
        <w:pStyle w:val="210"/>
        <w:framePr w:w="10051" w:h="13924" w:hRule="exact" w:wrap="none" w:vAnchor="page" w:hAnchor="page" w:x="976" w:y="1546"/>
        <w:shd w:val="clear" w:color="auto" w:fill="auto"/>
        <w:spacing w:before="0" w:line="317" w:lineRule="exact"/>
        <w:ind w:left="400" w:firstLine="0"/>
      </w:pPr>
      <w:r>
        <w:rPr>
          <w:rStyle w:val="24"/>
          <w:color w:val="000000"/>
        </w:rPr>
        <w:t>стимулирующей</w:t>
      </w:r>
      <w:r>
        <w:rPr>
          <w:rStyle w:val="21"/>
          <w:color w:val="000000"/>
        </w:rPr>
        <w:t xml:space="preserve"> (одобрение, эмоциональная поддержка), </w:t>
      </w:r>
      <w:r>
        <w:rPr>
          <w:rStyle w:val="24"/>
          <w:color w:val="000000"/>
        </w:rPr>
        <w:t>организующей</w:t>
      </w:r>
      <w:r>
        <w:rPr>
          <w:rStyle w:val="21"/>
          <w:color w:val="000000"/>
        </w:rPr>
        <w:t xml:space="preserve"> (привлечение внимания, концентрирование на выполнении работы, напоминание о необходимости самопроверки), </w:t>
      </w:r>
      <w:r>
        <w:rPr>
          <w:rStyle w:val="24"/>
          <w:color w:val="000000"/>
        </w:rPr>
        <w:t>направляющей</w:t>
      </w:r>
      <w:r>
        <w:rPr>
          <w:rStyle w:val="21"/>
          <w:color w:val="000000"/>
        </w:rPr>
        <w:t xml:space="preserve"> (повторение и разъяснение инструкции к заданию);</w:t>
      </w:r>
    </w:p>
    <w:p w:rsidR="00524489" w:rsidRDefault="00524489" w:rsidP="00025ADB">
      <w:pPr>
        <w:pStyle w:val="210"/>
        <w:framePr w:w="10051" w:h="13924" w:hRule="exact" w:wrap="none" w:vAnchor="page" w:hAnchor="page" w:x="976" w:y="1546"/>
        <w:numPr>
          <w:ilvl w:val="0"/>
          <w:numId w:val="5"/>
        </w:numPr>
        <w:shd w:val="clear" w:color="auto" w:fill="auto"/>
        <w:tabs>
          <w:tab w:val="left" w:pos="602"/>
        </w:tabs>
        <w:spacing w:before="0" w:line="317" w:lineRule="exact"/>
        <w:ind w:left="400" w:firstLine="0"/>
      </w:pPr>
      <w:r>
        <w:rPr>
          <w:rStyle w:val="21"/>
          <w:color w:val="000000"/>
        </w:rPr>
        <w:t>увеличение времени на выполнение заданий;</w:t>
      </w:r>
    </w:p>
    <w:p w:rsidR="00524489" w:rsidRDefault="00524489" w:rsidP="00025ADB">
      <w:pPr>
        <w:pStyle w:val="210"/>
        <w:framePr w:w="10051" w:h="13924" w:hRule="exact" w:wrap="none" w:vAnchor="page" w:hAnchor="page" w:x="976" w:y="1546"/>
        <w:numPr>
          <w:ilvl w:val="0"/>
          <w:numId w:val="5"/>
        </w:numPr>
        <w:shd w:val="clear" w:color="auto" w:fill="auto"/>
        <w:tabs>
          <w:tab w:val="left" w:pos="607"/>
        </w:tabs>
        <w:spacing w:before="0" w:line="317" w:lineRule="exact"/>
        <w:ind w:left="400" w:firstLine="0"/>
      </w:pPr>
      <w:r>
        <w:rPr>
          <w:rStyle w:val="21"/>
          <w:color w:val="000000"/>
        </w:rPr>
        <w:t>возможность организации короткого перерыва (10-15 мин) при нарастании в поведении ребенка проявлений утомления, истощения;</w:t>
      </w:r>
    </w:p>
    <w:p w:rsidR="00524489" w:rsidRDefault="00524489" w:rsidP="00025ADB">
      <w:pPr>
        <w:pStyle w:val="210"/>
        <w:framePr w:w="10051" w:h="13924" w:hRule="exact" w:wrap="none" w:vAnchor="page" w:hAnchor="page" w:x="976" w:y="1546"/>
        <w:numPr>
          <w:ilvl w:val="0"/>
          <w:numId w:val="5"/>
        </w:numPr>
        <w:shd w:val="clear" w:color="auto" w:fill="auto"/>
        <w:tabs>
          <w:tab w:val="left" w:pos="602"/>
        </w:tabs>
        <w:spacing w:before="0" w:line="317" w:lineRule="exact"/>
        <w:ind w:left="400" w:firstLine="0"/>
      </w:pPr>
      <w:r>
        <w:rPr>
          <w:rStyle w:val="21"/>
          <w:color w:val="000000"/>
        </w:rPr>
        <w:t xml:space="preserve">недопустимыми являются негативные реакции со стороны педагога, создание ситуаций, приводящих к эмоциональному </w:t>
      </w:r>
      <w:r>
        <w:rPr>
          <w:rStyle w:val="26"/>
          <w:color w:val="000000"/>
        </w:rPr>
        <w:t>травмированию р</w:t>
      </w:r>
      <w:r>
        <w:rPr>
          <w:rStyle w:val="21"/>
          <w:color w:val="000000"/>
        </w:rPr>
        <w:t>ебенка.</w:t>
      </w:r>
    </w:p>
    <w:p w:rsidR="00524489" w:rsidRDefault="00524489">
      <w:pPr>
        <w:pStyle w:val="a5"/>
        <w:framePr w:wrap="none" w:vAnchor="page" w:hAnchor="page" w:x="6141" w:y="15604"/>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51" w:h="14490" w:hRule="exact" w:wrap="none" w:vAnchor="page" w:hAnchor="page" w:x="1082" w:y="786"/>
        <w:shd w:val="clear" w:color="auto" w:fill="auto"/>
        <w:spacing w:before="0" w:line="317" w:lineRule="exact"/>
        <w:ind w:left="400" w:firstLine="700"/>
      </w:pPr>
      <w:r>
        <w:rPr>
          <w:rStyle w:val="21"/>
          <w:color w:val="000000"/>
        </w:rPr>
        <w:lastRenderedPageBreak/>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Pr>
          <w:rStyle w:val="24"/>
          <w:color w:val="000000"/>
        </w:rPr>
        <w:t>коррекционной работы.</w:t>
      </w:r>
      <w:r>
        <w:rPr>
          <w:rStyle w:val="21"/>
          <w:color w:val="000000"/>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524489" w:rsidRDefault="00524489">
      <w:pPr>
        <w:pStyle w:val="210"/>
        <w:framePr w:w="10051" w:h="14490" w:hRule="exact" w:wrap="none" w:vAnchor="page" w:hAnchor="page" w:x="1082" w:y="786"/>
        <w:shd w:val="clear" w:color="auto" w:fill="auto"/>
        <w:spacing w:before="0" w:after="120" w:line="317" w:lineRule="exact"/>
        <w:ind w:left="400" w:firstLine="700"/>
      </w:pPr>
      <w:r>
        <w:rPr>
          <w:rStyle w:val="21"/>
          <w:color w:val="000000"/>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Pr>
          <w:rStyle w:val="24"/>
          <w:color w:val="000000"/>
        </w:rPr>
        <w:t>индивидуальной динамики.</w:t>
      </w:r>
    </w:p>
    <w:p w:rsidR="00524489" w:rsidRDefault="00524489">
      <w:pPr>
        <w:pStyle w:val="210"/>
        <w:framePr w:w="10051" w:h="14490" w:hRule="exact" w:wrap="none" w:vAnchor="page" w:hAnchor="page" w:x="1082" w:y="786"/>
        <w:shd w:val="clear" w:color="auto" w:fill="auto"/>
        <w:spacing w:before="0" w:line="317" w:lineRule="exact"/>
        <w:ind w:left="400" w:firstLine="700"/>
      </w:pPr>
      <w:r>
        <w:rPr>
          <w:rStyle w:val="21"/>
          <w:color w:val="000000"/>
        </w:rPr>
        <w:t>В соответствии с требованиями Федерального государственного образовательного стандарта начального общего образования обучающихся с ОВЗ (ЗПР) в МБОУ гимназии № 59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
    <w:p w:rsidR="00524489" w:rsidRDefault="00524489">
      <w:pPr>
        <w:pStyle w:val="61"/>
        <w:framePr w:w="10051" w:h="14490" w:hRule="exact" w:wrap="none" w:vAnchor="page" w:hAnchor="page" w:x="1082" w:y="786"/>
        <w:shd w:val="clear" w:color="auto" w:fill="auto"/>
        <w:spacing w:line="317" w:lineRule="exact"/>
        <w:ind w:left="400" w:firstLine="700"/>
      </w:pPr>
      <w:r>
        <w:rPr>
          <w:rStyle w:val="6"/>
          <w:i/>
          <w:iCs/>
          <w:color w:val="000000"/>
        </w:rPr>
        <w:t>Особенностями системы оценки являются:</w:t>
      </w:r>
    </w:p>
    <w:p w:rsidR="00524489" w:rsidRDefault="00524489">
      <w:pPr>
        <w:pStyle w:val="210"/>
        <w:framePr w:w="10051" w:h="14490" w:hRule="exact" w:wrap="none" w:vAnchor="page" w:hAnchor="page" w:x="1082" w:y="786"/>
        <w:numPr>
          <w:ilvl w:val="0"/>
          <w:numId w:val="4"/>
        </w:numPr>
        <w:shd w:val="clear" w:color="auto" w:fill="auto"/>
        <w:tabs>
          <w:tab w:val="left" w:pos="1814"/>
        </w:tabs>
        <w:spacing w:before="0" w:line="317" w:lineRule="exact"/>
        <w:ind w:left="400" w:firstLine="700"/>
      </w:pPr>
      <w:r>
        <w:rPr>
          <w:rStyle w:val="21"/>
          <w:color w:val="000000"/>
        </w:rPr>
        <w:t>комплексный подход к оценке результатов образования (оценка предметных, метапредметных и личностных результатов общего образования);</w:t>
      </w:r>
    </w:p>
    <w:p w:rsidR="00524489" w:rsidRDefault="00524489">
      <w:pPr>
        <w:pStyle w:val="210"/>
        <w:framePr w:w="10051" w:h="14490" w:hRule="exact" w:wrap="none" w:vAnchor="page" w:hAnchor="page" w:x="1082" w:y="786"/>
        <w:numPr>
          <w:ilvl w:val="0"/>
          <w:numId w:val="4"/>
        </w:numPr>
        <w:shd w:val="clear" w:color="auto" w:fill="auto"/>
        <w:tabs>
          <w:tab w:val="left" w:pos="1814"/>
        </w:tabs>
        <w:spacing w:before="0" w:line="317" w:lineRule="exact"/>
        <w:ind w:left="400" w:firstLine="700"/>
      </w:pPr>
      <w:r>
        <w:rPr>
          <w:rStyle w:val="21"/>
          <w:color w:val="000000"/>
        </w:rPr>
        <w:t xml:space="preserve">использование планируемых результатов освоения основных образовательных программ в качестве содержательной и </w:t>
      </w:r>
      <w:proofErr w:type="spellStart"/>
      <w:r>
        <w:rPr>
          <w:rStyle w:val="21"/>
          <w:color w:val="000000"/>
        </w:rPr>
        <w:t>критериальной</w:t>
      </w:r>
      <w:proofErr w:type="spellEnd"/>
      <w:r>
        <w:rPr>
          <w:rStyle w:val="21"/>
          <w:color w:val="000000"/>
        </w:rPr>
        <w:t xml:space="preserve"> базы оценки;</w:t>
      </w:r>
    </w:p>
    <w:p w:rsidR="00524489" w:rsidRDefault="00524489">
      <w:pPr>
        <w:pStyle w:val="210"/>
        <w:framePr w:w="10051" w:h="14490" w:hRule="exact" w:wrap="none" w:vAnchor="page" w:hAnchor="page" w:x="1082" w:y="786"/>
        <w:numPr>
          <w:ilvl w:val="0"/>
          <w:numId w:val="4"/>
        </w:numPr>
        <w:shd w:val="clear" w:color="auto" w:fill="auto"/>
        <w:tabs>
          <w:tab w:val="left" w:pos="1814"/>
        </w:tabs>
        <w:spacing w:before="0" w:line="317" w:lineRule="exact"/>
        <w:ind w:left="400" w:firstLine="700"/>
      </w:pPr>
      <w:r>
        <w:rPr>
          <w:rStyle w:val="21"/>
          <w:color w:val="000000"/>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w:t>
      </w:r>
      <w:r w:rsidR="000816B5">
        <w:rPr>
          <w:rStyle w:val="21"/>
          <w:color w:val="000000"/>
        </w:rPr>
        <w:t>-</w:t>
      </w:r>
      <w:r>
        <w:rPr>
          <w:rStyle w:val="21"/>
          <w:color w:val="000000"/>
        </w:rPr>
        <w:t>практических и учебно-познавательных задач;</w:t>
      </w:r>
    </w:p>
    <w:p w:rsidR="00524489" w:rsidRDefault="00524489">
      <w:pPr>
        <w:pStyle w:val="210"/>
        <w:framePr w:w="10051" w:h="14490" w:hRule="exact" w:wrap="none" w:vAnchor="page" w:hAnchor="page" w:x="1082" w:y="786"/>
        <w:numPr>
          <w:ilvl w:val="0"/>
          <w:numId w:val="4"/>
        </w:numPr>
        <w:shd w:val="clear" w:color="auto" w:fill="auto"/>
        <w:tabs>
          <w:tab w:val="left" w:pos="1814"/>
        </w:tabs>
        <w:spacing w:before="0" w:line="317" w:lineRule="exact"/>
        <w:ind w:left="400" w:firstLine="700"/>
      </w:pPr>
      <w:r>
        <w:rPr>
          <w:rStyle w:val="21"/>
          <w:color w:val="000000"/>
        </w:rPr>
        <w:t>оценка достижений обучающихся;</w:t>
      </w:r>
    </w:p>
    <w:p w:rsidR="00524489" w:rsidRDefault="00524489">
      <w:pPr>
        <w:pStyle w:val="210"/>
        <w:framePr w:w="10051" w:h="14490" w:hRule="exact" w:wrap="none" w:vAnchor="page" w:hAnchor="page" w:x="1082" w:y="786"/>
        <w:numPr>
          <w:ilvl w:val="0"/>
          <w:numId w:val="4"/>
        </w:numPr>
        <w:shd w:val="clear" w:color="auto" w:fill="auto"/>
        <w:tabs>
          <w:tab w:val="left" w:pos="1814"/>
        </w:tabs>
        <w:spacing w:before="0" w:line="317" w:lineRule="exact"/>
        <w:ind w:left="400" w:firstLine="700"/>
      </w:pPr>
      <w:r>
        <w:rPr>
          <w:rStyle w:val="21"/>
          <w:color w:val="000000"/>
        </w:rPr>
        <w:t>сочетание внешней и внутренней оценки как механизма обеспечения качества образования;</w:t>
      </w:r>
    </w:p>
    <w:p w:rsidR="00524489" w:rsidRDefault="00524489">
      <w:pPr>
        <w:pStyle w:val="210"/>
        <w:framePr w:w="10051" w:h="14490" w:hRule="exact" w:wrap="none" w:vAnchor="page" w:hAnchor="page" w:x="1082" w:y="786"/>
        <w:numPr>
          <w:ilvl w:val="0"/>
          <w:numId w:val="4"/>
        </w:numPr>
        <w:shd w:val="clear" w:color="auto" w:fill="auto"/>
        <w:tabs>
          <w:tab w:val="left" w:pos="1814"/>
        </w:tabs>
        <w:spacing w:before="0" w:line="317" w:lineRule="exact"/>
        <w:ind w:left="400" w:firstLine="700"/>
      </w:pPr>
      <w:r>
        <w:rPr>
          <w:rStyle w:val="21"/>
          <w:color w:val="000000"/>
        </w:rPr>
        <w:t>оценка динамики учебных достижений обучающихся и развития их социальной (жизненной) компетенции;</w:t>
      </w:r>
    </w:p>
    <w:p w:rsidR="00524489" w:rsidRDefault="00524489">
      <w:pPr>
        <w:pStyle w:val="210"/>
        <w:framePr w:w="10051" w:h="14490" w:hRule="exact" w:wrap="none" w:vAnchor="page" w:hAnchor="page" w:x="1082" w:y="786"/>
        <w:numPr>
          <w:ilvl w:val="0"/>
          <w:numId w:val="4"/>
        </w:numPr>
        <w:shd w:val="clear" w:color="auto" w:fill="auto"/>
        <w:tabs>
          <w:tab w:val="left" w:pos="1814"/>
        </w:tabs>
        <w:spacing w:before="0" w:line="317" w:lineRule="exact"/>
        <w:ind w:left="400" w:firstLine="700"/>
      </w:pPr>
      <w:r>
        <w:rPr>
          <w:rStyle w:val="21"/>
          <w:color w:val="000000"/>
        </w:rPr>
        <w:t>уровневый подход к разработке планируемых предметных результатов, инструментария и представлению их;</w:t>
      </w:r>
    </w:p>
    <w:p w:rsidR="00524489" w:rsidRDefault="00524489">
      <w:pPr>
        <w:pStyle w:val="210"/>
        <w:framePr w:w="10051" w:h="14490" w:hRule="exact" w:wrap="none" w:vAnchor="page" w:hAnchor="page" w:x="1082" w:y="786"/>
        <w:numPr>
          <w:ilvl w:val="0"/>
          <w:numId w:val="4"/>
        </w:numPr>
        <w:shd w:val="clear" w:color="auto" w:fill="auto"/>
        <w:tabs>
          <w:tab w:val="left" w:pos="1814"/>
          <w:tab w:val="left" w:pos="8660"/>
        </w:tabs>
        <w:spacing w:before="0" w:line="317" w:lineRule="exact"/>
        <w:ind w:left="400" w:firstLine="700"/>
      </w:pPr>
      <w:r>
        <w:rPr>
          <w:rStyle w:val="21"/>
          <w:color w:val="000000"/>
        </w:rPr>
        <w:t>использование накопительной системы оценивания</w:t>
      </w:r>
      <w:r>
        <w:rPr>
          <w:rStyle w:val="21"/>
          <w:color w:val="000000"/>
        </w:rPr>
        <w:tab/>
        <w:t>(портфолио),</w:t>
      </w:r>
    </w:p>
    <w:p w:rsidR="00524489" w:rsidRDefault="00524489">
      <w:pPr>
        <w:pStyle w:val="210"/>
        <w:framePr w:w="10051" w:h="14490" w:hRule="exact" w:wrap="none" w:vAnchor="page" w:hAnchor="page" w:x="1082" w:y="786"/>
        <w:shd w:val="clear" w:color="auto" w:fill="auto"/>
        <w:spacing w:before="0" w:line="317" w:lineRule="exact"/>
        <w:ind w:left="400" w:firstLine="0"/>
        <w:jc w:val="left"/>
      </w:pPr>
      <w:r>
        <w:rPr>
          <w:rStyle w:val="21"/>
          <w:color w:val="000000"/>
        </w:rPr>
        <w:t>характеризующей динамику индивидуальных образовательных достижений;</w:t>
      </w:r>
    </w:p>
    <w:p w:rsidR="00524489" w:rsidRDefault="00524489">
      <w:pPr>
        <w:pStyle w:val="210"/>
        <w:framePr w:w="10051" w:h="14490" w:hRule="exact" w:wrap="none" w:vAnchor="page" w:hAnchor="page" w:x="1082" w:y="786"/>
        <w:numPr>
          <w:ilvl w:val="0"/>
          <w:numId w:val="4"/>
        </w:numPr>
        <w:shd w:val="clear" w:color="auto" w:fill="auto"/>
        <w:tabs>
          <w:tab w:val="left" w:pos="1814"/>
        </w:tabs>
        <w:spacing w:before="0" w:line="317" w:lineRule="exact"/>
        <w:ind w:left="400" w:firstLine="700"/>
      </w:pPr>
      <w:r>
        <w:rPr>
          <w:rStyle w:val="21"/>
          <w:color w:val="000000"/>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24489" w:rsidRDefault="00524489">
      <w:pPr>
        <w:pStyle w:val="70"/>
        <w:framePr w:w="10051" w:h="14490" w:hRule="exact" w:wrap="none" w:vAnchor="page" w:hAnchor="page" w:x="1082" w:y="786"/>
        <w:shd w:val="clear" w:color="auto" w:fill="auto"/>
        <w:spacing w:line="317" w:lineRule="exact"/>
        <w:ind w:left="400" w:firstLine="700"/>
      </w:pPr>
      <w:r>
        <w:rPr>
          <w:rStyle w:val="7"/>
          <w:b/>
          <w:bCs/>
          <w:color w:val="000000"/>
        </w:rPr>
        <w:t>Оценка личностных результатов</w:t>
      </w:r>
    </w:p>
    <w:p w:rsidR="00524489" w:rsidRDefault="00524489">
      <w:pPr>
        <w:pStyle w:val="210"/>
        <w:framePr w:w="10051" w:h="14490" w:hRule="exact" w:wrap="none" w:vAnchor="page" w:hAnchor="page" w:x="1082" w:y="786"/>
        <w:shd w:val="clear" w:color="auto" w:fill="auto"/>
        <w:spacing w:before="0" w:line="317" w:lineRule="exact"/>
        <w:ind w:left="400" w:firstLine="700"/>
      </w:pPr>
      <w:r>
        <w:rPr>
          <w:rStyle w:val="25"/>
          <w:color w:val="000000"/>
        </w:rPr>
        <w:t xml:space="preserve">Личностные результаты </w:t>
      </w:r>
      <w:r>
        <w:rPr>
          <w:rStyle w:val="21"/>
          <w:color w:val="000000"/>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w:t>
      </w:r>
    </w:p>
    <w:p w:rsidR="00524489" w:rsidRDefault="00524489" w:rsidP="001B39F0">
      <w:pPr>
        <w:pStyle w:val="a5"/>
        <w:framePr w:wrap="none" w:vAnchor="page" w:hAnchor="page" w:x="6136" w:y="15575"/>
        <w:shd w:val="clear" w:color="auto" w:fill="auto"/>
        <w:spacing w:line="220" w:lineRule="exact"/>
        <w:rPr>
          <w:sz w:val="2"/>
          <w:szCs w:val="2"/>
        </w:rPr>
        <w:sectPr w:rsidR="00524489">
          <w:pgSz w:w="11900" w:h="16840"/>
          <w:pgMar w:top="360" w:right="360" w:bottom="360" w:left="360" w:header="0" w:footer="3" w:gutter="0"/>
          <w:cols w:space="720"/>
          <w:noEndnote/>
          <w:docGrid w:linePitch="360"/>
        </w:sectPr>
      </w:pPr>
      <w:r>
        <w:rPr>
          <w:rStyle w:val="a4"/>
          <w:color w:val="000000"/>
        </w:rPr>
        <w:t>21</w:t>
      </w:r>
    </w:p>
    <w:p w:rsidR="00524489" w:rsidRDefault="00524489">
      <w:pPr>
        <w:pStyle w:val="210"/>
        <w:framePr w:w="10051" w:h="14337" w:hRule="exact" w:wrap="none" w:vAnchor="page" w:hAnchor="page" w:x="1082" w:y="786"/>
        <w:shd w:val="clear" w:color="auto" w:fill="auto"/>
        <w:spacing w:before="0" w:line="317" w:lineRule="exact"/>
        <w:ind w:left="400" w:firstLine="0"/>
      </w:pPr>
      <w:r>
        <w:rPr>
          <w:rStyle w:val="21"/>
          <w:color w:val="000000"/>
        </w:rPr>
        <w:lastRenderedPageBreak/>
        <w:t>индивидуальных особенностей обучающихся, их индивидуальных особых образовательных потребностей.</w:t>
      </w:r>
    </w:p>
    <w:p w:rsidR="00524489" w:rsidRDefault="00524489">
      <w:pPr>
        <w:pStyle w:val="210"/>
        <w:framePr w:w="10051" w:h="14337" w:hRule="exact" w:wrap="none" w:vAnchor="page" w:hAnchor="page" w:x="1082" w:y="786"/>
        <w:shd w:val="clear" w:color="auto" w:fill="auto"/>
        <w:spacing w:before="0" w:line="317" w:lineRule="exact"/>
        <w:ind w:left="400" w:firstLine="700"/>
      </w:pPr>
      <w:r>
        <w:rPr>
          <w:rStyle w:val="24"/>
          <w:color w:val="000000"/>
        </w:rPr>
        <w:t>Объектом оценки личностных результатов</w:t>
      </w:r>
      <w:r>
        <w:rPr>
          <w:rStyle w:val="21"/>
          <w:color w:val="000000"/>
        </w:rPr>
        <w:t xml:space="preserve"> являются сформированные у учащихся универсальные учебные действия, включаемые в три основных блока:</w:t>
      </w:r>
    </w:p>
    <w:p w:rsidR="00524489" w:rsidRDefault="00524489">
      <w:pPr>
        <w:pStyle w:val="210"/>
        <w:framePr w:w="10051" w:h="14337" w:hRule="exact" w:wrap="none" w:vAnchor="page" w:hAnchor="page" w:x="1082" w:y="786"/>
        <w:numPr>
          <w:ilvl w:val="0"/>
          <w:numId w:val="4"/>
        </w:numPr>
        <w:shd w:val="clear" w:color="auto" w:fill="auto"/>
        <w:tabs>
          <w:tab w:val="left" w:pos="1817"/>
        </w:tabs>
        <w:spacing w:before="0" w:line="317" w:lineRule="exact"/>
        <w:ind w:left="400" w:firstLine="700"/>
      </w:pPr>
      <w:r>
        <w:rPr>
          <w:rStyle w:val="24"/>
          <w:color w:val="000000"/>
        </w:rPr>
        <w:t>самоопределение</w:t>
      </w:r>
      <w:r>
        <w:rPr>
          <w:rStyle w:val="21"/>
          <w:color w:val="000000"/>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24489" w:rsidRDefault="001B39F0">
      <w:pPr>
        <w:pStyle w:val="210"/>
        <w:framePr w:w="10051" w:h="14337" w:hRule="exact" w:wrap="none" w:vAnchor="page" w:hAnchor="page" w:x="1082" w:y="786"/>
        <w:numPr>
          <w:ilvl w:val="0"/>
          <w:numId w:val="4"/>
        </w:numPr>
        <w:shd w:val="clear" w:color="auto" w:fill="auto"/>
        <w:tabs>
          <w:tab w:val="left" w:pos="1817"/>
        </w:tabs>
        <w:spacing w:before="0" w:line="317" w:lineRule="exact"/>
        <w:ind w:left="400" w:firstLine="700"/>
      </w:pPr>
      <w:proofErr w:type="spellStart"/>
      <w:r>
        <w:rPr>
          <w:rStyle w:val="24"/>
          <w:color w:val="000000"/>
        </w:rPr>
        <w:t>смысло</w:t>
      </w:r>
      <w:r w:rsidR="00524489">
        <w:rPr>
          <w:rStyle w:val="24"/>
          <w:color w:val="000000"/>
        </w:rPr>
        <w:t>образование</w:t>
      </w:r>
      <w:proofErr w:type="spellEnd"/>
      <w:r w:rsidR="00524489">
        <w:rPr>
          <w:rStyle w:val="21"/>
          <w:color w:val="000000"/>
        </w:rPr>
        <w:t xml:space="preserve"> — поиск и установление личностного смысла (т. е. «значения для себя») учения обучающимися на основе устойчивой системы учебно</w:t>
      </w:r>
      <w:r>
        <w:rPr>
          <w:rStyle w:val="21"/>
          <w:color w:val="000000"/>
        </w:rPr>
        <w:t>-</w:t>
      </w:r>
      <w:r w:rsidR="00524489">
        <w:rPr>
          <w:rStyle w:val="21"/>
          <w:color w:val="000000"/>
        </w:rPr>
        <w:t>познавательных и социальных мотивов; понимания границ того, «что я знаю», и того, «что я не знаю», «незнания» и стремления к преодолению этого разрыва;</w:t>
      </w:r>
    </w:p>
    <w:p w:rsidR="00524489" w:rsidRDefault="00524489">
      <w:pPr>
        <w:pStyle w:val="210"/>
        <w:framePr w:w="10051" w:h="14337" w:hRule="exact" w:wrap="none" w:vAnchor="page" w:hAnchor="page" w:x="1082" w:y="786"/>
        <w:numPr>
          <w:ilvl w:val="0"/>
          <w:numId w:val="4"/>
        </w:numPr>
        <w:shd w:val="clear" w:color="auto" w:fill="auto"/>
        <w:tabs>
          <w:tab w:val="left" w:pos="1817"/>
        </w:tabs>
        <w:spacing w:before="0" w:line="317" w:lineRule="exact"/>
        <w:ind w:left="400" w:firstLine="700"/>
      </w:pPr>
      <w:r>
        <w:rPr>
          <w:rStyle w:val="24"/>
          <w:color w:val="000000"/>
        </w:rPr>
        <w:t>морально-этическая ориентация</w:t>
      </w:r>
      <w:r>
        <w:rPr>
          <w:rStyle w:val="21"/>
          <w:color w:val="000000"/>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rStyle w:val="21"/>
          <w:color w:val="000000"/>
        </w:rPr>
        <w:t>децентрации</w:t>
      </w:r>
      <w:proofErr w:type="spellEnd"/>
      <w:r>
        <w:rPr>
          <w:rStyle w:val="21"/>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24489" w:rsidRDefault="00524489">
      <w:pPr>
        <w:pStyle w:val="210"/>
        <w:framePr w:w="10051" w:h="14337" w:hRule="exact" w:wrap="none" w:vAnchor="page" w:hAnchor="page" w:x="1082" w:y="786"/>
        <w:shd w:val="clear" w:color="auto" w:fill="auto"/>
        <w:spacing w:before="0" w:line="317" w:lineRule="exact"/>
        <w:ind w:left="400" w:firstLine="700"/>
      </w:pPr>
      <w:r>
        <w:rPr>
          <w:rStyle w:val="21"/>
          <w:color w:val="000000"/>
        </w:rPr>
        <w:t xml:space="preserve">Основное </w:t>
      </w:r>
      <w:r>
        <w:rPr>
          <w:rStyle w:val="24"/>
          <w:color w:val="000000"/>
        </w:rPr>
        <w:t>содержание оценки личностных результатов</w:t>
      </w:r>
      <w:r>
        <w:rPr>
          <w:rStyle w:val="21"/>
          <w:color w:val="000000"/>
        </w:rPr>
        <w:t xml:space="preserve"> на ступени начального общего образования строится вокруг оценки:</w:t>
      </w:r>
    </w:p>
    <w:p w:rsidR="00524489" w:rsidRDefault="00524489">
      <w:pPr>
        <w:pStyle w:val="210"/>
        <w:framePr w:w="10051" w:h="14337" w:hRule="exact" w:wrap="none" w:vAnchor="page" w:hAnchor="page" w:x="1082" w:y="786"/>
        <w:numPr>
          <w:ilvl w:val="0"/>
          <w:numId w:val="4"/>
        </w:numPr>
        <w:shd w:val="clear" w:color="auto" w:fill="auto"/>
        <w:tabs>
          <w:tab w:val="left" w:pos="1817"/>
        </w:tabs>
        <w:spacing w:before="0" w:line="317" w:lineRule="exact"/>
        <w:ind w:left="400" w:firstLine="700"/>
      </w:pPr>
      <w:r>
        <w:rPr>
          <w:rStyle w:val="21"/>
          <w:color w:val="00000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524489" w:rsidRDefault="00524489">
      <w:pPr>
        <w:pStyle w:val="210"/>
        <w:framePr w:w="10051" w:h="14337" w:hRule="exact" w:wrap="none" w:vAnchor="page" w:hAnchor="page" w:x="1082" w:y="786"/>
        <w:numPr>
          <w:ilvl w:val="0"/>
          <w:numId w:val="4"/>
        </w:numPr>
        <w:shd w:val="clear" w:color="auto" w:fill="auto"/>
        <w:tabs>
          <w:tab w:val="left" w:pos="1817"/>
        </w:tabs>
        <w:spacing w:before="0" w:line="317" w:lineRule="exact"/>
        <w:ind w:left="400" w:firstLine="700"/>
      </w:pPr>
      <w:r>
        <w:rPr>
          <w:rStyle w:val="21"/>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24489" w:rsidRDefault="00524489">
      <w:pPr>
        <w:pStyle w:val="210"/>
        <w:framePr w:w="10051" w:h="14337" w:hRule="exact" w:wrap="none" w:vAnchor="page" w:hAnchor="page" w:x="1082" w:y="786"/>
        <w:numPr>
          <w:ilvl w:val="0"/>
          <w:numId w:val="4"/>
        </w:numPr>
        <w:shd w:val="clear" w:color="auto" w:fill="auto"/>
        <w:tabs>
          <w:tab w:val="left" w:pos="1817"/>
        </w:tabs>
        <w:spacing w:before="0" w:line="317" w:lineRule="exact"/>
        <w:ind w:left="400" w:firstLine="700"/>
      </w:pPr>
      <w:r>
        <w:rPr>
          <w:rStyle w:val="21"/>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24489" w:rsidRDefault="00524489">
      <w:pPr>
        <w:pStyle w:val="210"/>
        <w:framePr w:w="10051" w:h="14337" w:hRule="exact" w:wrap="none" w:vAnchor="page" w:hAnchor="page" w:x="1082" w:y="786"/>
        <w:numPr>
          <w:ilvl w:val="0"/>
          <w:numId w:val="4"/>
        </w:numPr>
        <w:shd w:val="clear" w:color="auto" w:fill="auto"/>
        <w:tabs>
          <w:tab w:val="left" w:pos="1817"/>
        </w:tabs>
        <w:spacing w:before="0" w:line="317" w:lineRule="exact"/>
        <w:ind w:left="400" w:firstLine="700"/>
      </w:pPr>
      <w:r>
        <w:rPr>
          <w:rStyle w:val="21"/>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24489" w:rsidRDefault="00524489">
      <w:pPr>
        <w:pStyle w:val="210"/>
        <w:framePr w:w="10051" w:h="14337" w:hRule="exact" w:wrap="none" w:vAnchor="page" w:hAnchor="page" w:x="1082" w:y="786"/>
        <w:numPr>
          <w:ilvl w:val="0"/>
          <w:numId w:val="4"/>
        </w:numPr>
        <w:shd w:val="clear" w:color="auto" w:fill="auto"/>
        <w:tabs>
          <w:tab w:val="left" w:pos="1817"/>
        </w:tabs>
        <w:spacing w:before="0" w:line="317" w:lineRule="exact"/>
        <w:ind w:left="400" w:firstLine="700"/>
      </w:pPr>
      <w:r>
        <w:rPr>
          <w:rStyle w:val="21"/>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24489" w:rsidRDefault="00524489">
      <w:pPr>
        <w:pStyle w:val="210"/>
        <w:framePr w:w="10051" w:h="14337" w:hRule="exact" w:wrap="none" w:vAnchor="page" w:hAnchor="page" w:x="1082" w:y="786"/>
        <w:numPr>
          <w:ilvl w:val="0"/>
          <w:numId w:val="4"/>
        </w:numPr>
        <w:shd w:val="clear" w:color="auto" w:fill="auto"/>
        <w:tabs>
          <w:tab w:val="left" w:pos="1817"/>
        </w:tabs>
        <w:spacing w:before="0" w:line="317" w:lineRule="exact"/>
        <w:ind w:left="400" w:firstLine="700"/>
      </w:pPr>
      <w:r>
        <w:rPr>
          <w:rStyle w:val="21"/>
          <w:color w:val="000000"/>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Pr>
          <w:rStyle w:val="21"/>
          <w:color w:val="000000"/>
        </w:rPr>
        <w:t>децентрации</w:t>
      </w:r>
      <w:proofErr w:type="spellEnd"/>
      <w:r>
        <w:rPr>
          <w:rStyle w:val="21"/>
          <w:color w:val="00000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24489" w:rsidRDefault="00524489">
      <w:pPr>
        <w:pStyle w:val="a5"/>
        <w:framePr w:wrap="none" w:vAnchor="page" w:hAnchor="page" w:x="6136" w:y="15575"/>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51" w:h="14764" w:hRule="exact" w:wrap="none" w:vAnchor="page" w:hAnchor="page" w:x="1082" w:y="777"/>
        <w:shd w:val="clear" w:color="auto" w:fill="auto"/>
        <w:spacing w:before="0" w:line="317" w:lineRule="exact"/>
        <w:ind w:left="400" w:firstLine="700"/>
      </w:pPr>
      <w:r>
        <w:rPr>
          <w:rStyle w:val="21"/>
          <w:color w:val="000000"/>
        </w:rPr>
        <w:lastRenderedPageBreak/>
        <w:t xml:space="preserve">Основной формой оценки </w:t>
      </w:r>
      <w:r>
        <w:rPr>
          <w:rStyle w:val="24"/>
          <w:color w:val="000000"/>
        </w:rPr>
        <w:t>личностных результатов,</w:t>
      </w:r>
      <w:r>
        <w:rPr>
          <w:rStyle w:val="21"/>
          <w:color w:val="000000"/>
        </w:rPr>
        <w:t xml:space="preserve"> используемым в образовательной программе, является оценка </w:t>
      </w:r>
      <w:r>
        <w:rPr>
          <w:rStyle w:val="24"/>
          <w:color w:val="000000"/>
        </w:rPr>
        <w:t>личностного прогресса ученика</w:t>
      </w:r>
      <w:r>
        <w:rPr>
          <w:rStyle w:val="21"/>
          <w:color w:val="000000"/>
        </w:rPr>
        <w:t xml:space="preserve"> с помощью </w:t>
      </w:r>
      <w:r>
        <w:rPr>
          <w:rStyle w:val="24"/>
          <w:color w:val="000000"/>
        </w:rPr>
        <w:t xml:space="preserve">портфолио, </w:t>
      </w:r>
      <w:r>
        <w:rPr>
          <w:rStyle w:val="21"/>
          <w:color w:val="000000"/>
        </w:rPr>
        <w:t>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524489" w:rsidRDefault="00524489">
      <w:pPr>
        <w:pStyle w:val="210"/>
        <w:framePr w:w="10051" w:h="14764" w:hRule="exact" w:wrap="none" w:vAnchor="page" w:hAnchor="page" w:x="1082" w:y="777"/>
        <w:shd w:val="clear" w:color="auto" w:fill="auto"/>
        <w:spacing w:before="0" w:line="317" w:lineRule="exact"/>
        <w:ind w:left="400" w:firstLine="700"/>
      </w:pPr>
      <w:r>
        <w:rPr>
          <w:rStyle w:val="21"/>
          <w:color w:val="000000"/>
        </w:rPr>
        <w:t xml:space="preserve">Еще одной формой оценки личностных результатов обучающихся с ЗПР является оценка </w:t>
      </w:r>
      <w:r>
        <w:rPr>
          <w:rStyle w:val="24"/>
          <w:color w:val="000000"/>
        </w:rPr>
        <w:t>индивидуального прогресса личностного развития обучающихся</w:t>
      </w:r>
      <w:r>
        <w:rPr>
          <w:rStyle w:val="21"/>
          <w:color w:val="000000"/>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w:t>
      </w:r>
      <w:r w:rsidR="001B39F0">
        <w:rPr>
          <w:rStyle w:val="21"/>
          <w:color w:val="000000"/>
        </w:rPr>
        <w:t xml:space="preserve"> развития - в форме возрастно-</w:t>
      </w:r>
      <w:r>
        <w:rPr>
          <w:rStyle w:val="21"/>
          <w:color w:val="000000"/>
        </w:rPr>
        <w:t xml:space="preserve">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Pr>
          <w:rStyle w:val="24"/>
          <w:color w:val="000000"/>
        </w:rPr>
        <w:t>индивидуальную карту развития обучающегося,</w:t>
      </w:r>
      <w:r>
        <w:rPr>
          <w:rStyle w:val="21"/>
          <w:color w:val="000000"/>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524489" w:rsidRDefault="00524489">
      <w:pPr>
        <w:pStyle w:val="210"/>
        <w:framePr w:w="10051" w:h="14764" w:hRule="exact" w:wrap="none" w:vAnchor="page" w:hAnchor="page" w:x="1082" w:y="777"/>
        <w:shd w:val="clear" w:color="auto" w:fill="auto"/>
        <w:spacing w:before="0" w:after="267"/>
        <w:ind w:left="400" w:firstLine="600"/>
        <w:jc w:val="left"/>
      </w:pPr>
      <w:r>
        <w:rPr>
          <w:rStyle w:val="24"/>
          <w:color w:val="000000"/>
        </w:rPr>
        <w:t>Оценка личностных результатов</w:t>
      </w:r>
      <w:r>
        <w:rPr>
          <w:rStyle w:val="21"/>
          <w:color w:val="000000"/>
        </w:rPr>
        <w:t xml:space="preserve"> не выражается в количественном значении, она отражает динамику развития конкретного ребенка </w:t>
      </w:r>
      <w:r>
        <w:rPr>
          <w:rStyle w:val="24"/>
          <w:color w:val="000000"/>
        </w:rPr>
        <w:t>(был</w:t>
      </w:r>
      <w:r w:rsidR="001B39F0">
        <w:rPr>
          <w:rStyle w:val="24"/>
          <w:color w:val="000000"/>
        </w:rPr>
        <w:t xml:space="preserve"> </w:t>
      </w:r>
      <w:r>
        <w:rPr>
          <w:rStyle w:val="24"/>
          <w:color w:val="000000"/>
        </w:rPr>
        <w:t>-</w:t>
      </w:r>
      <w:r w:rsidR="001B39F0">
        <w:rPr>
          <w:rStyle w:val="24"/>
          <w:color w:val="000000"/>
        </w:rPr>
        <w:t xml:space="preserve"> </w:t>
      </w:r>
      <w:r>
        <w:rPr>
          <w:rStyle w:val="24"/>
          <w:color w:val="000000"/>
        </w:rPr>
        <w:t>стал).</w:t>
      </w:r>
    </w:p>
    <w:p w:rsidR="00524489" w:rsidRDefault="00524489">
      <w:pPr>
        <w:pStyle w:val="310"/>
        <w:framePr w:w="10051" w:h="14764" w:hRule="exact" w:wrap="none" w:vAnchor="page" w:hAnchor="page" w:x="1082" w:y="777"/>
        <w:shd w:val="clear" w:color="auto" w:fill="auto"/>
        <w:spacing w:before="0" w:line="240" w:lineRule="exact"/>
        <w:ind w:left="400" w:firstLine="0"/>
        <w:jc w:val="left"/>
      </w:pPr>
      <w:bookmarkStart w:id="9" w:name="bookmark11"/>
      <w:r>
        <w:rPr>
          <w:rStyle w:val="31"/>
          <w:b/>
          <w:bCs/>
          <w:color w:val="000000"/>
        </w:rPr>
        <w:t>Личностные УУД:</w:t>
      </w:r>
      <w:bookmarkEnd w:id="9"/>
    </w:p>
    <w:p w:rsidR="00524489" w:rsidRDefault="00524489">
      <w:pPr>
        <w:pStyle w:val="210"/>
        <w:framePr w:w="10051" w:h="14764" w:hRule="exact" w:wrap="none" w:vAnchor="page" w:hAnchor="page" w:x="1082" w:y="777"/>
        <w:numPr>
          <w:ilvl w:val="0"/>
          <w:numId w:val="11"/>
        </w:numPr>
        <w:shd w:val="clear" w:color="auto" w:fill="auto"/>
        <w:tabs>
          <w:tab w:val="left" w:pos="2152"/>
        </w:tabs>
        <w:spacing w:before="0" w:line="317" w:lineRule="exact"/>
        <w:ind w:left="1800" w:firstLine="0"/>
      </w:pPr>
      <w:r>
        <w:rPr>
          <w:rStyle w:val="21"/>
          <w:color w:val="000000"/>
        </w:rPr>
        <w:t>Ориентация на понимание причин успеха в учебной деятельности.</w:t>
      </w:r>
    </w:p>
    <w:p w:rsidR="00524489" w:rsidRDefault="00524489">
      <w:pPr>
        <w:pStyle w:val="210"/>
        <w:framePr w:w="10051" w:h="14764" w:hRule="exact" w:wrap="none" w:vAnchor="page" w:hAnchor="page" w:x="1082" w:y="777"/>
        <w:numPr>
          <w:ilvl w:val="0"/>
          <w:numId w:val="11"/>
        </w:numPr>
        <w:shd w:val="clear" w:color="auto" w:fill="auto"/>
        <w:tabs>
          <w:tab w:val="left" w:pos="2152"/>
        </w:tabs>
        <w:spacing w:before="0" w:line="317" w:lineRule="exact"/>
        <w:ind w:left="1800" w:firstLine="0"/>
      </w:pPr>
      <w:r>
        <w:rPr>
          <w:rStyle w:val="21"/>
          <w:color w:val="000000"/>
        </w:rPr>
        <w:t>Способность к самооценке; умение оценивать свои и чужие поступки.</w:t>
      </w:r>
    </w:p>
    <w:p w:rsidR="00524489" w:rsidRDefault="00524489">
      <w:pPr>
        <w:pStyle w:val="210"/>
        <w:framePr w:w="10051" w:h="14764" w:hRule="exact" w:wrap="none" w:vAnchor="page" w:hAnchor="page" w:x="1082" w:y="777"/>
        <w:numPr>
          <w:ilvl w:val="0"/>
          <w:numId w:val="11"/>
        </w:numPr>
        <w:shd w:val="clear" w:color="auto" w:fill="auto"/>
        <w:tabs>
          <w:tab w:val="left" w:pos="2152"/>
        </w:tabs>
        <w:spacing w:before="0" w:line="317" w:lineRule="exact"/>
        <w:ind w:left="2160" w:hanging="360"/>
        <w:jc w:val="left"/>
      </w:pPr>
      <w:r>
        <w:rPr>
          <w:rStyle w:val="21"/>
          <w:color w:val="000000"/>
        </w:rPr>
        <w:t>Урегулирование поведения в соответствии с познанными моральными нормами и этническими требованиями.</w:t>
      </w:r>
    </w:p>
    <w:p w:rsidR="00524489" w:rsidRDefault="00524489">
      <w:pPr>
        <w:pStyle w:val="210"/>
        <w:framePr w:w="10051" w:h="14764" w:hRule="exact" w:wrap="none" w:vAnchor="page" w:hAnchor="page" w:x="1082" w:y="777"/>
        <w:numPr>
          <w:ilvl w:val="0"/>
          <w:numId w:val="11"/>
        </w:numPr>
        <w:shd w:val="clear" w:color="auto" w:fill="auto"/>
        <w:tabs>
          <w:tab w:val="left" w:pos="2152"/>
        </w:tabs>
        <w:spacing w:before="0" w:line="317" w:lineRule="exact"/>
        <w:ind w:left="1800" w:firstLine="0"/>
      </w:pPr>
      <w:r>
        <w:rPr>
          <w:rStyle w:val="21"/>
          <w:color w:val="000000"/>
        </w:rPr>
        <w:t>Познавательная мотивация учения.</w:t>
      </w:r>
    </w:p>
    <w:p w:rsidR="00524489" w:rsidRDefault="00524489">
      <w:pPr>
        <w:pStyle w:val="210"/>
        <w:framePr w:w="10051" w:h="14764" w:hRule="exact" w:wrap="none" w:vAnchor="page" w:hAnchor="page" w:x="1082" w:y="777"/>
        <w:numPr>
          <w:ilvl w:val="0"/>
          <w:numId w:val="11"/>
        </w:numPr>
        <w:shd w:val="clear" w:color="auto" w:fill="auto"/>
        <w:tabs>
          <w:tab w:val="left" w:pos="2152"/>
        </w:tabs>
        <w:spacing w:before="0" w:after="240" w:line="317" w:lineRule="exact"/>
        <w:ind w:left="1800" w:firstLine="0"/>
      </w:pPr>
      <w:r>
        <w:rPr>
          <w:rStyle w:val="21"/>
          <w:color w:val="000000"/>
        </w:rPr>
        <w:t>Принятие и освоение социальной роли обучающегося.</w:t>
      </w:r>
    </w:p>
    <w:p w:rsidR="00524489" w:rsidRDefault="00524489">
      <w:pPr>
        <w:pStyle w:val="310"/>
        <w:framePr w:w="10051" w:h="14764" w:hRule="exact" w:wrap="none" w:vAnchor="page" w:hAnchor="page" w:x="1082" w:y="777"/>
        <w:shd w:val="clear" w:color="auto" w:fill="auto"/>
        <w:spacing w:before="0" w:line="317" w:lineRule="exact"/>
        <w:ind w:left="400" w:firstLine="700"/>
      </w:pPr>
      <w:bookmarkStart w:id="10" w:name="bookmark12"/>
      <w:r>
        <w:rPr>
          <w:rStyle w:val="31"/>
          <w:b/>
          <w:bCs/>
          <w:color w:val="000000"/>
        </w:rPr>
        <w:t>Оценка метапредметных результатов</w:t>
      </w:r>
      <w:bookmarkEnd w:id="10"/>
    </w:p>
    <w:p w:rsidR="00524489" w:rsidRDefault="00524489">
      <w:pPr>
        <w:pStyle w:val="210"/>
        <w:framePr w:w="10051" w:h="14764" w:hRule="exact" w:wrap="none" w:vAnchor="page" w:hAnchor="page" w:x="1082" w:y="777"/>
        <w:shd w:val="clear" w:color="auto" w:fill="auto"/>
        <w:spacing w:before="0" w:line="317" w:lineRule="exact"/>
        <w:ind w:left="400" w:firstLine="700"/>
      </w:pPr>
      <w:r>
        <w:rPr>
          <w:rStyle w:val="24"/>
          <w:color w:val="000000"/>
        </w:rPr>
        <w:t>Оценка метапредметных результатов</w:t>
      </w:r>
      <w:r>
        <w:rPr>
          <w:rStyle w:val="21"/>
          <w:color w:val="000000"/>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24489" w:rsidRDefault="00524489">
      <w:pPr>
        <w:pStyle w:val="210"/>
        <w:framePr w:w="10051" w:h="14764" w:hRule="exact" w:wrap="none" w:vAnchor="page" w:hAnchor="page" w:x="1082" w:y="777"/>
        <w:numPr>
          <w:ilvl w:val="0"/>
          <w:numId w:val="4"/>
        </w:numPr>
        <w:shd w:val="clear" w:color="auto" w:fill="auto"/>
        <w:tabs>
          <w:tab w:val="left" w:pos="1815"/>
        </w:tabs>
        <w:spacing w:before="0" w:line="317" w:lineRule="exact"/>
        <w:ind w:left="400" w:firstLine="700"/>
      </w:pPr>
      <w:r>
        <w:rPr>
          <w:rStyle w:val="21"/>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524489" w:rsidRDefault="00524489">
      <w:pPr>
        <w:pStyle w:val="210"/>
        <w:framePr w:w="10051" w:h="14764" w:hRule="exact" w:wrap="none" w:vAnchor="page" w:hAnchor="page" w:x="1082" w:y="777"/>
        <w:numPr>
          <w:ilvl w:val="0"/>
          <w:numId w:val="4"/>
        </w:numPr>
        <w:shd w:val="clear" w:color="auto" w:fill="auto"/>
        <w:tabs>
          <w:tab w:val="left" w:pos="1815"/>
        </w:tabs>
        <w:spacing w:before="0" w:line="317" w:lineRule="exact"/>
        <w:ind w:left="400" w:firstLine="700"/>
      </w:pPr>
      <w:r>
        <w:rPr>
          <w:rStyle w:val="21"/>
          <w:color w:val="000000"/>
        </w:rPr>
        <w:t>умение осуществлять информационный поиск, сбор и выделение существенной информации из различных информационных источников;</w:t>
      </w:r>
    </w:p>
    <w:p w:rsidR="00524489" w:rsidRDefault="00524489">
      <w:pPr>
        <w:pStyle w:val="210"/>
        <w:framePr w:w="10051" w:h="14764" w:hRule="exact" w:wrap="none" w:vAnchor="page" w:hAnchor="page" w:x="1082" w:y="777"/>
        <w:numPr>
          <w:ilvl w:val="0"/>
          <w:numId w:val="4"/>
        </w:numPr>
        <w:shd w:val="clear" w:color="auto" w:fill="auto"/>
        <w:tabs>
          <w:tab w:val="left" w:pos="1815"/>
        </w:tabs>
        <w:spacing w:before="0" w:line="317" w:lineRule="exact"/>
        <w:ind w:left="400" w:firstLine="700"/>
      </w:pPr>
      <w:r>
        <w:rPr>
          <w:rStyle w:val="21"/>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24489" w:rsidRDefault="00524489">
      <w:pPr>
        <w:pStyle w:val="210"/>
        <w:framePr w:w="10051" w:h="14764" w:hRule="exact" w:wrap="none" w:vAnchor="page" w:hAnchor="page" w:x="1082" w:y="777"/>
        <w:numPr>
          <w:ilvl w:val="0"/>
          <w:numId w:val="4"/>
        </w:numPr>
        <w:shd w:val="clear" w:color="auto" w:fill="auto"/>
        <w:tabs>
          <w:tab w:val="left" w:pos="1815"/>
        </w:tabs>
        <w:spacing w:before="0" w:line="317" w:lineRule="exact"/>
        <w:ind w:left="400" w:firstLine="700"/>
      </w:pPr>
      <w:r>
        <w:rPr>
          <w:rStyle w:val="21"/>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51" w:h="13948" w:hRule="exact" w:wrap="none" w:vAnchor="page" w:hAnchor="page" w:x="1082" w:y="786"/>
        <w:shd w:val="clear" w:color="auto" w:fill="auto"/>
        <w:spacing w:before="0" w:line="317" w:lineRule="exact"/>
        <w:ind w:left="400" w:firstLine="700"/>
      </w:pPr>
      <w:r>
        <w:rPr>
          <w:rStyle w:val="21"/>
          <w:color w:val="000000"/>
        </w:rPr>
        <w:lastRenderedPageBreak/>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524489" w:rsidRDefault="00524489">
      <w:pPr>
        <w:pStyle w:val="210"/>
        <w:framePr w:w="10051" w:h="13948" w:hRule="exact" w:wrap="none" w:vAnchor="page" w:hAnchor="page" w:x="1082" w:y="786"/>
        <w:shd w:val="clear" w:color="auto" w:fill="auto"/>
        <w:spacing w:before="0" w:line="317" w:lineRule="exact"/>
        <w:ind w:left="400" w:firstLine="360"/>
      </w:pPr>
      <w:r>
        <w:rPr>
          <w:rStyle w:val="21"/>
          <w:color w:val="000000"/>
        </w:rPr>
        <w:t>Достижение метапредметных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524489" w:rsidRDefault="00524489">
      <w:pPr>
        <w:pStyle w:val="210"/>
        <w:framePr w:w="10051" w:h="13948" w:hRule="exact" w:wrap="none" w:vAnchor="page" w:hAnchor="page" w:x="1082" w:y="786"/>
        <w:shd w:val="clear" w:color="auto" w:fill="auto"/>
        <w:spacing w:before="0" w:after="146"/>
        <w:ind w:left="400" w:firstLine="360"/>
      </w:pPr>
      <w:r>
        <w:rPr>
          <w:rStyle w:val="21"/>
          <w:color w:val="000000"/>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524489" w:rsidRDefault="00524489">
      <w:pPr>
        <w:pStyle w:val="310"/>
        <w:framePr w:w="10051" w:h="13948" w:hRule="exact" w:wrap="none" w:vAnchor="page" w:hAnchor="page" w:x="1082" w:y="786"/>
        <w:shd w:val="clear" w:color="auto" w:fill="auto"/>
        <w:spacing w:before="0" w:line="317" w:lineRule="exact"/>
        <w:ind w:left="400" w:firstLine="0"/>
      </w:pPr>
      <w:bookmarkStart w:id="11" w:name="bookmark13"/>
      <w:r>
        <w:rPr>
          <w:rStyle w:val="31"/>
          <w:b/>
          <w:bCs/>
          <w:color w:val="000000"/>
        </w:rPr>
        <w:t>Регулятивные УУД:</w:t>
      </w:r>
      <w:bookmarkEnd w:id="11"/>
    </w:p>
    <w:p w:rsidR="00524489" w:rsidRDefault="00524489">
      <w:pPr>
        <w:pStyle w:val="210"/>
        <w:framePr w:w="10051" w:h="13948" w:hRule="exact" w:wrap="none" w:vAnchor="page" w:hAnchor="page" w:x="1082" w:y="786"/>
        <w:numPr>
          <w:ilvl w:val="0"/>
          <w:numId w:val="12"/>
        </w:numPr>
        <w:shd w:val="clear" w:color="auto" w:fill="auto"/>
        <w:tabs>
          <w:tab w:val="left" w:pos="707"/>
        </w:tabs>
        <w:spacing w:before="0" w:line="317" w:lineRule="exact"/>
        <w:ind w:left="400" w:firstLine="0"/>
      </w:pPr>
      <w:r>
        <w:rPr>
          <w:rStyle w:val="21"/>
          <w:color w:val="000000"/>
        </w:rPr>
        <w:t>Умение определять цель деятельности на уроке.</w:t>
      </w:r>
    </w:p>
    <w:p w:rsidR="00524489" w:rsidRDefault="00524489">
      <w:pPr>
        <w:pStyle w:val="210"/>
        <w:framePr w:w="10051" w:h="13948" w:hRule="exact" w:wrap="none" w:vAnchor="page" w:hAnchor="page" w:x="1082" w:y="786"/>
        <w:numPr>
          <w:ilvl w:val="0"/>
          <w:numId w:val="12"/>
        </w:numPr>
        <w:shd w:val="clear" w:color="auto" w:fill="auto"/>
        <w:tabs>
          <w:tab w:val="left" w:pos="731"/>
        </w:tabs>
        <w:spacing w:before="0" w:line="317" w:lineRule="exact"/>
        <w:ind w:left="400" w:firstLine="0"/>
      </w:pPr>
      <w:r>
        <w:rPr>
          <w:rStyle w:val="21"/>
          <w:color w:val="000000"/>
        </w:rPr>
        <w:t>Умение работать по плану.</w:t>
      </w:r>
    </w:p>
    <w:p w:rsidR="001B39F0" w:rsidRPr="001B39F0" w:rsidRDefault="00524489">
      <w:pPr>
        <w:pStyle w:val="210"/>
        <w:framePr w:w="10051" w:h="13948" w:hRule="exact" w:wrap="none" w:vAnchor="page" w:hAnchor="page" w:x="1082" w:y="786"/>
        <w:numPr>
          <w:ilvl w:val="0"/>
          <w:numId w:val="12"/>
        </w:numPr>
        <w:shd w:val="clear" w:color="auto" w:fill="auto"/>
        <w:tabs>
          <w:tab w:val="left" w:pos="736"/>
        </w:tabs>
        <w:spacing w:before="0" w:line="317" w:lineRule="exact"/>
        <w:ind w:left="400" w:right="4780" w:firstLine="0"/>
        <w:jc w:val="left"/>
        <w:rPr>
          <w:rStyle w:val="21"/>
        </w:rPr>
      </w:pPr>
      <w:r>
        <w:rPr>
          <w:rStyle w:val="21"/>
          <w:color w:val="000000"/>
        </w:rPr>
        <w:t>У</w:t>
      </w:r>
      <w:r w:rsidR="001B39F0">
        <w:rPr>
          <w:rStyle w:val="21"/>
          <w:color w:val="000000"/>
        </w:rPr>
        <w:t xml:space="preserve">мение контролировать выполнение </w:t>
      </w:r>
      <w:r>
        <w:rPr>
          <w:rStyle w:val="21"/>
          <w:color w:val="000000"/>
        </w:rPr>
        <w:t xml:space="preserve">заданий </w:t>
      </w:r>
    </w:p>
    <w:p w:rsidR="00524489" w:rsidRDefault="00524489" w:rsidP="001B39F0">
      <w:pPr>
        <w:pStyle w:val="210"/>
        <w:framePr w:w="10051" w:h="13948" w:hRule="exact" w:wrap="none" w:vAnchor="page" w:hAnchor="page" w:x="1082" w:y="786"/>
        <w:shd w:val="clear" w:color="auto" w:fill="auto"/>
        <w:tabs>
          <w:tab w:val="left" w:pos="736"/>
        </w:tabs>
        <w:spacing w:before="0" w:line="317" w:lineRule="exact"/>
        <w:ind w:left="400" w:right="4780" w:firstLine="0"/>
        <w:jc w:val="left"/>
      </w:pPr>
      <w:r>
        <w:rPr>
          <w:rStyle w:val="25"/>
          <w:color w:val="000000"/>
        </w:rPr>
        <w:t>Познавательные УУД:</w:t>
      </w:r>
    </w:p>
    <w:p w:rsidR="00524489" w:rsidRDefault="00524489">
      <w:pPr>
        <w:pStyle w:val="210"/>
        <w:framePr w:w="10051" w:h="13948" w:hRule="exact" w:wrap="none" w:vAnchor="page" w:hAnchor="page" w:x="1082" w:y="786"/>
        <w:numPr>
          <w:ilvl w:val="0"/>
          <w:numId w:val="13"/>
        </w:numPr>
        <w:shd w:val="clear" w:color="auto" w:fill="auto"/>
        <w:tabs>
          <w:tab w:val="left" w:pos="707"/>
        </w:tabs>
        <w:spacing w:before="0" w:line="374" w:lineRule="exact"/>
        <w:ind w:left="400" w:firstLine="0"/>
      </w:pPr>
      <w:r>
        <w:rPr>
          <w:rStyle w:val="21"/>
          <w:color w:val="000000"/>
        </w:rPr>
        <w:t>Умение ориентироваться в учебнике.</w:t>
      </w:r>
    </w:p>
    <w:p w:rsidR="00524489" w:rsidRDefault="00524489">
      <w:pPr>
        <w:pStyle w:val="210"/>
        <w:framePr w:w="10051" w:h="13948" w:hRule="exact" w:wrap="none" w:vAnchor="page" w:hAnchor="page" w:x="1082" w:y="786"/>
        <w:numPr>
          <w:ilvl w:val="0"/>
          <w:numId w:val="13"/>
        </w:numPr>
        <w:shd w:val="clear" w:color="auto" w:fill="auto"/>
        <w:tabs>
          <w:tab w:val="left" w:pos="731"/>
        </w:tabs>
        <w:spacing w:before="0" w:line="374" w:lineRule="exact"/>
        <w:ind w:left="400" w:firstLine="0"/>
      </w:pPr>
      <w:r>
        <w:rPr>
          <w:rStyle w:val="21"/>
          <w:color w:val="000000"/>
        </w:rPr>
        <w:t>Умение сравнивать и группировать предметы.</w:t>
      </w:r>
    </w:p>
    <w:p w:rsidR="00524489" w:rsidRDefault="00524489">
      <w:pPr>
        <w:pStyle w:val="210"/>
        <w:framePr w:w="10051" w:h="13948" w:hRule="exact" w:wrap="none" w:vAnchor="page" w:hAnchor="page" w:x="1082" w:y="786"/>
        <w:numPr>
          <w:ilvl w:val="0"/>
          <w:numId w:val="13"/>
        </w:numPr>
        <w:shd w:val="clear" w:color="auto" w:fill="auto"/>
        <w:tabs>
          <w:tab w:val="left" w:pos="731"/>
        </w:tabs>
        <w:spacing w:before="0" w:line="374" w:lineRule="exact"/>
        <w:ind w:left="400" w:firstLine="0"/>
      </w:pPr>
      <w:r>
        <w:rPr>
          <w:rStyle w:val="21"/>
          <w:color w:val="000000"/>
        </w:rPr>
        <w:t>Умение извлекать информацию из сюжетного рисунка.</w:t>
      </w:r>
    </w:p>
    <w:p w:rsidR="00524489" w:rsidRDefault="00524489">
      <w:pPr>
        <w:pStyle w:val="210"/>
        <w:framePr w:w="10051" w:h="13948" w:hRule="exact" w:wrap="none" w:vAnchor="page" w:hAnchor="page" w:x="1082" w:y="786"/>
        <w:numPr>
          <w:ilvl w:val="0"/>
          <w:numId w:val="13"/>
        </w:numPr>
        <w:shd w:val="clear" w:color="auto" w:fill="auto"/>
        <w:tabs>
          <w:tab w:val="left" w:pos="731"/>
        </w:tabs>
        <w:spacing w:before="0" w:line="374" w:lineRule="exact"/>
        <w:ind w:left="400" w:firstLine="0"/>
      </w:pPr>
      <w:r>
        <w:rPr>
          <w:rStyle w:val="21"/>
          <w:color w:val="000000"/>
        </w:rPr>
        <w:t>Умение переводить информацию из одного вида в другой (из рисунка в схему).</w:t>
      </w:r>
    </w:p>
    <w:p w:rsidR="00524489" w:rsidRDefault="00524489">
      <w:pPr>
        <w:pStyle w:val="210"/>
        <w:framePr w:w="10051" w:h="13948" w:hRule="exact" w:wrap="none" w:vAnchor="page" w:hAnchor="page" w:x="1082" w:y="786"/>
        <w:numPr>
          <w:ilvl w:val="0"/>
          <w:numId w:val="13"/>
        </w:numPr>
        <w:shd w:val="clear" w:color="auto" w:fill="auto"/>
        <w:tabs>
          <w:tab w:val="left" w:pos="731"/>
        </w:tabs>
        <w:spacing w:before="0" w:line="374" w:lineRule="exact"/>
        <w:ind w:left="400" w:firstLine="0"/>
      </w:pPr>
      <w:r>
        <w:rPr>
          <w:rStyle w:val="21"/>
          <w:color w:val="000000"/>
        </w:rPr>
        <w:t>Умение вычитывать информацию из текста и схемы.</w:t>
      </w:r>
    </w:p>
    <w:p w:rsidR="00524489" w:rsidRDefault="00524489">
      <w:pPr>
        <w:pStyle w:val="70"/>
        <w:framePr w:w="10051" w:h="13948" w:hRule="exact" w:wrap="none" w:vAnchor="page" w:hAnchor="page" w:x="1082" w:y="786"/>
        <w:shd w:val="clear" w:color="auto" w:fill="auto"/>
        <w:spacing w:line="374" w:lineRule="exact"/>
        <w:ind w:left="400"/>
      </w:pPr>
      <w:r>
        <w:rPr>
          <w:rStyle w:val="7"/>
          <w:b/>
          <w:bCs/>
          <w:color w:val="000000"/>
        </w:rPr>
        <w:t>Коммуникативные УУД:</w:t>
      </w:r>
    </w:p>
    <w:p w:rsidR="00524489" w:rsidRDefault="00524489">
      <w:pPr>
        <w:pStyle w:val="210"/>
        <w:framePr w:w="10051" w:h="13948" w:hRule="exact" w:wrap="none" w:vAnchor="page" w:hAnchor="page" w:x="1082" w:y="786"/>
        <w:numPr>
          <w:ilvl w:val="0"/>
          <w:numId w:val="14"/>
        </w:numPr>
        <w:shd w:val="clear" w:color="auto" w:fill="auto"/>
        <w:tabs>
          <w:tab w:val="left" w:pos="707"/>
        </w:tabs>
        <w:spacing w:before="0" w:line="374" w:lineRule="exact"/>
        <w:ind w:left="400" w:firstLine="0"/>
      </w:pPr>
      <w:r>
        <w:rPr>
          <w:rStyle w:val="21"/>
          <w:color w:val="000000"/>
        </w:rPr>
        <w:t>Умение участвовать в диалоге на уроке и в жизненных ситуациях.</w:t>
      </w:r>
    </w:p>
    <w:p w:rsidR="00524489" w:rsidRDefault="00524489">
      <w:pPr>
        <w:pStyle w:val="210"/>
        <w:framePr w:w="10051" w:h="13948" w:hRule="exact" w:wrap="none" w:vAnchor="page" w:hAnchor="page" w:x="1082" w:y="786"/>
        <w:numPr>
          <w:ilvl w:val="0"/>
          <w:numId w:val="14"/>
        </w:numPr>
        <w:shd w:val="clear" w:color="auto" w:fill="auto"/>
        <w:tabs>
          <w:tab w:val="left" w:pos="731"/>
        </w:tabs>
        <w:spacing w:before="0" w:line="374" w:lineRule="exact"/>
        <w:ind w:left="400" w:firstLine="0"/>
      </w:pPr>
      <w:r>
        <w:rPr>
          <w:rStyle w:val="21"/>
          <w:color w:val="000000"/>
        </w:rPr>
        <w:t>Умение отвечать на вопросы учителя, товарищей по классу.</w:t>
      </w:r>
    </w:p>
    <w:p w:rsidR="00524489" w:rsidRDefault="00524489">
      <w:pPr>
        <w:pStyle w:val="210"/>
        <w:framePr w:w="10051" w:h="13948" w:hRule="exact" w:wrap="none" w:vAnchor="page" w:hAnchor="page" w:x="1082" w:y="786"/>
        <w:numPr>
          <w:ilvl w:val="0"/>
          <w:numId w:val="14"/>
        </w:numPr>
        <w:shd w:val="clear" w:color="auto" w:fill="auto"/>
        <w:tabs>
          <w:tab w:val="left" w:pos="731"/>
        </w:tabs>
        <w:spacing w:before="0" w:after="87"/>
        <w:ind w:left="400" w:firstLine="0"/>
        <w:jc w:val="left"/>
      </w:pPr>
      <w:r>
        <w:rPr>
          <w:rStyle w:val="21"/>
          <w:color w:val="000000"/>
        </w:rPr>
        <w:t>Умение соблюдать простейшие нормы речевого этикета: здороваться, прощаться, благодарить.</w:t>
      </w:r>
    </w:p>
    <w:p w:rsidR="00524489" w:rsidRDefault="00524489">
      <w:pPr>
        <w:pStyle w:val="210"/>
        <w:framePr w:w="10051" w:h="13948" w:hRule="exact" w:wrap="none" w:vAnchor="page" w:hAnchor="page" w:x="1082" w:y="786"/>
        <w:numPr>
          <w:ilvl w:val="0"/>
          <w:numId w:val="14"/>
        </w:numPr>
        <w:shd w:val="clear" w:color="auto" w:fill="auto"/>
        <w:tabs>
          <w:tab w:val="left" w:pos="731"/>
        </w:tabs>
        <w:spacing w:before="0" w:after="98" w:line="240" w:lineRule="exact"/>
        <w:ind w:left="400" w:firstLine="0"/>
      </w:pPr>
      <w:r>
        <w:rPr>
          <w:rStyle w:val="21"/>
          <w:color w:val="000000"/>
        </w:rPr>
        <w:t>Умение слушать и понимать речь других.</w:t>
      </w:r>
    </w:p>
    <w:p w:rsidR="00524489" w:rsidRDefault="00524489">
      <w:pPr>
        <w:pStyle w:val="210"/>
        <w:framePr w:w="10051" w:h="13948" w:hRule="exact" w:wrap="none" w:vAnchor="page" w:hAnchor="page" w:x="1082" w:y="786"/>
        <w:numPr>
          <w:ilvl w:val="0"/>
          <w:numId w:val="14"/>
        </w:numPr>
        <w:shd w:val="clear" w:color="auto" w:fill="auto"/>
        <w:tabs>
          <w:tab w:val="left" w:pos="731"/>
        </w:tabs>
        <w:spacing w:before="0" w:after="52" w:line="240" w:lineRule="exact"/>
        <w:ind w:left="400" w:firstLine="0"/>
      </w:pPr>
      <w:r>
        <w:rPr>
          <w:rStyle w:val="21"/>
          <w:color w:val="000000"/>
        </w:rPr>
        <w:t>Умение участвовать в паре.</w:t>
      </w:r>
    </w:p>
    <w:p w:rsidR="00524489" w:rsidRDefault="00524489">
      <w:pPr>
        <w:pStyle w:val="210"/>
        <w:framePr w:w="10051" w:h="13948" w:hRule="exact" w:wrap="none" w:vAnchor="page" w:hAnchor="page" w:x="1082" w:y="786"/>
        <w:shd w:val="clear" w:color="auto" w:fill="auto"/>
        <w:spacing w:before="0" w:after="60" w:line="317" w:lineRule="exact"/>
        <w:ind w:left="400" w:firstLine="0"/>
      </w:pPr>
      <w:r>
        <w:rPr>
          <w:rStyle w:val="21"/>
          <w:color w:val="000000"/>
        </w:rPr>
        <w:t xml:space="preserve">В начале и в конце учебного года проводится </w:t>
      </w:r>
      <w:r>
        <w:rPr>
          <w:rStyle w:val="25"/>
          <w:color w:val="000000"/>
        </w:rPr>
        <w:t>мониторинг сформированности УУД</w:t>
      </w:r>
      <w:r>
        <w:rPr>
          <w:rStyle w:val="21"/>
          <w:color w:val="000000"/>
        </w:rPr>
        <w:t>. Диагностическая работа включает в себя задания на выявление планируемых результатов</w:t>
      </w:r>
      <w:r w:rsidR="009A1113">
        <w:rPr>
          <w:rStyle w:val="24"/>
          <w:color w:val="000000"/>
        </w:rPr>
        <w:t>.</w:t>
      </w:r>
    </w:p>
    <w:p w:rsidR="00524489" w:rsidRDefault="00524489">
      <w:pPr>
        <w:pStyle w:val="310"/>
        <w:framePr w:w="10051" w:h="13948" w:hRule="exact" w:wrap="none" w:vAnchor="page" w:hAnchor="page" w:x="1082" w:y="786"/>
        <w:shd w:val="clear" w:color="auto" w:fill="auto"/>
        <w:spacing w:before="0" w:line="317" w:lineRule="exact"/>
        <w:ind w:left="400" w:firstLine="700"/>
      </w:pPr>
      <w:bookmarkStart w:id="12" w:name="bookmark14"/>
      <w:r>
        <w:rPr>
          <w:rStyle w:val="31"/>
          <w:b/>
          <w:bCs/>
          <w:color w:val="000000"/>
        </w:rPr>
        <w:t>Оценка предметных результатов</w:t>
      </w:r>
      <w:bookmarkEnd w:id="12"/>
    </w:p>
    <w:p w:rsidR="00524489" w:rsidRDefault="00524489">
      <w:pPr>
        <w:pStyle w:val="210"/>
        <w:framePr w:w="10051" w:h="13948" w:hRule="exact" w:wrap="none" w:vAnchor="page" w:hAnchor="page" w:x="1082" w:y="786"/>
        <w:shd w:val="clear" w:color="auto" w:fill="auto"/>
        <w:spacing w:before="0" w:line="317" w:lineRule="exact"/>
        <w:ind w:left="400" w:firstLine="700"/>
      </w:pPr>
      <w:r>
        <w:rPr>
          <w:rStyle w:val="21"/>
          <w:color w:val="000000"/>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524489" w:rsidRDefault="00524489">
      <w:pPr>
        <w:pStyle w:val="210"/>
        <w:framePr w:w="10051" w:h="13948" w:hRule="exact" w:wrap="none" w:vAnchor="page" w:hAnchor="page" w:x="1082" w:y="786"/>
        <w:shd w:val="clear" w:color="auto" w:fill="auto"/>
        <w:spacing w:before="0" w:line="317" w:lineRule="exact"/>
        <w:ind w:left="400" w:firstLine="700"/>
      </w:pPr>
      <w:r>
        <w:rPr>
          <w:rStyle w:val="21"/>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8"/>
        <w:framePr w:wrap="none" w:vAnchor="page" w:hAnchor="page" w:x="3284" w:y="1250"/>
        <w:shd w:val="clear" w:color="auto" w:fill="auto"/>
        <w:spacing w:line="240" w:lineRule="exact"/>
      </w:pPr>
      <w:r>
        <w:rPr>
          <w:rStyle w:val="27"/>
          <w:color w:val="000000"/>
        </w:rPr>
        <w:lastRenderedPageBreak/>
        <w:t>СИСТЕМА ОЦЕНКИ ПРЕДМЕТНЫХ РЕЗУЛЬТАТОВ</w:t>
      </w:r>
    </w:p>
    <w:tbl>
      <w:tblPr>
        <w:tblW w:w="0" w:type="auto"/>
        <w:tblInd w:w="5" w:type="dxa"/>
        <w:tblLayout w:type="fixed"/>
        <w:tblCellMar>
          <w:left w:w="0" w:type="dxa"/>
          <w:right w:w="0" w:type="dxa"/>
        </w:tblCellMar>
        <w:tblLook w:val="0000" w:firstRow="0" w:lastRow="0" w:firstColumn="0" w:lastColumn="0" w:noHBand="0" w:noVBand="0"/>
      </w:tblPr>
      <w:tblGrid>
        <w:gridCol w:w="2213"/>
        <w:gridCol w:w="2150"/>
        <w:gridCol w:w="2736"/>
        <w:gridCol w:w="2568"/>
      </w:tblGrid>
      <w:tr w:rsidR="00524489">
        <w:trPr>
          <w:trHeight w:hRule="exact" w:val="408"/>
        </w:trPr>
        <w:tc>
          <w:tcPr>
            <w:tcW w:w="2213"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667" w:h="907" w:wrap="none" w:vAnchor="page" w:hAnchor="page" w:x="1297" w:y="1922"/>
              <w:shd w:val="clear" w:color="auto" w:fill="auto"/>
              <w:spacing w:before="0" w:line="240" w:lineRule="exact"/>
              <w:ind w:firstLine="0"/>
              <w:jc w:val="left"/>
            </w:pPr>
            <w:r>
              <w:rPr>
                <w:rStyle w:val="221"/>
                <w:color w:val="000000"/>
              </w:rPr>
              <w:t>Цель</w:t>
            </w:r>
          </w:p>
        </w:tc>
        <w:tc>
          <w:tcPr>
            <w:tcW w:w="2150"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667" w:h="907" w:wrap="none" w:vAnchor="page" w:hAnchor="page" w:x="1297" w:y="1922"/>
              <w:shd w:val="clear" w:color="auto" w:fill="auto"/>
              <w:spacing w:before="0" w:line="240" w:lineRule="exact"/>
              <w:ind w:firstLine="0"/>
              <w:jc w:val="left"/>
            </w:pPr>
            <w:r>
              <w:rPr>
                <w:rStyle w:val="221"/>
                <w:color w:val="000000"/>
              </w:rPr>
              <w:t>Способ</w:t>
            </w:r>
          </w:p>
        </w:tc>
        <w:tc>
          <w:tcPr>
            <w:tcW w:w="273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667" w:h="907" w:wrap="none" w:vAnchor="page" w:hAnchor="page" w:x="1297" w:y="1922"/>
              <w:shd w:val="clear" w:color="auto" w:fill="auto"/>
              <w:spacing w:before="0" w:line="240" w:lineRule="exact"/>
              <w:ind w:firstLine="0"/>
              <w:jc w:val="left"/>
            </w:pPr>
            <w:r>
              <w:rPr>
                <w:rStyle w:val="221"/>
                <w:color w:val="000000"/>
              </w:rPr>
              <w:t>Оценка</w:t>
            </w:r>
          </w:p>
        </w:tc>
        <w:tc>
          <w:tcPr>
            <w:tcW w:w="2568"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667" w:h="907" w:wrap="none" w:vAnchor="page" w:hAnchor="page" w:x="1297" w:y="1922"/>
              <w:shd w:val="clear" w:color="auto" w:fill="auto"/>
              <w:spacing w:before="0" w:line="240" w:lineRule="exact"/>
              <w:ind w:firstLine="0"/>
              <w:jc w:val="left"/>
            </w:pPr>
            <w:r>
              <w:rPr>
                <w:rStyle w:val="221"/>
                <w:color w:val="000000"/>
              </w:rPr>
              <w:t>Виды помощи</w:t>
            </w:r>
          </w:p>
        </w:tc>
      </w:tr>
      <w:tr w:rsidR="00F01BD6" w:rsidTr="003204AC">
        <w:trPr>
          <w:trHeight w:hRule="exact" w:val="499"/>
        </w:trPr>
        <w:tc>
          <w:tcPr>
            <w:tcW w:w="96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01BD6" w:rsidRDefault="00F01BD6" w:rsidP="00F01BD6">
            <w:pPr>
              <w:pStyle w:val="210"/>
              <w:framePr w:w="9667" w:h="907" w:wrap="none" w:vAnchor="page" w:hAnchor="page" w:x="1297" w:y="1922"/>
              <w:shd w:val="clear" w:color="auto" w:fill="auto"/>
              <w:spacing w:before="0" w:line="240" w:lineRule="exact"/>
              <w:ind w:firstLine="0"/>
              <w:jc w:val="center"/>
            </w:pPr>
            <w:r>
              <w:rPr>
                <w:rStyle w:val="211"/>
                <w:color w:val="000000"/>
              </w:rPr>
              <w:t>Входная диагностика</w:t>
            </w:r>
          </w:p>
          <w:p w:rsidR="00F01BD6" w:rsidRDefault="00F01BD6">
            <w:pPr>
              <w:framePr w:w="9667" w:h="907" w:wrap="none" w:vAnchor="page" w:hAnchor="page" w:x="1297" w:y="1922"/>
              <w:rPr>
                <w:rFonts w:cs="Times New Roman"/>
                <w:color w:val="auto"/>
                <w:sz w:val="10"/>
                <w:szCs w:val="10"/>
              </w:rPr>
            </w:pPr>
          </w:p>
        </w:tc>
      </w:tr>
    </w:tbl>
    <w:p w:rsidR="00524489" w:rsidRDefault="00524489" w:rsidP="00A0242C">
      <w:pPr>
        <w:pStyle w:val="210"/>
        <w:framePr w:w="2083" w:h="7945" w:hRule="exact" w:wrap="none" w:vAnchor="page" w:hAnchor="page" w:x="1369" w:y="2831"/>
        <w:pBdr>
          <w:top w:val="single" w:sz="4" w:space="1" w:color="auto"/>
          <w:left w:val="single" w:sz="4" w:space="4" w:color="auto"/>
          <w:bottom w:val="single" w:sz="4" w:space="1" w:color="auto"/>
          <w:right w:val="single" w:sz="4" w:space="4" w:color="auto"/>
        </w:pBdr>
        <w:shd w:val="clear" w:color="auto" w:fill="auto"/>
        <w:tabs>
          <w:tab w:val="right" w:pos="1973"/>
        </w:tabs>
        <w:spacing w:before="0"/>
        <w:ind w:firstLine="0"/>
        <w:jc w:val="left"/>
      </w:pPr>
      <w:r>
        <w:rPr>
          <w:rStyle w:val="21"/>
          <w:color w:val="000000"/>
        </w:rPr>
        <w:t>Определение исходного уровня развития личности учащегося</w:t>
      </w:r>
      <w:r>
        <w:rPr>
          <w:rStyle w:val="21"/>
          <w:color w:val="000000"/>
        </w:rPr>
        <w:tab/>
        <w:t>в</w:t>
      </w:r>
    </w:p>
    <w:p w:rsidR="00524489" w:rsidRDefault="00524489" w:rsidP="00A0242C">
      <w:pPr>
        <w:pStyle w:val="210"/>
        <w:framePr w:w="2083" w:h="7945" w:hRule="exact" w:wrap="none" w:vAnchor="page" w:hAnchor="page" w:x="1369" w:y="2831"/>
        <w:pBdr>
          <w:top w:val="single" w:sz="4" w:space="1" w:color="auto"/>
          <w:left w:val="single" w:sz="4" w:space="4" w:color="auto"/>
          <w:bottom w:val="single" w:sz="4" w:space="1" w:color="auto"/>
          <w:right w:val="single" w:sz="4" w:space="4" w:color="auto"/>
        </w:pBdr>
        <w:shd w:val="clear" w:color="auto" w:fill="auto"/>
        <w:spacing w:before="0" w:after="60"/>
        <w:ind w:firstLine="0"/>
        <w:jc w:val="left"/>
      </w:pPr>
      <w:r>
        <w:rPr>
          <w:rStyle w:val="21"/>
          <w:color w:val="000000"/>
        </w:rPr>
        <w:t>следующих компетенциях:</w:t>
      </w:r>
    </w:p>
    <w:p w:rsidR="00524489" w:rsidRDefault="00524489" w:rsidP="00A0242C">
      <w:pPr>
        <w:pStyle w:val="210"/>
        <w:framePr w:w="2083" w:h="7945" w:hRule="exact" w:wrap="none" w:vAnchor="page" w:hAnchor="page" w:x="1369" w:y="2831"/>
        <w:pBdr>
          <w:top w:val="single" w:sz="4" w:space="1" w:color="auto"/>
          <w:left w:val="single" w:sz="4" w:space="4" w:color="auto"/>
          <w:bottom w:val="single" w:sz="4" w:space="1" w:color="auto"/>
          <w:right w:val="single" w:sz="4" w:space="4" w:color="auto"/>
        </w:pBdr>
        <w:shd w:val="clear" w:color="auto" w:fill="auto"/>
        <w:spacing w:before="0"/>
        <w:ind w:firstLine="0"/>
        <w:jc w:val="left"/>
      </w:pPr>
      <w:r>
        <w:rPr>
          <w:rStyle w:val="21"/>
          <w:color w:val="000000"/>
        </w:rPr>
        <w:t>-в личностной</w:t>
      </w:r>
    </w:p>
    <w:p w:rsidR="00524489" w:rsidRDefault="00524489" w:rsidP="00A0242C">
      <w:pPr>
        <w:pStyle w:val="210"/>
        <w:framePr w:w="2083" w:h="7945" w:hRule="exact" w:wrap="none" w:vAnchor="page" w:hAnchor="page" w:x="1369" w:y="2831"/>
        <w:pBdr>
          <w:top w:val="single" w:sz="4" w:space="1" w:color="auto"/>
          <w:left w:val="single" w:sz="4" w:space="4" w:color="auto"/>
          <w:bottom w:val="single" w:sz="4" w:space="1" w:color="auto"/>
          <w:right w:val="single" w:sz="4" w:space="4" w:color="auto"/>
        </w:pBdr>
        <w:shd w:val="clear" w:color="auto" w:fill="auto"/>
        <w:spacing w:before="0"/>
        <w:ind w:firstLine="0"/>
        <w:jc w:val="left"/>
      </w:pPr>
      <w:r>
        <w:rPr>
          <w:rStyle w:val="21"/>
          <w:color w:val="000000"/>
        </w:rPr>
        <w:t>компетентности</w:t>
      </w:r>
    </w:p>
    <w:p w:rsidR="00524489" w:rsidRDefault="00524489" w:rsidP="00A0242C">
      <w:pPr>
        <w:pStyle w:val="210"/>
        <w:framePr w:w="2083" w:h="7945" w:hRule="exact" w:wrap="none" w:vAnchor="page" w:hAnchor="page" w:x="1369" w:y="2831"/>
        <w:pBdr>
          <w:top w:val="single" w:sz="4" w:space="1" w:color="auto"/>
          <w:left w:val="single" w:sz="4" w:space="4" w:color="auto"/>
          <w:bottom w:val="single" w:sz="4" w:space="1" w:color="auto"/>
          <w:right w:val="single" w:sz="4" w:space="4" w:color="auto"/>
        </w:pBdr>
        <w:shd w:val="clear" w:color="auto" w:fill="auto"/>
        <w:spacing w:before="0"/>
        <w:ind w:firstLine="0"/>
        <w:jc w:val="left"/>
      </w:pPr>
      <w:r>
        <w:rPr>
          <w:rStyle w:val="21"/>
          <w:color w:val="000000"/>
        </w:rPr>
        <w:t>(развитие</w:t>
      </w:r>
    </w:p>
    <w:p w:rsidR="00524489" w:rsidRDefault="00524489" w:rsidP="00A0242C">
      <w:pPr>
        <w:pStyle w:val="210"/>
        <w:framePr w:w="2083" w:h="7945" w:hRule="exact" w:wrap="none" w:vAnchor="page" w:hAnchor="page" w:x="1369" w:y="2831"/>
        <w:pBdr>
          <w:top w:val="single" w:sz="4" w:space="1" w:color="auto"/>
          <w:left w:val="single" w:sz="4" w:space="4" w:color="auto"/>
          <w:bottom w:val="single" w:sz="4" w:space="1" w:color="auto"/>
          <w:right w:val="single" w:sz="4" w:space="4" w:color="auto"/>
        </w:pBdr>
        <w:shd w:val="clear" w:color="auto" w:fill="auto"/>
        <w:spacing w:before="0"/>
        <w:ind w:firstLine="0"/>
        <w:jc w:val="left"/>
      </w:pPr>
      <w:r>
        <w:rPr>
          <w:rStyle w:val="21"/>
          <w:color w:val="000000"/>
        </w:rPr>
        <w:t>личностных</w:t>
      </w:r>
    </w:p>
    <w:p w:rsidR="00524489" w:rsidRDefault="00524489" w:rsidP="00A0242C">
      <w:pPr>
        <w:pStyle w:val="210"/>
        <w:framePr w:w="2083" w:h="7945" w:hRule="exact" w:wrap="none" w:vAnchor="page" w:hAnchor="page" w:x="1369" w:y="2831"/>
        <w:pBdr>
          <w:top w:val="single" w:sz="4" w:space="1" w:color="auto"/>
          <w:left w:val="single" w:sz="4" w:space="4" w:color="auto"/>
          <w:bottom w:val="single" w:sz="4" w:space="1" w:color="auto"/>
          <w:right w:val="single" w:sz="4" w:space="4" w:color="auto"/>
        </w:pBdr>
        <w:shd w:val="clear" w:color="auto" w:fill="auto"/>
        <w:spacing w:before="0"/>
        <w:ind w:firstLine="0"/>
        <w:jc w:val="left"/>
      </w:pPr>
      <w:r>
        <w:rPr>
          <w:rStyle w:val="21"/>
          <w:color w:val="000000"/>
        </w:rPr>
        <w:t>навыков, освоения</w:t>
      </w:r>
    </w:p>
    <w:p w:rsidR="00524489" w:rsidRDefault="00524489" w:rsidP="00A0242C">
      <w:pPr>
        <w:pStyle w:val="210"/>
        <w:framePr w:w="2083" w:h="7945" w:hRule="exact" w:wrap="none" w:vAnchor="page" w:hAnchor="page" w:x="1369" w:y="2831"/>
        <w:pBdr>
          <w:top w:val="single" w:sz="4" w:space="1" w:color="auto"/>
          <w:left w:val="single" w:sz="4" w:space="4" w:color="auto"/>
          <w:bottom w:val="single" w:sz="4" w:space="1" w:color="auto"/>
          <w:right w:val="single" w:sz="4" w:space="4" w:color="auto"/>
        </w:pBdr>
        <w:shd w:val="clear" w:color="auto" w:fill="auto"/>
        <w:spacing w:before="0"/>
        <w:ind w:firstLine="0"/>
        <w:jc w:val="left"/>
      </w:pPr>
      <w:r>
        <w:rPr>
          <w:rStyle w:val="21"/>
          <w:color w:val="000000"/>
        </w:rPr>
        <w:t>норм и правил</w:t>
      </w:r>
    </w:p>
    <w:p w:rsidR="00524489" w:rsidRDefault="00524489" w:rsidP="00A0242C">
      <w:pPr>
        <w:pStyle w:val="210"/>
        <w:framePr w:w="2083" w:h="7945" w:hRule="exact" w:wrap="none" w:vAnchor="page" w:hAnchor="page" w:x="1369" w:y="2831"/>
        <w:pBdr>
          <w:top w:val="single" w:sz="4" w:space="1" w:color="auto"/>
          <w:left w:val="single" w:sz="4" w:space="4" w:color="auto"/>
          <w:bottom w:val="single" w:sz="4" w:space="1" w:color="auto"/>
          <w:right w:val="single" w:sz="4" w:space="4" w:color="auto"/>
        </w:pBdr>
        <w:shd w:val="clear" w:color="auto" w:fill="auto"/>
        <w:spacing w:before="0" w:after="60"/>
        <w:ind w:firstLine="0"/>
        <w:jc w:val="left"/>
      </w:pPr>
      <w:r>
        <w:rPr>
          <w:rStyle w:val="21"/>
          <w:color w:val="000000"/>
        </w:rPr>
        <w:t>поведения);</w:t>
      </w:r>
    </w:p>
    <w:p w:rsidR="00524489" w:rsidRDefault="00524489" w:rsidP="00A0242C">
      <w:pPr>
        <w:pStyle w:val="210"/>
        <w:framePr w:w="2083" w:h="7945" w:hRule="exact" w:wrap="none" w:vAnchor="page" w:hAnchor="page" w:x="1369" w:y="283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581"/>
        </w:tabs>
        <w:spacing w:before="0" w:after="87"/>
        <w:ind w:firstLine="0"/>
        <w:jc w:val="left"/>
      </w:pPr>
      <w:r>
        <w:rPr>
          <w:rStyle w:val="21"/>
          <w:color w:val="000000"/>
        </w:rPr>
        <w:t>регулятивной компетентности;</w:t>
      </w:r>
    </w:p>
    <w:p w:rsidR="00524489" w:rsidRDefault="00524489" w:rsidP="00A0242C">
      <w:pPr>
        <w:pStyle w:val="210"/>
        <w:framePr w:w="2083" w:h="7945" w:hRule="exact" w:wrap="none" w:vAnchor="page" w:hAnchor="page" w:x="1369" w:y="2831"/>
        <w:pBdr>
          <w:top w:val="single" w:sz="4" w:space="1" w:color="auto"/>
          <w:left w:val="single" w:sz="4" w:space="4" w:color="auto"/>
          <w:bottom w:val="single" w:sz="4" w:space="1" w:color="auto"/>
          <w:right w:val="single" w:sz="4" w:space="4" w:color="auto"/>
        </w:pBdr>
        <w:shd w:val="clear" w:color="auto" w:fill="auto"/>
        <w:spacing w:before="0" w:line="240" w:lineRule="exact"/>
        <w:ind w:firstLine="0"/>
        <w:jc w:val="left"/>
      </w:pPr>
      <w:r>
        <w:rPr>
          <w:rStyle w:val="21"/>
          <w:color w:val="000000"/>
        </w:rPr>
        <w:t>-коммуникативной</w:t>
      </w:r>
    </w:p>
    <w:p w:rsidR="00524489" w:rsidRDefault="00524489" w:rsidP="00A0242C">
      <w:pPr>
        <w:pStyle w:val="210"/>
        <w:framePr w:w="2083" w:h="7945" w:hRule="exact" w:wrap="none" w:vAnchor="page" w:hAnchor="page" w:x="1369" w:y="2831"/>
        <w:pBdr>
          <w:top w:val="single" w:sz="4" w:space="1" w:color="auto"/>
          <w:left w:val="single" w:sz="4" w:space="4" w:color="auto"/>
          <w:bottom w:val="single" w:sz="4" w:space="1" w:color="auto"/>
          <w:right w:val="single" w:sz="4" w:space="4" w:color="auto"/>
        </w:pBdr>
        <w:shd w:val="clear" w:color="auto" w:fill="auto"/>
        <w:spacing w:before="0" w:after="75" w:line="240" w:lineRule="exact"/>
        <w:ind w:firstLine="0"/>
        <w:jc w:val="left"/>
      </w:pPr>
      <w:r>
        <w:rPr>
          <w:rStyle w:val="21"/>
          <w:color w:val="000000"/>
        </w:rPr>
        <w:t>компетентности;</w:t>
      </w:r>
    </w:p>
    <w:p w:rsidR="00524489" w:rsidRDefault="00524489" w:rsidP="00A0242C">
      <w:pPr>
        <w:pStyle w:val="210"/>
        <w:framePr w:w="2083" w:h="7945" w:hRule="exact" w:wrap="none" w:vAnchor="page" w:hAnchor="page" w:x="1369" w:y="283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370"/>
        </w:tabs>
        <w:spacing w:before="0" w:after="56" w:line="269" w:lineRule="exact"/>
        <w:ind w:firstLine="0"/>
        <w:jc w:val="left"/>
      </w:pPr>
      <w:r>
        <w:rPr>
          <w:rStyle w:val="21"/>
          <w:color w:val="000000"/>
        </w:rPr>
        <w:t>познавательной компетентности;</w:t>
      </w:r>
    </w:p>
    <w:p w:rsidR="00524489" w:rsidRDefault="00524489" w:rsidP="00A0242C">
      <w:pPr>
        <w:pStyle w:val="210"/>
        <w:framePr w:w="2083" w:h="7945" w:hRule="exact" w:wrap="none" w:vAnchor="page" w:hAnchor="page" w:x="1369" w:y="283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701"/>
        </w:tabs>
        <w:spacing w:before="0" w:after="56"/>
        <w:ind w:firstLine="0"/>
      </w:pPr>
      <w:r>
        <w:rPr>
          <w:rStyle w:val="21"/>
          <w:color w:val="000000"/>
        </w:rPr>
        <w:t>определение зоны ближайшего развития;</w:t>
      </w:r>
    </w:p>
    <w:p w:rsidR="00524489" w:rsidRDefault="00524489" w:rsidP="00A0242C">
      <w:pPr>
        <w:pStyle w:val="210"/>
        <w:framePr w:w="2083" w:h="7945" w:hRule="exact" w:wrap="none" w:vAnchor="page" w:hAnchor="page" w:x="1369" w:y="283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691"/>
        </w:tabs>
        <w:spacing w:before="0" w:line="278" w:lineRule="exact"/>
        <w:ind w:firstLine="0"/>
        <w:jc w:val="left"/>
      </w:pPr>
      <w:r>
        <w:rPr>
          <w:rStyle w:val="21"/>
          <w:color w:val="000000"/>
        </w:rPr>
        <w:t xml:space="preserve">направления </w:t>
      </w:r>
      <w:proofErr w:type="spellStart"/>
      <w:r>
        <w:rPr>
          <w:rStyle w:val="21"/>
          <w:color w:val="000000"/>
        </w:rPr>
        <w:t>коррекционноразвивающей</w:t>
      </w:r>
      <w:proofErr w:type="spellEnd"/>
      <w:r>
        <w:rPr>
          <w:rStyle w:val="21"/>
          <w:color w:val="000000"/>
        </w:rPr>
        <w:t xml:space="preserve"> работы.</w:t>
      </w:r>
    </w:p>
    <w:p w:rsidR="00524489" w:rsidRDefault="00524489" w:rsidP="00A0242C">
      <w:pPr>
        <w:pStyle w:val="210"/>
        <w:framePr w:w="2026" w:h="1718" w:hRule="exact" w:wrap="none" w:vAnchor="page" w:hAnchor="page" w:x="3577" w:y="2817"/>
        <w:pBdr>
          <w:top w:val="single" w:sz="4" w:space="1" w:color="auto"/>
          <w:left w:val="single" w:sz="4" w:space="4" w:color="auto"/>
          <w:bottom w:val="single" w:sz="4" w:space="1" w:color="auto"/>
          <w:right w:val="single" w:sz="4" w:space="4" w:color="auto"/>
        </w:pBdr>
        <w:shd w:val="clear" w:color="auto" w:fill="auto"/>
        <w:spacing w:before="0"/>
        <w:ind w:firstLine="0"/>
        <w:jc w:val="left"/>
      </w:pPr>
      <w:r>
        <w:rPr>
          <w:rStyle w:val="21"/>
          <w:color w:val="000000"/>
        </w:rPr>
        <w:t>Наблюдение, письменные и графические работы, устная беседа,</w:t>
      </w:r>
    </w:p>
    <w:p w:rsidR="00524489" w:rsidRDefault="00524489" w:rsidP="00A0242C">
      <w:pPr>
        <w:pStyle w:val="210"/>
        <w:framePr w:w="2026" w:h="1718" w:hRule="exact" w:wrap="none" w:vAnchor="page" w:hAnchor="page" w:x="3577" w:y="2817"/>
        <w:pBdr>
          <w:top w:val="single" w:sz="4" w:space="1" w:color="auto"/>
          <w:left w:val="single" w:sz="4" w:space="4" w:color="auto"/>
          <w:bottom w:val="single" w:sz="4" w:space="1" w:color="auto"/>
          <w:right w:val="single" w:sz="4" w:space="4" w:color="auto"/>
        </w:pBdr>
        <w:shd w:val="clear" w:color="auto" w:fill="auto"/>
        <w:spacing w:before="0"/>
        <w:ind w:firstLine="0"/>
        <w:jc w:val="left"/>
      </w:pPr>
      <w:r>
        <w:rPr>
          <w:rStyle w:val="21"/>
          <w:color w:val="000000"/>
        </w:rPr>
        <w:t>тестирование.</w:t>
      </w:r>
    </w:p>
    <w:p w:rsidR="00524489" w:rsidRDefault="00524489" w:rsidP="00A0242C">
      <w:pPr>
        <w:pStyle w:val="210"/>
        <w:framePr w:w="2621" w:h="2659" w:hRule="exact" w:wrap="none" w:vAnchor="page" w:hAnchor="page" w:x="5717" w:y="2822"/>
        <w:pBdr>
          <w:top w:val="single" w:sz="4" w:space="1" w:color="auto"/>
          <w:left w:val="single" w:sz="4" w:space="4" w:color="auto"/>
          <w:bottom w:val="single" w:sz="4" w:space="1" w:color="auto"/>
          <w:right w:val="single" w:sz="4" w:space="4" w:color="auto"/>
        </w:pBdr>
        <w:shd w:val="clear" w:color="auto" w:fill="auto"/>
        <w:tabs>
          <w:tab w:val="left" w:pos="1560"/>
        </w:tabs>
        <w:spacing w:before="0" w:line="278" w:lineRule="exact"/>
        <w:ind w:firstLine="0"/>
      </w:pPr>
      <w:r>
        <w:rPr>
          <w:rStyle w:val="21"/>
          <w:color w:val="000000"/>
        </w:rPr>
        <w:t>Оценочным ключом для фиксации достижений ребенка</w:t>
      </w:r>
      <w:r>
        <w:rPr>
          <w:rStyle w:val="21"/>
          <w:color w:val="000000"/>
        </w:rPr>
        <w:tab/>
        <w:t>является</w:t>
      </w:r>
    </w:p>
    <w:p w:rsidR="00524489" w:rsidRDefault="00524489" w:rsidP="00A0242C">
      <w:pPr>
        <w:pStyle w:val="210"/>
        <w:framePr w:w="2621" w:h="2659" w:hRule="exact" w:wrap="none" w:vAnchor="page" w:hAnchor="page" w:x="5717" w:y="2822"/>
        <w:pBdr>
          <w:top w:val="single" w:sz="4" w:space="1" w:color="auto"/>
          <w:left w:val="single" w:sz="4" w:space="4" w:color="auto"/>
          <w:bottom w:val="single" w:sz="4" w:space="1" w:color="auto"/>
          <w:right w:val="single" w:sz="4" w:space="4" w:color="auto"/>
        </w:pBdr>
        <w:shd w:val="clear" w:color="auto" w:fill="auto"/>
        <w:spacing w:before="0" w:after="64" w:line="278" w:lineRule="exact"/>
        <w:ind w:firstLine="0"/>
      </w:pPr>
      <w:r>
        <w:rPr>
          <w:rStyle w:val="21"/>
          <w:color w:val="000000"/>
        </w:rPr>
        <w:t>трехуровневая шкала:</w:t>
      </w:r>
    </w:p>
    <w:p w:rsidR="00524489" w:rsidRDefault="00524489" w:rsidP="00A0242C">
      <w:pPr>
        <w:pStyle w:val="61"/>
        <w:framePr w:w="2621" w:h="2659" w:hRule="exact" w:wrap="none" w:vAnchor="page" w:hAnchor="page" w:x="5717" w:y="2822"/>
        <w:pBdr>
          <w:top w:val="single" w:sz="4" w:space="1" w:color="auto"/>
          <w:left w:val="single" w:sz="4" w:space="4" w:color="auto"/>
          <w:bottom w:val="single" w:sz="4" w:space="1" w:color="auto"/>
          <w:right w:val="single" w:sz="4" w:space="4" w:color="auto"/>
        </w:pBdr>
        <w:shd w:val="clear" w:color="auto" w:fill="auto"/>
      </w:pPr>
      <w:r>
        <w:rPr>
          <w:rStyle w:val="6"/>
          <w:i/>
          <w:iCs/>
          <w:color w:val="000000"/>
        </w:rPr>
        <w:t>Низкий уровень</w:t>
      </w:r>
      <w:r>
        <w:rPr>
          <w:rStyle w:val="60"/>
          <w:i/>
          <w:iCs/>
          <w:color w:val="000000"/>
        </w:rPr>
        <w:t xml:space="preserve"> -</w:t>
      </w:r>
    </w:p>
    <w:p w:rsidR="00524489" w:rsidRDefault="00524489" w:rsidP="00A0242C">
      <w:pPr>
        <w:pStyle w:val="210"/>
        <w:framePr w:w="2621" w:h="2659" w:hRule="exact" w:wrap="none" w:vAnchor="page" w:hAnchor="page" w:x="5717" w:y="2822"/>
        <w:pBdr>
          <w:top w:val="single" w:sz="4" w:space="1" w:color="auto"/>
          <w:left w:val="single" w:sz="4" w:space="4" w:color="auto"/>
          <w:bottom w:val="single" w:sz="4" w:space="1" w:color="auto"/>
          <w:right w:val="single" w:sz="4" w:space="4" w:color="auto"/>
        </w:pBdr>
        <w:shd w:val="clear" w:color="auto" w:fill="auto"/>
        <w:tabs>
          <w:tab w:val="left" w:pos="2285"/>
        </w:tabs>
        <w:spacing w:before="0"/>
        <w:ind w:firstLine="0"/>
      </w:pPr>
      <w:r>
        <w:rPr>
          <w:rStyle w:val="21"/>
          <w:color w:val="000000"/>
        </w:rPr>
        <w:t>ребенок</w:t>
      </w:r>
      <w:r>
        <w:rPr>
          <w:rStyle w:val="21"/>
          <w:color w:val="000000"/>
        </w:rPr>
        <w:tab/>
        <w:t>не</w:t>
      </w:r>
    </w:p>
    <w:p w:rsidR="00524489" w:rsidRDefault="00524489" w:rsidP="00A0242C">
      <w:pPr>
        <w:pStyle w:val="210"/>
        <w:framePr w:w="2621" w:h="2659" w:hRule="exact" w:wrap="none" w:vAnchor="page" w:hAnchor="page" w:x="5717" w:y="2822"/>
        <w:pBdr>
          <w:top w:val="single" w:sz="4" w:space="1" w:color="auto"/>
          <w:left w:val="single" w:sz="4" w:space="4" w:color="auto"/>
          <w:bottom w:val="single" w:sz="4" w:space="1" w:color="auto"/>
          <w:right w:val="single" w:sz="4" w:space="4" w:color="auto"/>
        </w:pBdr>
        <w:shd w:val="clear" w:color="auto" w:fill="auto"/>
        <w:spacing w:before="0"/>
        <w:ind w:firstLine="0"/>
      </w:pPr>
      <w:r>
        <w:rPr>
          <w:rStyle w:val="21"/>
          <w:color w:val="000000"/>
        </w:rPr>
        <w:t>демонстрирует умение даже в отдельных видах деятельности.</w:t>
      </w:r>
    </w:p>
    <w:p w:rsidR="00524489" w:rsidRDefault="00524489" w:rsidP="00A0242C">
      <w:pPr>
        <w:pStyle w:val="61"/>
        <w:framePr w:w="2611" w:h="1171" w:hRule="exact" w:wrap="none" w:vAnchor="page" w:hAnchor="page" w:x="5727" w:y="7122"/>
        <w:pBdr>
          <w:top w:val="single" w:sz="4" w:space="1" w:color="auto"/>
          <w:left w:val="single" w:sz="4" w:space="4" w:color="auto"/>
          <w:bottom w:val="single" w:sz="4" w:space="1" w:color="auto"/>
          <w:right w:val="single" w:sz="4" w:space="4" w:color="auto"/>
        </w:pBdr>
        <w:shd w:val="clear" w:color="auto" w:fill="auto"/>
      </w:pPr>
      <w:r>
        <w:rPr>
          <w:rStyle w:val="6"/>
          <w:i/>
          <w:iCs/>
          <w:color w:val="000000"/>
        </w:rPr>
        <w:t>Средний уровень</w:t>
      </w:r>
      <w:r>
        <w:rPr>
          <w:rStyle w:val="60"/>
          <w:i/>
          <w:iCs/>
          <w:color w:val="000000"/>
        </w:rPr>
        <w:t xml:space="preserve"> -</w:t>
      </w:r>
    </w:p>
    <w:p w:rsidR="00524489" w:rsidRDefault="00524489" w:rsidP="00A0242C">
      <w:pPr>
        <w:pStyle w:val="210"/>
        <w:framePr w:w="2611" w:h="1171" w:hRule="exact" w:wrap="none" w:vAnchor="page" w:hAnchor="page" w:x="5727" w:y="7122"/>
        <w:pBdr>
          <w:top w:val="single" w:sz="4" w:space="1" w:color="auto"/>
          <w:left w:val="single" w:sz="4" w:space="4" w:color="auto"/>
          <w:bottom w:val="single" w:sz="4" w:space="1" w:color="auto"/>
          <w:right w:val="single" w:sz="4" w:space="4" w:color="auto"/>
        </w:pBdr>
        <w:shd w:val="clear" w:color="auto" w:fill="auto"/>
        <w:spacing w:before="0"/>
        <w:ind w:firstLine="0"/>
      </w:pPr>
      <w:r>
        <w:rPr>
          <w:rStyle w:val="21"/>
          <w:color w:val="000000"/>
        </w:rPr>
        <w:t>ребенок демонстрирует умения в отдельных видах деятельности.</w:t>
      </w:r>
    </w:p>
    <w:p w:rsidR="00524489" w:rsidRDefault="00524489" w:rsidP="00A0242C">
      <w:pPr>
        <w:pStyle w:val="61"/>
        <w:framePr w:w="2621" w:h="1157" w:hRule="exact" w:wrap="none" w:vAnchor="page" w:hAnchor="page" w:x="5717" w:y="10736"/>
        <w:pBdr>
          <w:top w:val="single" w:sz="4" w:space="1" w:color="auto"/>
          <w:left w:val="single" w:sz="4" w:space="4" w:color="auto"/>
          <w:bottom w:val="single" w:sz="4" w:space="1" w:color="auto"/>
          <w:right w:val="single" w:sz="4" w:space="4" w:color="auto"/>
        </w:pBdr>
        <w:shd w:val="clear" w:color="auto" w:fill="auto"/>
      </w:pPr>
      <w:r>
        <w:rPr>
          <w:rStyle w:val="6"/>
          <w:i/>
          <w:iCs/>
          <w:color w:val="000000"/>
        </w:rPr>
        <w:t>Высокий уровень</w:t>
      </w:r>
      <w:r>
        <w:rPr>
          <w:rStyle w:val="60"/>
          <w:i/>
          <w:iCs/>
          <w:color w:val="000000"/>
        </w:rPr>
        <w:t xml:space="preserve"> -</w:t>
      </w:r>
    </w:p>
    <w:p w:rsidR="00524489" w:rsidRDefault="00524489" w:rsidP="00A0242C">
      <w:pPr>
        <w:pStyle w:val="210"/>
        <w:framePr w:w="2621" w:h="1157" w:hRule="exact" w:wrap="none" w:vAnchor="page" w:hAnchor="page" w:x="5717" w:y="10736"/>
        <w:pBdr>
          <w:top w:val="single" w:sz="4" w:space="1" w:color="auto"/>
          <w:left w:val="single" w:sz="4" w:space="4" w:color="auto"/>
          <w:bottom w:val="single" w:sz="4" w:space="1" w:color="auto"/>
          <w:right w:val="single" w:sz="4" w:space="4" w:color="auto"/>
        </w:pBdr>
        <w:shd w:val="clear" w:color="auto" w:fill="auto"/>
        <w:spacing w:before="0"/>
        <w:ind w:firstLine="0"/>
      </w:pPr>
      <w:r>
        <w:rPr>
          <w:rStyle w:val="21"/>
          <w:color w:val="000000"/>
        </w:rPr>
        <w:t>демонстрирует умения в большинстве видов деятельности.</w:t>
      </w:r>
    </w:p>
    <w:p w:rsidR="00524489" w:rsidRDefault="00524489" w:rsidP="00A0242C">
      <w:pPr>
        <w:pStyle w:val="210"/>
        <w:framePr w:w="2429" w:h="3922" w:hRule="exact" w:wrap="none" w:vAnchor="page" w:hAnchor="page" w:x="8463" w:y="2826"/>
        <w:pBdr>
          <w:top w:val="single" w:sz="4" w:space="1" w:color="auto"/>
          <w:left w:val="single" w:sz="4" w:space="4" w:color="auto"/>
          <w:bottom w:val="single" w:sz="4" w:space="1" w:color="auto"/>
          <w:right w:val="single" w:sz="4" w:space="4" w:color="auto"/>
        </w:pBdr>
        <w:shd w:val="clear" w:color="auto" w:fill="auto"/>
        <w:spacing w:before="0"/>
        <w:ind w:firstLine="0"/>
        <w:jc w:val="left"/>
      </w:pPr>
      <w:r>
        <w:rPr>
          <w:rStyle w:val="21"/>
          <w:color w:val="000000"/>
        </w:rPr>
        <w:t xml:space="preserve">Индивидуальные </w:t>
      </w:r>
      <w:proofErr w:type="spellStart"/>
      <w:r>
        <w:rPr>
          <w:rStyle w:val="21"/>
          <w:color w:val="000000"/>
        </w:rPr>
        <w:t>коррекционноразвивающие</w:t>
      </w:r>
      <w:proofErr w:type="spellEnd"/>
      <w:r>
        <w:rPr>
          <w:rStyle w:val="21"/>
          <w:color w:val="000000"/>
        </w:rPr>
        <w:t xml:space="preserve"> занятия, занятия с логопедом, индивидуальная помощь учителя на уроках,</w:t>
      </w:r>
    </w:p>
    <w:p w:rsidR="00524489" w:rsidRDefault="00524489" w:rsidP="00A0242C">
      <w:pPr>
        <w:pStyle w:val="210"/>
        <w:framePr w:w="2429" w:h="3922" w:hRule="exact" w:wrap="none" w:vAnchor="page" w:hAnchor="page" w:x="8463" w:y="2826"/>
        <w:pBdr>
          <w:top w:val="single" w:sz="4" w:space="1" w:color="auto"/>
          <w:left w:val="single" w:sz="4" w:space="4" w:color="auto"/>
          <w:bottom w:val="single" w:sz="4" w:space="1" w:color="auto"/>
          <w:right w:val="single" w:sz="4" w:space="4" w:color="auto"/>
        </w:pBdr>
        <w:shd w:val="clear" w:color="auto" w:fill="auto"/>
        <w:spacing w:before="0"/>
        <w:ind w:firstLine="0"/>
        <w:jc w:val="left"/>
      </w:pPr>
      <w:r>
        <w:rPr>
          <w:rStyle w:val="21"/>
          <w:color w:val="000000"/>
        </w:rPr>
        <w:t xml:space="preserve">дифференцированные задания, помощь и поощрение, </w:t>
      </w:r>
      <w:proofErr w:type="spellStart"/>
      <w:r>
        <w:rPr>
          <w:rStyle w:val="21"/>
          <w:color w:val="000000"/>
        </w:rPr>
        <w:t>психологопедагогическое</w:t>
      </w:r>
      <w:proofErr w:type="spellEnd"/>
      <w:r>
        <w:rPr>
          <w:rStyle w:val="21"/>
          <w:color w:val="000000"/>
        </w:rPr>
        <w:t xml:space="preserve"> консультирование родителей.</w:t>
      </w:r>
    </w:p>
    <w:p w:rsidR="00524489" w:rsidRDefault="00524489" w:rsidP="00A0242C">
      <w:pPr>
        <w:pStyle w:val="210"/>
        <w:framePr w:w="2429" w:h="6517" w:hRule="exact" w:wrap="none" w:vAnchor="page" w:hAnchor="page" w:x="8463" w:y="7213"/>
        <w:pBdr>
          <w:top w:val="single" w:sz="4" w:space="1" w:color="auto"/>
          <w:left w:val="single" w:sz="4" w:space="4" w:color="auto"/>
          <w:bottom w:val="single" w:sz="4" w:space="1" w:color="auto"/>
          <w:right w:val="single" w:sz="4" w:space="4" w:color="auto"/>
        </w:pBdr>
        <w:shd w:val="clear" w:color="auto" w:fill="auto"/>
        <w:spacing w:before="0"/>
        <w:ind w:firstLine="0"/>
        <w:jc w:val="left"/>
      </w:pPr>
      <w:r>
        <w:rPr>
          <w:rStyle w:val="21"/>
          <w:color w:val="000000"/>
        </w:rPr>
        <w:t xml:space="preserve">Групповые </w:t>
      </w:r>
      <w:proofErr w:type="spellStart"/>
      <w:r>
        <w:rPr>
          <w:rStyle w:val="21"/>
          <w:color w:val="000000"/>
        </w:rPr>
        <w:t>коррекционноразвивающие</w:t>
      </w:r>
      <w:proofErr w:type="spellEnd"/>
      <w:r>
        <w:rPr>
          <w:rStyle w:val="21"/>
          <w:color w:val="000000"/>
        </w:rPr>
        <w:t xml:space="preserve"> занятия, дифференцированные задания занятия с логопедом,</w:t>
      </w:r>
    </w:p>
    <w:p w:rsidR="00524489" w:rsidRDefault="00524489" w:rsidP="00A0242C">
      <w:pPr>
        <w:pStyle w:val="210"/>
        <w:framePr w:w="2429" w:h="6517" w:hRule="exact" w:wrap="none" w:vAnchor="page" w:hAnchor="page" w:x="8463" w:y="7213"/>
        <w:pBdr>
          <w:top w:val="single" w:sz="4" w:space="1" w:color="auto"/>
          <w:left w:val="single" w:sz="4" w:space="4" w:color="auto"/>
          <w:bottom w:val="single" w:sz="4" w:space="1" w:color="auto"/>
          <w:right w:val="single" w:sz="4" w:space="4" w:color="auto"/>
        </w:pBdr>
        <w:shd w:val="clear" w:color="auto" w:fill="auto"/>
        <w:spacing w:before="0" w:after="60"/>
        <w:ind w:firstLine="0"/>
        <w:jc w:val="left"/>
      </w:pPr>
      <w:r>
        <w:rPr>
          <w:rStyle w:val="21"/>
          <w:color w:val="000000"/>
        </w:rPr>
        <w:t xml:space="preserve">дифференцированные задания, руководство и помощь учителя, </w:t>
      </w:r>
      <w:proofErr w:type="spellStart"/>
      <w:r>
        <w:rPr>
          <w:rStyle w:val="21"/>
          <w:color w:val="000000"/>
        </w:rPr>
        <w:t>психологопедагогическое</w:t>
      </w:r>
      <w:proofErr w:type="spellEnd"/>
      <w:r>
        <w:rPr>
          <w:rStyle w:val="21"/>
          <w:color w:val="000000"/>
        </w:rPr>
        <w:t xml:space="preserve"> консультирование родителей.</w:t>
      </w:r>
    </w:p>
    <w:p w:rsidR="00524489" w:rsidRDefault="00524489" w:rsidP="00A0242C">
      <w:pPr>
        <w:pStyle w:val="210"/>
        <w:framePr w:w="2429" w:h="6517" w:hRule="exact" w:wrap="none" w:vAnchor="page" w:hAnchor="page" w:x="8463" w:y="7213"/>
        <w:pBdr>
          <w:top w:val="single" w:sz="4" w:space="1" w:color="auto"/>
          <w:left w:val="single" w:sz="4" w:space="4" w:color="auto"/>
          <w:bottom w:val="single" w:sz="4" w:space="1" w:color="auto"/>
          <w:right w:val="single" w:sz="4" w:space="4" w:color="auto"/>
        </w:pBdr>
        <w:shd w:val="clear" w:color="auto" w:fill="auto"/>
        <w:tabs>
          <w:tab w:val="left" w:leader="underscore" w:pos="2386"/>
        </w:tabs>
        <w:spacing w:before="0"/>
        <w:ind w:firstLine="0"/>
        <w:jc w:val="left"/>
      </w:pPr>
      <w:r>
        <w:rPr>
          <w:rStyle w:val="21"/>
          <w:color w:val="000000"/>
        </w:rPr>
        <w:t xml:space="preserve">Дополнительные развивающие упражнения, дифференцированные задания, контроль и поощрение, </w:t>
      </w:r>
      <w:proofErr w:type="spellStart"/>
      <w:r>
        <w:rPr>
          <w:rStyle w:val="21"/>
          <w:color w:val="000000"/>
        </w:rPr>
        <w:t>психологопедагогическое</w:t>
      </w:r>
      <w:proofErr w:type="spellEnd"/>
      <w:r>
        <w:rPr>
          <w:rStyle w:val="21"/>
          <w:color w:val="000000"/>
        </w:rPr>
        <w:t xml:space="preserve"> консультирование </w:t>
      </w:r>
      <w:r>
        <w:rPr>
          <w:rStyle w:val="26"/>
          <w:color w:val="000000"/>
        </w:rPr>
        <w:t>родителей.</w:t>
      </w:r>
      <w:r>
        <w:rPr>
          <w:rStyle w:val="21"/>
          <w:color w:val="000000"/>
        </w:rPr>
        <w:tab/>
      </w:r>
    </w:p>
    <w:p w:rsidR="00524489" w:rsidRDefault="00524489">
      <w:pPr>
        <w:pStyle w:val="311"/>
        <w:framePr w:wrap="none" w:vAnchor="page" w:hAnchor="page" w:x="1359" w:y="13816"/>
        <w:shd w:val="clear" w:color="auto" w:fill="auto"/>
        <w:spacing w:line="240" w:lineRule="exact"/>
      </w:pPr>
      <w:r>
        <w:rPr>
          <w:rStyle w:val="34"/>
          <w:i/>
          <w:iCs/>
          <w:color w:val="000000"/>
        </w:rPr>
        <w:t>Промежуточный контроль</w:t>
      </w:r>
    </w:p>
    <w:tbl>
      <w:tblPr>
        <w:tblW w:w="0" w:type="auto"/>
        <w:tblInd w:w="5" w:type="dxa"/>
        <w:tblLayout w:type="fixed"/>
        <w:tblCellMar>
          <w:left w:w="0" w:type="dxa"/>
          <w:right w:w="0" w:type="dxa"/>
        </w:tblCellMar>
        <w:tblLook w:val="0000" w:firstRow="0" w:lastRow="0" w:firstColumn="0" w:lastColumn="0" w:noHBand="0" w:noVBand="0"/>
      </w:tblPr>
      <w:tblGrid>
        <w:gridCol w:w="2213"/>
        <w:gridCol w:w="2150"/>
        <w:gridCol w:w="1070"/>
        <w:gridCol w:w="1666"/>
        <w:gridCol w:w="2568"/>
      </w:tblGrid>
      <w:tr w:rsidR="00524489">
        <w:trPr>
          <w:trHeight w:hRule="exact" w:val="456"/>
        </w:trPr>
        <w:tc>
          <w:tcPr>
            <w:tcW w:w="2213"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Диагностика</w:t>
            </w:r>
          </w:p>
        </w:tc>
        <w:tc>
          <w:tcPr>
            <w:tcW w:w="2150"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Диагностические,</w:t>
            </w:r>
          </w:p>
        </w:tc>
        <w:tc>
          <w:tcPr>
            <w:tcW w:w="1070"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1)</w:t>
            </w:r>
          </w:p>
        </w:tc>
        <w:tc>
          <w:tcPr>
            <w:tcW w:w="1666" w:type="dxa"/>
            <w:tcBorders>
              <w:top w:val="single" w:sz="4" w:space="0" w:color="auto"/>
              <w:left w:val="nil"/>
              <w:bottom w:val="nil"/>
              <w:right w:val="nil"/>
            </w:tcBorders>
            <w:shd w:val="clear" w:color="auto" w:fill="FFFFFF"/>
            <w:vAlign w:val="bottom"/>
          </w:tcPr>
          <w:p w:rsidR="00524489" w:rsidRDefault="00524489" w:rsidP="00F01BD6">
            <w:pPr>
              <w:pStyle w:val="210"/>
              <w:framePr w:w="9667" w:h="1253" w:wrap="none" w:vAnchor="page" w:hAnchor="page" w:x="1297" w:y="14109"/>
              <w:shd w:val="clear" w:color="auto" w:fill="auto"/>
              <w:spacing w:before="0" w:line="240" w:lineRule="exact"/>
              <w:ind w:firstLine="0"/>
            </w:pPr>
            <w:r>
              <w:rPr>
                <w:rStyle w:val="221"/>
                <w:color w:val="000000"/>
              </w:rPr>
              <w:t>общепринятая</w:t>
            </w:r>
          </w:p>
        </w:tc>
        <w:tc>
          <w:tcPr>
            <w:tcW w:w="2568"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Коррекционно-</w:t>
            </w:r>
          </w:p>
        </w:tc>
      </w:tr>
      <w:tr w:rsidR="00524489">
        <w:trPr>
          <w:trHeight w:hRule="exact" w:val="278"/>
        </w:trPr>
        <w:tc>
          <w:tcPr>
            <w:tcW w:w="2213" w:type="dxa"/>
            <w:tcBorders>
              <w:top w:val="nil"/>
              <w:left w:val="single" w:sz="4" w:space="0" w:color="auto"/>
              <w:bottom w:val="nil"/>
              <w:right w:val="nil"/>
            </w:tcBorders>
            <w:shd w:val="clear" w:color="auto" w:fill="FFFFFF"/>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текущих</w:t>
            </w:r>
          </w:p>
        </w:tc>
        <w:tc>
          <w:tcPr>
            <w:tcW w:w="2150" w:type="dxa"/>
            <w:tcBorders>
              <w:top w:val="nil"/>
              <w:left w:val="single" w:sz="4" w:space="0" w:color="auto"/>
              <w:bottom w:val="nil"/>
              <w:right w:val="nil"/>
            </w:tcBorders>
            <w:shd w:val="clear" w:color="auto" w:fill="FFFFFF"/>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практические,</w:t>
            </w:r>
          </w:p>
        </w:tc>
        <w:tc>
          <w:tcPr>
            <w:tcW w:w="2736" w:type="dxa"/>
            <w:gridSpan w:val="2"/>
            <w:tcBorders>
              <w:top w:val="nil"/>
              <w:left w:val="single" w:sz="4" w:space="0" w:color="auto"/>
              <w:bottom w:val="nil"/>
              <w:right w:val="nil"/>
            </w:tcBorders>
            <w:shd w:val="clear" w:color="auto" w:fill="FFFFFF"/>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пятибалльная шкала для</w:t>
            </w:r>
          </w:p>
        </w:tc>
        <w:tc>
          <w:tcPr>
            <w:tcW w:w="2568" w:type="dxa"/>
            <w:tcBorders>
              <w:top w:val="nil"/>
              <w:left w:val="single" w:sz="4" w:space="0" w:color="auto"/>
              <w:bottom w:val="nil"/>
              <w:right w:val="single" w:sz="4" w:space="0" w:color="auto"/>
            </w:tcBorders>
            <w:shd w:val="clear" w:color="auto" w:fill="FFFFFF"/>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развивающие занятия,</w:t>
            </w:r>
          </w:p>
        </w:tc>
      </w:tr>
      <w:tr w:rsidR="00524489">
        <w:trPr>
          <w:trHeight w:hRule="exact" w:val="274"/>
        </w:trPr>
        <w:tc>
          <w:tcPr>
            <w:tcW w:w="2213" w:type="dxa"/>
            <w:tcBorders>
              <w:top w:val="nil"/>
              <w:left w:val="single" w:sz="4" w:space="0" w:color="auto"/>
              <w:bottom w:val="nil"/>
              <w:right w:val="nil"/>
            </w:tcBorders>
            <w:shd w:val="clear" w:color="auto" w:fill="FFFFFF"/>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результатов</w:t>
            </w:r>
          </w:p>
        </w:tc>
        <w:tc>
          <w:tcPr>
            <w:tcW w:w="2150" w:type="dxa"/>
            <w:tcBorders>
              <w:top w:val="nil"/>
              <w:left w:val="single" w:sz="4" w:space="0" w:color="auto"/>
              <w:bottom w:val="nil"/>
              <w:right w:val="nil"/>
            </w:tcBorders>
            <w:shd w:val="clear" w:color="auto" w:fill="FFFFFF"/>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самостоятельные,</w:t>
            </w:r>
          </w:p>
        </w:tc>
        <w:tc>
          <w:tcPr>
            <w:tcW w:w="1070" w:type="dxa"/>
            <w:tcBorders>
              <w:top w:val="nil"/>
              <w:left w:val="single" w:sz="4" w:space="0" w:color="auto"/>
              <w:bottom w:val="nil"/>
              <w:right w:val="nil"/>
            </w:tcBorders>
            <w:shd w:val="clear" w:color="auto" w:fill="FFFFFF"/>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оценки</w:t>
            </w:r>
          </w:p>
        </w:tc>
        <w:tc>
          <w:tcPr>
            <w:tcW w:w="1666" w:type="dxa"/>
            <w:tcBorders>
              <w:top w:val="nil"/>
              <w:left w:val="nil"/>
              <w:bottom w:val="nil"/>
              <w:right w:val="nil"/>
            </w:tcBorders>
            <w:shd w:val="clear" w:color="auto" w:fill="FFFFFF"/>
          </w:tcPr>
          <w:p w:rsidR="00524489" w:rsidRDefault="00524489">
            <w:pPr>
              <w:pStyle w:val="210"/>
              <w:framePr w:w="9667" w:h="1253" w:wrap="none" w:vAnchor="page" w:hAnchor="page" w:x="1297" w:y="14109"/>
              <w:shd w:val="clear" w:color="auto" w:fill="auto"/>
              <w:spacing w:before="0" w:line="240" w:lineRule="exact"/>
              <w:ind w:firstLine="0"/>
              <w:jc w:val="right"/>
            </w:pPr>
            <w:r>
              <w:rPr>
                <w:rStyle w:val="221"/>
                <w:color w:val="000000"/>
              </w:rPr>
              <w:t>полноты и</w:t>
            </w:r>
          </w:p>
        </w:tc>
        <w:tc>
          <w:tcPr>
            <w:tcW w:w="2568" w:type="dxa"/>
            <w:tcBorders>
              <w:top w:val="nil"/>
              <w:left w:val="single" w:sz="4" w:space="0" w:color="auto"/>
              <w:bottom w:val="nil"/>
              <w:right w:val="single" w:sz="4" w:space="0" w:color="auto"/>
            </w:tcBorders>
            <w:shd w:val="clear" w:color="auto" w:fill="FFFFFF"/>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индивидуальные</w:t>
            </w:r>
          </w:p>
        </w:tc>
      </w:tr>
      <w:tr w:rsidR="00524489">
        <w:trPr>
          <w:trHeight w:hRule="exact" w:val="245"/>
        </w:trPr>
        <w:tc>
          <w:tcPr>
            <w:tcW w:w="2213" w:type="dxa"/>
            <w:tcBorders>
              <w:top w:val="nil"/>
              <w:left w:val="single" w:sz="4" w:space="0" w:color="auto"/>
              <w:bottom w:val="single" w:sz="4" w:space="0" w:color="auto"/>
              <w:right w:val="nil"/>
            </w:tcBorders>
            <w:shd w:val="clear" w:color="auto" w:fill="FFFFFF"/>
            <w:vAlign w:val="bottom"/>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освоения</w:t>
            </w:r>
          </w:p>
        </w:tc>
        <w:tc>
          <w:tcPr>
            <w:tcW w:w="2150" w:type="dxa"/>
            <w:tcBorders>
              <w:top w:val="nil"/>
              <w:left w:val="single" w:sz="4" w:space="0" w:color="auto"/>
              <w:bottom w:val="single" w:sz="4" w:space="0" w:color="auto"/>
              <w:right w:val="nil"/>
            </w:tcBorders>
            <w:shd w:val="clear" w:color="auto" w:fill="FFFFFF"/>
            <w:vAlign w:val="bottom"/>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творческие</w:t>
            </w:r>
          </w:p>
        </w:tc>
        <w:tc>
          <w:tcPr>
            <w:tcW w:w="1070" w:type="dxa"/>
            <w:tcBorders>
              <w:top w:val="nil"/>
              <w:left w:val="single" w:sz="4" w:space="0" w:color="auto"/>
              <w:bottom w:val="single" w:sz="4" w:space="0" w:color="auto"/>
              <w:right w:val="nil"/>
            </w:tcBorders>
            <w:shd w:val="clear" w:color="auto" w:fill="FFFFFF"/>
            <w:vAlign w:val="bottom"/>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глубины</w:t>
            </w:r>
          </w:p>
        </w:tc>
        <w:tc>
          <w:tcPr>
            <w:tcW w:w="1666" w:type="dxa"/>
            <w:tcBorders>
              <w:top w:val="nil"/>
              <w:left w:val="nil"/>
              <w:bottom w:val="single" w:sz="4" w:space="0" w:color="auto"/>
              <w:right w:val="nil"/>
            </w:tcBorders>
            <w:shd w:val="clear" w:color="auto" w:fill="FFFFFF"/>
            <w:vAlign w:val="bottom"/>
          </w:tcPr>
          <w:p w:rsidR="00524489" w:rsidRDefault="00524489">
            <w:pPr>
              <w:pStyle w:val="210"/>
              <w:framePr w:w="9667" w:h="1253" w:wrap="none" w:vAnchor="page" w:hAnchor="page" w:x="1297" w:y="14109"/>
              <w:shd w:val="clear" w:color="auto" w:fill="auto"/>
              <w:spacing w:before="0" w:line="240" w:lineRule="exact"/>
              <w:ind w:firstLine="0"/>
              <w:jc w:val="right"/>
            </w:pPr>
            <w:r>
              <w:rPr>
                <w:rStyle w:val="221"/>
                <w:color w:val="000000"/>
              </w:rPr>
              <w:t>освоения</w:t>
            </w:r>
          </w:p>
        </w:tc>
        <w:tc>
          <w:tcPr>
            <w:tcW w:w="2568" w:type="dxa"/>
            <w:tcBorders>
              <w:top w:val="nil"/>
              <w:left w:val="single" w:sz="4" w:space="0" w:color="auto"/>
              <w:bottom w:val="single" w:sz="4" w:space="0" w:color="auto"/>
              <w:right w:val="single" w:sz="4" w:space="0" w:color="auto"/>
            </w:tcBorders>
            <w:shd w:val="clear" w:color="auto" w:fill="FFFFFF"/>
            <w:vAlign w:val="bottom"/>
          </w:tcPr>
          <w:p w:rsidR="00524489" w:rsidRDefault="00524489">
            <w:pPr>
              <w:pStyle w:val="210"/>
              <w:framePr w:w="9667" w:h="1253" w:wrap="none" w:vAnchor="page" w:hAnchor="page" w:x="1297" w:y="14109"/>
              <w:shd w:val="clear" w:color="auto" w:fill="auto"/>
              <w:spacing w:before="0" w:line="240" w:lineRule="exact"/>
              <w:ind w:firstLine="0"/>
              <w:jc w:val="left"/>
            </w:pPr>
            <w:r>
              <w:rPr>
                <w:rStyle w:val="221"/>
                <w:color w:val="000000"/>
              </w:rPr>
              <w:t>занятия с учителем по</w:t>
            </w:r>
          </w:p>
        </w:tc>
      </w:tr>
    </w:tbl>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tbl>
      <w:tblPr>
        <w:tblW w:w="9955" w:type="dxa"/>
        <w:tblInd w:w="5" w:type="dxa"/>
        <w:tblLayout w:type="fixed"/>
        <w:tblCellMar>
          <w:left w:w="0" w:type="dxa"/>
          <w:right w:w="0" w:type="dxa"/>
        </w:tblCellMar>
        <w:tblLook w:val="0000" w:firstRow="0" w:lastRow="0" w:firstColumn="0" w:lastColumn="0" w:noHBand="0" w:noVBand="0"/>
      </w:tblPr>
      <w:tblGrid>
        <w:gridCol w:w="2213"/>
        <w:gridCol w:w="2150"/>
        <w:gridCol w:w="2736"/>
        <w:gridCol w:w="2856"/>
      </w:tblGrid>
      <w:tr w:rsidR="00524489" w:rsidTr="00F01BD6">
        <w:trPr>
          <w:trHeight w:hRule="exact" w:val="10430"/>
        </w:trPr>
        <w:tc>
          <w:tcPr>
            <w:tcW w:w="2213" w:type="dxa"/>
            <w:tcBorders>
              <w:top w:val="single" w:sz="4" w:space="0" w:color="auto"/>
              <w:left w:val="single" w:sz="4" w:space="0" w:color="auto"/>
              <w:bottom w:val="nil"/>
              <w:right w:val="nil"/>
            </w:tcBorders>
            <w:shd w:val="clear" w:color="auto" w:fill="FFFFFF"/>
          </w:tcPr>
          <w:p w:rsidR="00524489" w:rsidRDefault="00524489" w:rsidP="00F01BD6">
            <w:pPr>
              <w:pStyle w:val="210"/>
              <w:framePr w:w="9667" w:h="14683" w:wrap="none" w:vAnchor="page" w:hAnchor="page" w:x="1462" w:y="904"/>
              <w:shd w:val="clear" w:color="auto" w:fill="auto"/>
              <w:spacing w:before="0"/>
              <w:ind w:firstLine="0"/>
              <w:jc w:val="left"/>
            </w:pPr>
            <w:r>
              <w:rPr>
                <w:rStyle w:val="221"/>
                <w:color w:val="000000"/>
              </w:rPr>
              <w:lastRenderedPageBreak/>
              <w:t xml:space="preserve">предметных программ и программы УУД, соотнесение достигнутых результатов с планируемыми, определение дальнейших </w:t>
            </w:r>
            <w:proofErr w:type="spellStart"/>
            <w:r>
              <w:rPr>
                <w:rStyle w:val="221"/>
                <w:color w:val="000000"/>
              </w:rPr>
              <w:t>коррекционноразвивающих</w:t>
            </w:r>
            <w:proofErr w:type="spellEnd"/>
            <w:r>
              <w:rPr>
                <w:rStyle w:val="221"/>
                <w:color w:val="000000"/>
              </w:rPr>
              <w:t xml:space="preserve"> мероприятий.</w:t>
            </w:r>
          </w:p>
        </w:tc>
        <w:tc>
          <w:tcPr>
            <w:tcW w:w="2150" w:type="dxa"/>
            <w:tcBorders>
              <w:top w:val="single" w:sz="4" w:space="0" w:color="auto"/>
              <w:left w:val="single" w:sz="4" w:space="0" w:color="auto"/>
              <w:bottom w:val="nil"/>
              <w:right w:val="nil"/>
            </w:tcBorders>
            <w:shd w:val="clear" w:color="auto" w:fill="FFFFFF"/>
          </w:tcPr>
          <w:p w:rsidR="00524489" w:rsidRDefault="00524489" w:rsidP="00F01BD6">
            <w:pPr>
              <w:pStyle w:val="210"/>
              <w:framePr w:w="9667" w:h="14683" w:wrap="none" w:vAnchor="page" w:hAnchor="page" w:x="1462" w:y="904"/>
              <w:shd w:val="clear" w:color="auto" w:fill="auto"/>
              <w:spacing w:before="0"/>
              <w:ind w:firstLine="0"/>
              <w:jc w:val="left"/>
            </w:pPr>
            <w:r>
              <w:rPr>
                <w:rStyle w:val="221"/>
                <w:color w:val="000000"/>
              </w:rPr>
              <w:t>работы, дидактические карточки, средства ИКТ, тесты, портфолио, проекты.</w:t>
            </w:r>
          </w:p>
        </w:tc>
        <w:tc>
          <w:tcPr>
            <w:tcW w:w="2736" w:type="dxa"/>
            <w:tcBorders>
              <w:top w:val="single" w:sz="4" w:space="0" w:color="auto"/>
              <w:left w:val="single" w:sz="4" w:space="0" w:color="auto"/>
              <w:bottom w:val="nil"/>
              <w:right w:val="nil"/>
            </w:tcBorders>
            <w:shd w:val="clear" w:color="auto" w:fill="FFFFFF"/>
            <w:vAlign w:val="bottom"/>
          </w:tcPr>
          <w:p w:rsidR="00524489" w:rsidRDefault="00524489" w:rsidP="00F01BD6">
            <w:pPr>
              <w:pStyle w:val="210"/>
              <w:framePr w:w="9667" w:h="14683" w:wrap="none" w:vAnchor="page" w:hAnchor="page" w:x="1462" w:y="904"/>
              <w:shd w:val="clear" w:color="auto" w:fill="auto"/>
              <w:spacing w:before="0" w:after="60"/>
              <w:ind w:firstLine="0"/>
            </w:pPr>
            <w:r>
              <w:rPr>
                <w:rStyle w:val="221"/>
                <w:color w:val="000000"/>
              </w:rPr>
              <w:t xml:space="preserve">материала, умения решать </w:t>
            </w:r>
            <w:proofErr w:type="spellStart"/>
            <w:r>
              <w:rPr>
                <w:rStyle w:val="221"/>
                <w:color w:val="000000"/>
              </w:rPr>
              <w:t>учебнопознавательные</w:t>
            </w:r>
            <w:proofErr w:type="spellEnd"/>
            <w:r>
              <w:rPr>
                <w:rStyle w:val="221"/>
                <w:color w:val="000000"/>
              </w:rPr>
              <w:t xml:space="preserve"> и практические задачи;</w:t>
            </w:r>
          </w:p>
          <w:p w:rsidR="00524489" w:rsidRDefault="00524489" w:rsidP="00F01BD6">
            <w:pPr>
              <w:pStyle w:val="210"/>
              <w:framePr w:w="9667" w:h="14683" w:wrap="none" w:vAnchor="page" w:hAnchor="page" w:x="1462" w:y="904"/>
              <w:numPr>
                <w:ilvl w:val="0"/>
                <w:numId w:val="16"/>
              </w:numPr>
              <w:shd w:val="clear" w:color="auto" w:fill="auto"/>
              <w:tabs>
                <w:tab w:val="left" w:pos="446"/>
              </w:tabs>
              <w:spacing w:before="60" w:after="60"/>
              <w:ind w:firstLine="0"/>
            </w:pPr>
            <w:r>
              <w:rPr>
                <w:rStyle w:val="221"/>
                <w:color w:val="000000"/>
              </w:rPr>
              <w:t xml:space="preserve">оценки: </w:t>
            </w:r>
            <w:r>
              <w:rPr>
                <w:rStyle w:val="211"/>
                <w:color w:val="000000"/>
              </w:rPr>
              <w:t>«зачет \ незачет»</w:t>
            </w:r>
          </w:p>
          <w:p w:rsidR="00524489" w:rsidRDefault="00524489" w:rsidP="00F01BD6">
            <w:pPr>
              <w:pStyle w:val="210"/>
              <w:framePr w:w="9667" w:h="14683" w:wrap="none" w:vAnchor="page" w:hAnchor="page" w:x="1462" w:y="904"/>
              <w:shd w:val="clear" w:color="auto" w:fill="auto"/>
              <w:spacing w:before="60"/>
              <w:ind w:firstLine="0"/>
            </w:pPr>
            <w:r>
              <w:rPr>
                <w:rStyle w:val="211"/>
                <w:color w:val="000000"/>
              </w:rPr>
              <w:t xml:space="preserve">(«удовлетворительно \ неудовлетворительно»), </w:t>
            </w:r>
            <w:r>
              <w:rPr>
                <w:rStyle w:val="221"/>
                <w:color w:val="000000"/>
              </w:rPr>
              <w:t>т.е. оценка, свидетельствующая об освоении опорной системы знаний и правильном</w:t>
            </w:r>
          </w:p>
          <w:p w:rsidR="00524489" w:rsidRDefault="00524489" w:rsidP="00F01BD6">
            <w:pPr>
              <w:pStyle w:val="210"/>
              <w:framePr w:w="9667" w:h="14683" w:wrap="none" w:vAnchor="page" w:hAnchor="page" w:x="1462" w:y="904"/>
              <w:shd w:val="clear" w:color="auto" w:fill="auto"/>
              <w:spacing w:before="0" w:after="60"/>
              <w:ind w:firstLine="0"/>
            </w:pPr>
            <w:r>
              <w:rPr>
                <w:rStyle w:val="221"/>
                <w:color w:val="000000"/>
              </w:rPr>
              <w:t>выполнении учебных действий в рамках диапазона заданных задач, построенных на опорном учебном материале;</w:t>
            </w:r>
          </w:p>
          <w:p w:rsidR="00524489" w:rsidRDefault="00524489" w:rsidP="00F01BD6">
            <w:pPr>
              <w:pStyle w:val="210"/>
              <w:framePr w:w="9667" w:h="14683" w:wrap="none" w:vAnchor="page" w:hAnchor="page" w:x="1462" w:y="904"/>
              <w:shd w:val="clear" w:color="auto" w:fill="auto"/>
              <w:spacing w:before="60"/>
              <w:ind w:firstLine="0"/>
            </w:pPr>
            <w:r>
              <w:rPr>
                <w:rStyle w:val="221"/>
                <w:color w:val="000000"/>
              </w:rPr>
              <w:t xml:space="preserve">Оценки: </w:t>
            </w:r>
            <w:r>
              <w:rPr>
                <w:rStyle w:val="211"/>
                <w:color w:val="000000"/>
              </w:rPr>
              <w:t>«хорошо», «отлично»,</w:t>
            </w:r>
          </w:p>
          <w:p w:rsidR="00524489" w:rsidRDefault="00524489" w:rsidP="00F01BD6">
            <w:pPr>
              <w:pStyle w:val="210"/>
              <w:framePr w:w="9667" w:h="14683" w:wrap="none" w:vAnchor="page" w:hAnchor="page" w:x="1462" w:y="904"/>
              <w:shd w:val="clear" w:color="auto" w:fill="auto"/>
              <w:spacing w:before="0" w:after="60"/>
              <w:ind w:firstLine="0"/>
              <w:jc w:val="left"/>
            </w:pPr>
            <w:r>
              <w:rPr>
                <w:rStyle w:val="221"/>
                <w:color w:val="000000"/>
              </w:rPr>
              <w:t>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24489" w:rsidRDefault="00524489" w:rsidP="00F01BD6">
            <w:pPr>
              <w:pStyle w:val="210"/>
              <w:framePr w:w="9667" w:h="14683" w:wrap="none" w:vAnchor="page" w:hAnchor="page" w:x="1462" w:y="904"/>
              <w:numPr>
                <w:ilvl w:val="0"/>
                <w:numId w:val="16"/>
              </w:numPr>
              <w:shd w:val="clear" w:color="auto" w:fill="auto"/>
              <w:tabs>
                <w:tab w:val="left" w:pos="845"/>
              </w:tabs>
              <w:spacing w:before="60"/>
              <w:ind w:firstLine="0"/>
              <w:jc w:val="left"/>
            </w:pPr>
            <w:r>
              <w:rPr>
                <w:rStyle w:val="221"/>
                <w:color w:val="000000"/>
              </w:rPr>
              <w:t>индивидуальное наблюдение за деятельностью учащегося в процессе работы с классом.</w:t>
            </w:r>
          </w:p>
        </w:tc>
        <w:tc>
          <w:tcPr>
            <w:tcW w:w="2856" w:type="dxa"/>
            <w:tcBorders>
              <w:top w:val="single" w:sz="4" w:space="0" w:color="auto"/>
              <w:left w:val="single" w:sz="4" w:space="0" w:color="auto"/>
              <w:bottom w:val="nil"/>
              <w:right w:val="single" w:sz="4" w:space="0" w:color="auto"/>
            </w:tcBorders>
            <w:shd w:val="clear" w:color="auto" w:fill="FFFFFF"/>
          </w:tcPr>
          <w:p w:rsidR="00524489" w:rsidRDefault="00524489" w:rsidP="00F01BD6">
            <w:pPr>
              <w:pStyle w:val="210"/>
              <w:framePr w:w="9667" w:h="14683" w:wrap="none" w:vAnchor="page" w:hAnchor="page" w:x="1462" w:y="904"/>
              <w:shd w:val="clear" w:color="auto" w:fill="auto"/>
              <w:spacing w:before="0"/>
              <w:ind w:firstLine="0"/>
              <w:jc w:val="left"/>
            </w:pPr>
            <w:r>
              <w:rPr>
                <w:rStyle w:val="221"/>
                <w:color w:val="000000"/>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w:t>
            </w:r>
            <w:proofErr w:type="spellStart"/>
            <w:r>
              <w:rPr>
                <w:rStyle w:val="221"/>
                <w:color w:val="000000"/>
              </w:rPr>
              <w:t>психологопедагогическое</w:t>
            </w:r>
            <w:proofErr w:type="spellEnd"/>
            <w:r>
              <w:rPr>
                <w:rStyle w:val="221"/>
                <w:color w:val="000000"/>
              </w:rPr>
              <w:t xml:space="preserve"> консультирование родителей.</w:t>
            </w:r>
          </w:p>
        </w:tc>
      </w:tr>
      <w:tr w:rsidR="00524489" w:rsidTr="00F01BD6">
        <w:trPr>
          <w:trHeight w:hRule="exact" w:val="408"/>
        </w:trPr>
        <w:tc>
          <w:tcPr>
            <w:tcW w:w="9955" w:type="dxa"/>
            <w:gridSpan w:val="4"/>
            <w:tcBorders>
              <w:top w:val="single" w:sz="4" w:space="0" w:color="auto"/>
              <w:left w:val="single" w:sz="4" w:space="0" w:color="auto"/>
              <w:bottom w:val="nil"/>
              <w:right w:val="single" w:sz="4" w:space="0" w:color="auto"/>
            </w:tcBorders>
            <w:shd w:val="clear" w:color="auto" w:fill="FFFFFF"/>
            <w:vAlign w:val="bottom"/>
          </w:tcPr>
          <w:p w:rsidR="00524489" w:rsidRDefault="00524489" w:rsidP="00F01BD6">
            <w:pPr>
              <w:pStyle w:val="210"/>
              <w:framePr w:w="9667" w:h="14683" w:wrap="none" w:vAnchor="page" w:hAnchor="page" w:x="1462" w:y="904"/>
              <w:shd w:val="clear" w:color="auto" w:fill="auto"/>
              <w:spacing w:before="0" w:line="240" w:lineRule="exact"/>
              <w:ind w:firstLine="0"/>
              <w:jc w:val="center"/>
            </w:pPr>
            <w:r>
              <w:rPr>
                <w:rStyle w:val="211"/>
                <w:color w:val="000000"/>
              </w:rPr>
              <w:t>Итоговый контроль</w:t>
            </w:r>
          </w:p>
        </w:tc>
      </w:tr>
      <w:tr w:rsidR="00524489" w:rsidTr="00F01BD6">
        <w:trPr>
          <w:trHeight w:hRule="exact" w:val="3845"/>
        </w:trPr>
        <w:tc>
          <w:tcPr>
            <w:tcW w:w="2213" w:type="dxa"/>
            <w:tcBorders>
              <w:top w:val="single" w:sz="4" w:space="0" w:color="auto"/>
              <w:left w:val="single" w:sz="4" w:space="0" w:color="auto"/>
              <w:bottom w:val="single" w:sz="4" w:space="0" w:color="auto"/>
              <w:right w:val="nil"/>
            </w:tcBorders>
            <w:shd w:val="clear" w:color="auto" w:fill="FFFFFF"/>
          </w:tcPr>
          <w:p w:rsidR="00524489" w:rsidRDefault="00524489" w:rsidP="00F01BD6">
            <w:pPr>
              <w:pStyle w:val="210"/>
              <w:framePr w:w="9667" w:h="14683" w:wrap="none" w:vAnchor="page" w:hAnchor="page" w:x="1462" w:y="904"/>
              <w:shd w:val="clear" w:color="auto" w:fill="auto"/>
              <w:spacing w:before="0"/>
              <w:ind w:firstLine="0"/>
              <w:jc w:val="left"/>
            </w:pPr>
            <w:r>
              <w:rPr>
                <w:rStyle w:val="221"/>
                <w:color w:val="000000"/>
              </w:rPr>
              <w:t>Системное обобщение итогов учебной</w:t>
            </w:r>
          </w:p>
          <w:p w:rsidR="00524489" w:rsidRDefault="00524489" w:rsidP="00F01BD6">
            <w:pPr>
              <w:pStyle w:val="210"/>
              <w:framePr w:w="9667" w:h="14683" w:wrap="none" w:vAnchor="page" w:hAnchor="page" w:x="1462" w:y="904"/>
              <w:shd w:val="clear" w:color="auto" w:fill="auto"/>
              <w:spacing w:before="0"/>
              <w:ind w:firstLine="0"/>
              <w:jc w:val="left"/>
            </w:pPr>
            <w:r>
              <w:rPr>
                <w:rStyle w:val="221"/>
                <w:color w:val="000000"/>
              </w:rPr>
              <w:t>деятельности по разделу, теме</w:t>
            </w:r>
          </w:p>
        </w:tc>
        <w:tc>
          <w:tcPr>
            <w:tcW w:w="2150" w:type="dxa"/>
            <w:tcBorders>
              <w:top w:val="single" w:sz="4" w:space="0" w:color="auto"/>
              <w:left w:val="single" w:sz="4" w:space="0" w:color="auto"/>
              <w:bottom w:val="single" w:sz="4" w:space="0" w:color="auto"/>
              <w:right w:val="nil"/>
            </w:tcBorders>
            <w:shd w:val="clear" w:color="auto" w:fill="FFFFFF"/>
          </w:tcPr>
          <w:p w:rsidR="00524489" w:rsidRDefault="00524489" w:rsidP="00F01BD6">
            <w:pPr>
              <w:pStyle w:val="210"/>
              <w:framePr w:w="9667" w:h="14683" w:wrap="none" w:vAnchor="page" w:hAnchor="page" w:x="1462" w:y="904"/>
              <w:shd w:val="clear" w:color="auto" w:fill="auto"/>
              <w:spacing w:before="0"/>
              <w:ind w:firstLine="0"/>
              <w:jc w:val="left"/>
            </w:pPr>
            <w:r>
              <w:rPr>
                <w:rStyle w:val="221"/>
                <w:color w:val="000000"/>
              </w:rPr>
              <w:t>Устный и</w:t>
            </w:r>
          </w:p>
          <w:p w:rsidR="00524489" w:rsidRDefault="00524489" w:rsidP="00F01BD6">
            <w:pPr>
              <w:pStyle w:val="210"/>
              <w:framePr w:w="9667" w:h="14683" w:wrap="none" w:vAnchor="page" w:hAnchor="page" w:x="1462" w:y="904"/>
              <w:shd w:val="clear" w:color="auto" w:fill="auto"/>
              <w:spacing w:before="0"/>
              <w:ind w:firstLine="0"/>
              <w:jc w:val="left"/>
            </w:pPr>
            <w:r>
              <w:rPr>
                <w:rStyle w:val="221"/>
                <w:color w:val="000000"/>
              </w:rPr>
              <w:t>письменный</w:t>
            </w:r>
          </w:p>
          <w:p w:rsidR="00524489" w:rsidRDefault="00524489" w:rsidP="00F01BD6">
            <w:pPr>
              <w:pStyle w:val="210"/>
              <w:framePr w:w="9667" w:h="14683" w:wrap="none" w:vAnchor="page" w:hAnchor="page" w:x="1462" w:y="904"/>
              <w:shd w:val="clear" w:color="auto" w:fill="auto"/>
              <w:spacing w:before="0"/>
              <w:ind w:firstLine="0"/>
              <w:jc w:val="left"/>
            </w:pPr>
            <w:r>
              <w:rPr>
                <w:rStyle w:val="221"/>
                <w:color w:val="000000"/>
              </w:rPr>
              <w:t>опрос,</w:t>
            </w:r>
          </w:p>
          <w:p w:rsidR="00524489" w:rsidRDefault="00524489" w:rsidP="00F01BD6">
            <w:pPr>
              <w:pStyle w:val="210"/>
              <w:framePr w:w="9667" w:h="14683" w:wrap="none" w:vAnchor="page" w:hAnchor="page" w:x="1462" w:y="904"/>
              <w:shd w:val="clear" w:color="auto" w:fill="auto"/>
              <w:spacing w:before="0"/>
              <w:ind w:firstLine="0"/>
              <w:jc w:val="left"/>
            </w:pPr>
            <w:r>
              <w:rPr>
                <w:rStyle w:val="221"/>
                <w:color w:val="000000"/>
              </w:rPr>
              <w:t>тестирование, контрольные и диагностические работы, проекты.</w:t>
            </w:r>
          </w:p>
        </w:tc>
        <w:tc>
          <w:tcPr>
            <w:tcW w:w="2736" w:type="dxa"/>
            <w:tcBorders>
              <w:top w:val="single" w:sz="4" w:space="0" w:color="auto"/>
              <w:left w:val="single" w:sz="4" w:space="0" w:color="auto"/>
              <w:bottom w:val="single" w:sz="4" w:space="0" w:color="auto"/>
              <w:right w:val="nil"/>
            </w:tcBorders>
            <w:shd w:val="clear" w:color="auto" w:fill="FFFFFF"/>
            <w:vAlign w:val="bottom"/>
          </w:tcPr>
          <w:p w:rsidR="00524489" w:rsidRDefault="00524489" w:rsidP="00F01BD6">
            <w:pPr>
              <w:pStyle w:val="210"/>
              <w:framePr w:w="9667" w:h="14683" w:wrap="none" w:vAnchor="page" w:hAnchor="page" w:x="1462" w:y="904"/>
              <w:numPr>
                <w:ilvl w:val="0"/>
                <w:numId w:val="17"/>
              </w:numPr>
              <w:shd w:val="clear" w:color="auto" w:fill="auto"/>
              <w:tabs>
                <w:tab w:val="left" w:pos="1051"/>
              </w:tabs>
              <w:spacing w:before="0" w:after="60"/>
              <w:ind w:firstLine="0"/>
            </w:pPr>
            <w:r>
              <w:rPr>
                <w:rStyle w:val="221"/>
                <w:color w:val="000000"/>
              </w:rPr>
              <w:t xml:space="preserve">общепринятая пятибалльная шкала для оценки полноты и глубины освоения материала, умения решать </w:t>
            </w:r>
            <w:proofErr w:type="spellStart"/>
            <w:r>
              <w:rPr>
                <w:rStyle w:val="221"/>
                <w:color w:val="000000"/>
              </w:rPr>
              <w:t>учебнопознавательные</w:t>
            </w:r>
            <w:proofErr w:type="spellEnd"/>
            <w:r>
              <w:rPr>
                <w:rStyle w:val="221"/>
                <w:color w:val="000000"/>
              </w:rPr>
              <w:t xml:space="preserve"> и практические задачи;</w:t>
            </w:r>
          </w:p>
          <w:p w:rsidR="00524489" w:rsidRDefault="00524489" w:rsidP="00F01BD6">
            <w:pPr>
              <w:pStyle w:val="210"/>
              <w:framePr w:w="9667" w:h="14683" w:wrap="none" w:vAnchor="page" w:hAnchor="page" w:x="1462" w:y="904"/>
              <w:numPr>
                <w:ilvl w:val="0"/>
                <w:numId w:val="17"/>
              </w:numPr>
              <w:shd w:val="clear" w:color="auto" w:fill="auto"/>
              <w:tabs>
                <w:tab w:val="left" w:pos="936"/>
              </w:tabs>
              <w:spacing w:before="60"/>
              <w:ind w:firstLine="0"/>
              <w:jc w:val="left"/>
            </w:pPr>
            <w:r>
              <w:rPr>
                <w:rStyle w:val="221"/>
                <w:color w:val="000000"/>
              </w:rPr>
              <w:t>работы в «Портфолио» оцениваются по критериям, обозначенным</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524489" w:rsidRDefault="00524489" w:rsidP="00F01BD6">
            <w:pPr>
              <w:pStyle w:val="210"/>
              <w:framePr w:w="9667" w:h="14683" w:wrap="none" w:vAnchor="page" w:hAnchor="page" w:x="1462" w:y="904"/>
              <w:shd w:val="clear" w:color="auto" w:fill="auto"/>
              <w:spacing w:before="0"/>
              <w:ind w:firstLine="0"/>
              <w:jc w:val="left"/>
            </w:pPr>
            <w:r>
              <w:rPr>
                <w:rStyle w:val="221"/>
                <w:color w:val="000000"/>
              </w:rPr>
              <w:t xml:space="preserve">Организация повторения учебного материала, проекты, презентации, творческие работы, предметные недели, олимпиады и конкурсы; </w:t>
            </w:r>
            <w:proofErr w:type="spellStart"/>
            <w:r>
              <w:rPr>
                <w:rStyle w:val="221"/>
                <w:color w:val="000000"/>
              </w:rPr>
              <w:t>психологопедагогическое</w:t>
            </w:r>
            <w:proofErr w:type="spellEnd"/>
            <w:r>
              <w:rPr>
                <w:rStyle w:val="221"/>
                <w:color w:val="000000"/>
              </w:rPr>
              <w:t xml:space="preserve"> консультирование родителей</w:t>
            </w:r>
          </w:p>
        </w:tc>
      </w:tr>
    </w:tbl>
    <w:p w:rsidR="00524489" w:rsidRDefault="00524489">
      <w:pPr>
        <w:pStyle w:val="a5"/>
        <w:framePr w:wrap="none" w:vAnchor="page" w:hAnchor="page" w:x="6161" w:y="15572"/>
        <w:shd w:val="clear" w:color="auto" w:fill="auto"/>
        <w:spacing w:line="220" w:lineRule="exact"/>
      </w:pPr>
      <w:r>
        <w:rPr>
          <w:rStyle w:val="a4"/>
          <w:color w:val="000000"/>
        </w:rPr>
        <w:t>26</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C53728">
      <w:pPr>
        <w:pStyle w:val="210"/>
        <w:framePr w:wrap="none" w:vAnchor="page" w:hAnchor="page" w:x="5768" w:y="862"/>
        <w:shd w:val="clear" w:color="auto" w:fill="auto"/>
        <w:spacing w:before="0" w:line="240" w:lineRule="exact"/>
        <w:ind w:firstLine="0"/>
        <w:jc w:val="left"/>
      </w:pPr>
      <w:r>
        <w:rPr>
          <w:noProof/>
        </w:rPr>
        <w:lastRenderedPageBreak/>
        <w:pict>
          <v:shapetype id="_x0000_t32" coordsize="21600,21600" o:spt="32" o:oned="t" path="m,l21600,21600e" filled="f">
            <v:path arrowok="t" fillok="f" o:connecttype="none"/>
            <o:lock v:ext="edit" shapetype="t"/>
          </v:shapetype>
          <v:shape id="_x0000_s1026" type="#_x0000_t32" style="position:absolute;margin-left:65.6pt;margin-top:57.25pt;width:483.4pt;height:0;z-index:251658240;mso-position-horizontal-relative:page;mso-position-vertical-relative:page" o:allowincell="f" strokeweight=".5pt">
            <w10:wrap anchorx="page" anchory="page"/>
          </v:shape>
        </w:pict>
      </w:r>
      <w:r w:rsidR="00524489">
        <w:rPr>
          <w:rStyle w:val="21"/>
          <w:color w:val="000000"/>
        </w:rPr>
        <w:t>педагогом и классом.</w:t>
      </w:r>
    </w:p>
    <w:p w:rsidR="00524489" w:rsidRDefault="00524489" w:rsidP="00F01BD6">
      <w:pPr>
        <w:pStyle w:val="311"/>
        <w:framePr w:wrap="none" w:vAnchor="page" w:hAnchor="page" w:x="1395" w:y="1270"/>
        <w:shd w:val="clear" w:color="auto" w:fill="auto"/>
        <w:spacing w:line="240" w:lineRule="exact"/>
        <w:jc w:val="center"/>
      </w:pPr>
      <w:r>
        <w:rPr>
          <w:rStyle w:val="33"/>
          <w:i/>
          <w:iCs/>
          <w:color w:val="000000"/>
        </w:rPr>
        <w:t>Комплексная диагностика</w:t>
      </w:r>
    </w:p>
    <w:tbl>
      <w:tblPr>
        <w:tblW w:w="0" w:type="auto"/>
        <w:tblInd w:w="5" w:type="dxa"/>
        <w:tblLayout w:type="fixed"/>
        <w:tblCellMar>
          <w:left w:w="0" w:type="dxa"/>
          <w:right w:w="0" w:type="dxa"/>
        </w:tblCellMar>
        <w:tblLook w:val="0000" w:firstRow="0" w:lastRow="0" w:firstColumn="0" w:lastColumn="0" w:noHBand="0" w:noVBand="0"/>
      </w:tblPr>
      <w:tblGrid>
        <w:gridCol w:w="2213"/>
        <w:gridCol w:w="2150"/>
        <w:gridCol w:w="2736"/>
        <w:gridCol w:w="2568"/>
      </w:tblGrid>
      <w:tr w:rsidR="00524489">
        <w:trPr>
          <w:trHeight w:hRule="exact" w:val="446"/>
        </w:trPr>
        <w:tc>
          <w:tcPr>
            <w:tcW w:w="2213"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Диагностирование</w:t>
            </w:r>
          </w:p>
        </w:tc>
        <w:tc>
          <w:tcPr>
            <w:tcW w:w="2150"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Логопедическое и</w:t>
            </w:r>
          </w:p>
        </w:tc>
        <w:tc>
          <w:tcPr>
            <w:tcW w:w="273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667" w:h="5510" w:wrap="none" w:vAnchor="page" w:hAnchor="page" w:x="1313" w:y="1544"/>
              <w:shd w:val="clear" w:color="auto" w:fill="auto"/>
              <w:spacing w:before="0" w:line="240" w:lineRule="exact"/>
              <w:ind w:firstLine="0"/>
            </w:pPr>
            <w:r>
              <w:rPr>
                <w:rStyle w:val="221"/>
                <w:color w:val="000000"/>
              </w:rPr>
              <w:t>Результаты</w:t>
            </w:r>
          </w:p>
        </w:tc>
        <w:tc>
          <w:tcPr>
            <w:tcW w:w="2568"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Медико-психолого-</w:t>
            </w:r>
          </w:p>
        </w:tc>
      </w:tr>
      <w:tr w:rsidR="00524489">
        <w:trPr>
          <w:trHeight w:hRule="exact" w:val="274"/>
        </w:trPr>
        <w:tc>
          <w:tcPr>
            <w:tcW w:w="2213" w:type="dxa"/>
            <w:tcBorders>
              <w:top w:val="nil"/>
              <w:left w:val="single" w:sz="4" w:space="0" w:color="auto"/>
              <w:bottom w:val="nil"/>
              <w:right w:val="nil"/>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качества обучения,</w:t>
            </w:r>
          </w:p>
        </w:tc>
        <w:tc>
          <w:tcPr>
            <w:tcW w:w="2150" w:type="dxa"/>
            <w:tcBorders>
              <w:top w:val="nil"/>
              <w:left w:val="single" w:sz="4" w:space="0" w:color="auto"/>
              <w:bottom w:val="nil"/>
              <w:right w:val="nil"/>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психологическое</w:t>
            </w:r>
          </w:p>
        </w:tc>
        <w:tc>
          <w:tcPr>
            <w:tcW w:w="2736" w:type="dxa"/>
            <w:tcBorders>
              <w:top w:val="nil"/>
              <w:left w:val="single" w:sz="4" w:space="0" w:color="auto"/>
              <w:bottom w:val="nil"/>
              <w:right w:val="nil"/>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pPr>
            <w:r>
              <w:rPr>
                <w:rStyle w:val="221"/>
                <w:color w:val="000000"/>
              </w:rPr>
              <w:t>оцениваются:</w:t>
            </w:r>
          </w:p>
        </w:tc>
        <w:tc>
          <w:tcPr>
            <w:tcW w:w="2568" w:type="dxa"/>
            <w:tcBorders>
              <w:top w:val="nil"/>
              <w:left w:val="single" w:sz="4" w:space="0" w:color="auto"/>
              <w:bottom w:val="nil"/>
              <w:right w:val="single" w:sz="4" w:space="0" w:color="auto"/>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педагогический</w:t>
            </w:r>
          </w:p>
        </w:tc>
      </w:tr>
      <w:tr w:rsidR="00524489">
        <w:trPr>
          <w:trHeight w:hRule="exact" w:val="322"/>
        </w:trPr>
        <w:tc>
          <w:tcPr>
            <w:tcW w:w="2213" w:type="dxa"/>
            <w:tcBorders>
              <w:top w:val="nil"/>
              <w:left w:val="single" w:sz="4" w:space="0" w:color="auto"/>
              <w:bottom w:val="nil"/>
              <w:right w:val="nil"/>
            </w:tcBorders>
            <w:shd w:val="clear" w:color="auto" w:fill="FFFFFF"/>
            <w:vAlign w:val="bottom"/>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личностных</w:t>
            </w:r>
          </w:p>
        </w:tc>
        <w:tc>
          <w:tcPr>
            <w:tcW w:w="2150" w:type="dxa"/>
            <w:tcBorders>
              <w:top w:val="nil"/>
              <w:left w:val="single" w:sz="4" w:space="0" w:color="auto"/>
              <w:bottom w:val="nil"/>
              <w:right w:val="nil"/>
            </w:tcBorders>
            <w:shd w:val="clear" w:color="auto" w:fill="FFFFFF"/>
            <w:vAlign w:val="bottom"/>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тестирование,</w:t>
            </w:r>
          </w:p>
        </w:tc>
        <w:tc>
          <w:tcPr>
            <w:tcW w:w="2736" w:type="dxa"/>
            <w:tcBorders>
              <w:top w:val="nil"/>
              <w:left w:val="single" w:sz="4" w:space="0" w:color="auto"/>
              <w:bottom w:val="nil"/>
              <w:right w:val="nil"/>
            </w:tcBorders>
            <w:shd w:val="clear" w:color="auto" w:fill="FFFFFF"/>
            <w:vAlign w:val="bottom"/>
          </w:tcPr>
          <w:p w:rsidR="00524489" w:rsidRDefault="00524489">
            <w:pPr>
              <w:pStyle w:val="210"/>
              <w:framePr w:w="9667" w:h="5510" w:wrap="none" w:vAnchor="page" w:hAnchor="page" w:x="1313" w:y="1544"/>
              <w:shd w:val="clear" w:color="auto" w:fill="auto"/>
              <w:spacing w:before="0" w:line="240" w:lineRule="exact"/>
              <w:ind w:firstLine="0"/>
            </w:pPr>
            <w:r>
              <w:rPr>
                <w:rStyle w:val="221"/>
                <w:color w:val="000000"/>
              </w:rPr>
              <w:t>- по бальной системе</w:t>
            </w:r>
          </w:p>
        </w:tc>
        <w:tc>
          <w:tcPr>
            <w:tcW w:w="2568" w:type="dxa"/>
            <w:tcBorders>
              <w:top w:val="nil"/>
              <w:left w:val="single" w:sz="4" w:space="0" w:color="auto"/>
              <w:bottom w:val="nil"/>
              <w:right w:val="single" w:sz="4" w:space="0" w:color="auto"/>
            </w:tcBorders>
            <w:shd w:val="clear" w:color="auto" w:fill="FFFFFF"/>
            <w:vAlign w:val="bottom"/>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консилиум с</w:t>
            </w:r>
          </w:p>
        </w:tc>
      </w:tr>
      <w:tr w:rsidR="00524489">
        <w:trPr>
          <w:trHeight w:hRule="exact" w:val="235"/>
        </w:trPr>
        <w:tc>
          <w:tcPr>
            <w:tcW w:w="2213" w:type="dxa"/>
            <w:tcBorders>
              <w:top w:val="nil"/>
              <w:left w:val="single" w:sz="4" w:space="0" w:color="auto"/>
              <w:bottom w:val="nil"/>
              <w:right w:val="nil"/>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достижений</w:t>
            </w:r>
          </w:p>
        </w:tc>
        <w:tc>
          <w:tcPr>
            <w:tcW w:w="2150" w:type="dxa"/>
            <w:tcBorders>
              <w:top w:val="nil"/>
              <w:left w:val="single" w:sz="4" w:space="0" w:color="auto"/>
              <w:bottom w:val="nil"/>
              <w:right w:val="nil"/>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тесты</w:t>
            </w:r>
          </w:p>
        </w:tc>
        <w:tc>
          <w:tcPr>
            <w:tcW w:w="2736" w:type="dxa"/>
            <w:vMerge w:val="restart"/>
            <w:tcBorders>
              <w:top w:val="nil"/>
              <w:left w:val="single" w:sz="4" w:space="0" w:color="auto"/>
              <w:bottom w:val="nil"/>
              <w:right w:val="nil"/>
            </w:tcBorders>
            <w:shd w:val="clear" w:color="auto" w:fill="FFFFFF"/>
            <w:vAlign w:val="center"/>
          </w:tcPr>
          <w:p w:rsidR="00524489" w:rsidRDefault="00524489">
            <w:pPr>
              <w:pStyle w:val="210"/>
              <w:framePr w:w="9667" w:h="5510" w:wrap="none" w:vAnchor="page" w:hAnchor="page" w:x="1313" w:y="1544"/>
              <w:shd w:val="clear" w:color="auto" w:fill="auto"/>
              <w:spacing w:before="0" w:line="240" w:lineRule="exact"/>
              <w:ind w:firstLine="0"/>
            </w:pPr>
            <w:r>
              <w:rPr>
                <w:rStyle w:val="221"/>
                <w:color w:val="000000"/>
              </w:rPr>
              <w:t>теста;</w:t>
            </w:r>
          </w:p>
        </w:tc>
        <w:tc>
          <w:tcPr>
            <w:tcW w:w="2568" w:type="dxa"/>
            <w:tcBorders>
              <w:top w:val="nil"/>
              <w:left w:val="single" w:sz="4" w:space="0" w:color="auto"/>
              <w:bottom w:val="nil"/>
              <w:right w:val="single" w:sz="4" w:space="0" w:color="auto"/>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выработкой</w:t>
            </w:r>
          </w:p>
        </w:tc>
      </w:tr>
      <w:tr w:rsidR="00524489">
        <w:trPr>
          <w:trHeight w:hRule="exact" w:val="269"/>
        </w:trPr>
        <w:tc>
          <w:tcPr>
            <w:tcW w:w="2213" w:type="dxa"/>
            <w:tcBorders>
              <w:top w:val="nil"/>
              <w:left w:val="single" w:sz="4" w:space="0" w:color="auto"/>
              <w:bottom w:val="nil"/>
              <w:right w:val="nil"/>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учащихся.</w:t>
            </w:r>
          </w:p>
        </w:tc>
        <w:tc>
          <w:tcPr>
            <w:tcW w:w="2150" w:type="dxa"/>
            <w:tcBorders>
              <w:top w:val="nil"/>
              <w:left w:val="single" w:sz="4" w:space="0" w:color="auto"/>
              <w:bottom w:val="nil"/>
              <w:right w:val="nil"/>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обученности по</w:t>
            </w:r>
          </w:p>
        </w:tc>
        <w:tc>
          <w:tcPr>
            <w:tcW w:w="2736" w:type="dxa"/>
            <w:vMerge/>
            <w:tcBorders>
              <w:top w:val="nil"/>
              <w:left w:val="single" w:sz="4" w:space="0" w:color="auto"/>
              <w:bottom w:val="nil"/>
              <w:right w:val="nil"/>
            </w:tcBorders>
            <w:shd w:val="clear" w:color="auto" w:fill="FFFFFF"/>
            <w:vAlign w:val="center"/>
          </w:tcPr>
          <w:p w:rsidR="00524489" w:rsidRDefault="00524489">
            <w:pPr>
              <w:pStyle w:val="210"/>
              <w:framePr w:w="9667" w:h="5510" w:wrap="none" w:vAnchor="page" w:hAnchor="page" w:x="1313" w:y="1544"/>
              <w:shd w:val="clear" w:color="auto" w:fill="auto"/>
              <w:spacing w:before="0" w:line="240" w:lineRule="exact"/>
              <w:ind w:firstLine="0"/>
              <w:jc w:val="left"/>
            </w:pPr>
          </w:p>
        </w:tc>
        <w:tc>
          <w:tcPr>
            <w:tcW w:w="2568" w:type="dxa"/>
            <w:tcBorders>
              <w:top w:val="nil"/>
              <w:left w:val="single" w:sz="4" w:space="0" w:color="auto"/>
              <w:bottom w:val="nil"/>
              <w:right w:val="single" w:sz="4" w:space="0" w:color="auto"/>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рекомендаций по</w:t>
            </w:r>
          </w:p>
        </w:tc>
      </w:tr>
      <w:tr w:rsidR="00524489">
        <w:trPr>
          <w:trHeight w:hRule="exact" w:val="269"/>
        </w:trPr>
        <w:tc>
          <w:tcPr>
            <w:tcW w:w="2213" w:type="dxa"/>
            <w:tcBorders>
              <w:top w:val="nil"/>
              <w:left w:val="single" w:sz="4" w:space="0" w:color="auto"/>
              <w:bottom w:val="nil"/>
              <w:right w:val="nil"/>
            </w:tcBorders>
            <w:shd w:val="clear" w:color="auto" w:fill="FFFFFF"/>
          </w:tcPr>
          <w:p w:rsidR="00524489" w:rsidRDefault="00524489">
            <w:pPr>
              <w:framePr w:w="9667" w:h="5510" w:wrap="none" w:vAnchor="page" w:hAnchor="page" w:x="1313" w:y="1544"/>
              <w:rPr>
                <w:rFonts w:cs="Times New Roman"/>
                <w:color w:val="auto"/>
                <w:sz w:val="10"/>
                <w:szCs w:val="10"/>
              </w:rPr>
            </w:pPr>
          </w:p>
        </w:tc>
        <w:tc>
          <w:tcPr>
            <w:tcW w:w="2150" w:type="dxa"/>
            <w:tcBorders>
              <w:top w:val="nil"/>
              <w:left w:val="single" w:sz="4" w:space="0" w:color="auto"/>
              <w:bottom w:val="nil"/>
              <w:right w:val="nil"/>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предметам,</w:t>
            </w:r>
          </w:p>
        </w:tc>
        <w:tc>
          <w:tcPr>
            <w:tcW w:w="2736" w:type="dxa"/>
            <w:tcBorders>
              <w:top w:val="nil"/>
              <w:left w:val="single" w:sz="4" w:space="0" w:color="auto"/>
              <w:bottom w:val="nil"/>
              <w:right w:val="nil"/>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pPr>
            <w:r>
              <w:rPr>
                <w:rStyle w:val="221"/>
                <w:color w:val="000000"/>
              </w:rPr>
              <w:t>- по уровням: высокий,</w:t>
            </w:r>
          </w:p>
        </w:tc>
        <w:tc>
          <w:tcPr>
            <w:tcW w:w="2568" w:type="dxa"/>
            <w:tcBorders>
              <w:top w:val="nil"/>
              <w:left w:val="single" w:sz="4" w:space="0" w:color="auto"/>
              <w:bottom w:val="nil"/>
              <w:right w:val="single" w:sz="4" w:space="0" w:color="auto"/>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уточнению и</w:t>
            </w:r>
          </w:p>
        </w:tc>
      </w:tr>
      <w:tr w:rsidR="00524489">
        <w:trPr>
          <w:trHeight w:hRule="exact" w:val="298"/>
        </w:trPr>
        <w:tc>
          <w:tcPr>
            <w:tcW w:w="2213" w:type="dxa"/>
            <w:tcBorders>
              <w:top w:val="nil"/>
              <w:left w:val="single" w:sz="4" w:space="0" w:color="auto"/>
              <w:bottom w:val="nil"/>
              <w:right w:val="nil"/>
            </w:tcBorders>
            <w:shd w:val="clear" w:color="auto" w:fill="FFFFFF"/>
          </w:tcPr>
          <w:p w:rsidR="00524489" w:rsidRDefault="00524489">
            <w:pPr>
              <w:framePr w:w="9667" w:h="5510" w:wrap="none" w:vAnchor="page" w:hAnchor="page" w:x="1313" w:y="1544"/>
              <w:rPr>
                <w:rFonts w:cs="Times New Roman"/>
                <w:color w:val="auto"/>
                <w:sz w:val="10"/>
                <w:szCs w:val="10"/>
              </w:rPr>
            </w:pPr>
          </w:p>
        </w:tc>
        <w:tc>
          <w:tcPr>
            <w:tcW w:w="2150" w:type="dxa"/>
            <w:tcBorders>
              <w:top w:val="nil"/>
              <w:left w:val="single" w:sz="4" w:space="0" w:color="auto"/>
              <w:bottom w:val="nil"/>
              <w:right w:val="nil"/>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портфолио</w:t>
            </w:r>
          </w:p>
        </w:tc>
        <w:tc>
          <w:tcPr>
            <w:tcW w:w="2736" w:type="dxa"/>
            <w:tcBorders>
              <w:top w:val="nil"/>
              <w:left w:val="single" w:sz="4" w:space="0" w:color="auto"/>
              <w:bottom w:val="nil"/>
              <w:right w:val="nil"/>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pPr>
            <w:r>
              <w:rPr>
                <w:rStyle w:val="221"/>
                <w:color w:val="000000"/>
              </w:rPr>
              <w:t>средний, низкий;</w:t>
            </w:r>
          </w:p>
        </w:tc>
        <w:tc>
          <w:tcPr>
            <w:tcW w:w="2568" w:type="dxa"/>
            <w:tcBorders>
              <w:top w:val="nil"/>
              <w:left w:val="single" w:sz="4" w:space="0" w:color="auto"/>
              <w:bottom w:val="nil"/>
              <w:right w:val="single" w:sz="4" w:space="0" w:color="auto"/>
            </w:tcBorders>
            <w:shd w:val="clear" w:color="auto" w:fill="FFFFFF"/>
          </w:tcPr>
          <w:p w:rsidR="00524489" w:rsidRDefault="00524489">
            <w:pPr>
              <w:pStyle w:val="210"/>
              <w:framePr w:w="9667" w:h="5510" w:wrap="none" w:vAnchor="page" w:hAnchor="page" w:x="1313" w:y="1544"/>
              <w:shd w:val="clear" w:color="auto" w:fill="auto"/>
              <w:spacing w:before="0" w:line="240" w:lineRule="exact"/>
              <w:ind w:firstLine="0"/>
              <w:jc w:val="left"/>
            </w:pPr>
            <w:r>
              <w:rPr>
                <w:rStyle w:val="221"/>
                <w:color w:val="000000"/>
              </w:rPr>
              <w:t>коррекции</w:t>
            </w:r>
          </w:p>
        </w:tc>
      </w:tr>
      <w:tr w:rsidR="00524489">
        <w:trPr>
          <w:trHeight w:hRule="exact" w:val="3398"/>
        </w:trPr>
        <w:tc>
          <w:tcPr>
            <w:tcW w:w="2213" w:type="dxa"/>
            <w:tcBorders>
              <w:top w:val="nil"/>
              <w:left w:val="single" w:sz="4" w:space="0" w:color="auto"/>
              <w:bottom w:val="single" w:sz="4" w:space="0" w:color="auto"/>
              <w:right w:val="nil"/>
            </w:tcBorders>
            <w:shd w:val="clear" w:color="auto" w:fill="FFFFFF"/>
          </w:tcPr>
          <w:p w:rsidR="00524489" w:rsidRDefault="00524489">
            <w:pPr>
              <w:framePr w:w="9667" w:h="5510" w:wrap="none" w:vAnchor="page" w:hAnchor="page" w:x="1313" w:y="1544"/>
              <w:rPr>
                <w:rFonts w:cs="Times New Roman"/>
                <w:color w:val="auto"/>
                <w:sz w:val="10"/>
                <w:szCs w:val="10"/>
              </w:rPr>
            </w:pPr>
          </w:p>
        </w:tc>
        <w:tc>
          <w:tcPr>
            <w:tcW w:w="2150" w:type="dxa"/>
            <w:tcBorders>
              <w:top w:val="nil"/>
              <w:left w:val="single" w:sz="4" w:space="0" w:color="auto"/>
              <w:bottom w:val="single" w:sz="4" w:space="0" w:color="auto"/>
              <w:right w:val="nil"/>
            </w:tcBorders>
            <w:shd w:val="clear" w:color="auto" w:fill="FFFFFF"/>
          </w:tcPr>
          <w:p w:rsidR="00524489" w:rsidRDefault="00524489">
            <w:pPr>
              <w:pStyle w:val="210"/>
              <w:framePr w:w="9667" w:h="5510" w:wrap="none" w:vAnchor="page" w:hAnchor="page" w:x="1313" w:y="1544"/>
              <w:shd w:val="clear" w:color="auto" w:fill="auto"/>
              <w:spacing w:before="0"/>
              <w:ind w:firstLine="0"/>
              <w:jc w:val="left"/>
            </w:pPr>
            <w:r>
              <w:rPr>
                <w:rStyle w:val="221"/>
                <w:color w:val="000000"/>
              </w:rPr>
              <w:t>учащегося, учебные проекты.</w:t>
            </w:r>
          </w:p>
        </w:tc>
        <w:tc>
          <w:tcPr>
            <w:tcW w:w="2736" w:type="dxa"/>
            <w:tcBorders>
              <w:top w:val="nil"/>
              <w:left w:val="single" w:sz="4" w:space="0" w:color="auto"/>
              <w:bottom w:val="single" w:sz="4" w:space="0" w:color="auto"/>
              <w:right w:val="nil"/>
            </w:tcBorders>
            <w:shd w:val="clear" w:color="auto" w:fill="FFFFFF"/>
          </w:tcPr>
          <w:p w:rsidR="00524489" w:rsidRDefault="00524489">
            <w:pPr>
              <w:pStyle w:val="210"/>
              <w:framePr w:w="9667" w:h="5510" w:wrap="none" w:vAnchor="page" w:hAnchor="page" w:x="1313" w:y="1544"/>
              <w:numPr>
                <w:ilvl w:val="0"/>
                <w:numId w:val="18"/>
              </w:numPr>
              <w:shd w:val="clear" w:color="auto" w:fill="auto"/>
              <w:tabs>
                <w:tab w:val="left" w:pos="202"/>
              </w:tabs>
              <w:spacing w:before="0" w:after="60" w:line="278" w:lineRule="exact"/>
              <w:ind w:firstLine="0"/>
            </w:pPr>
            <w:r>
              <w:rPr>
                <w:rStyle w:val="221"/>
                <w:color w:val="000000"/>
              </w:rPr>
              <w:t>по критериям оценки портфолио;</w:t>
            </w:r>
          </w:p>
          <w:p w:rsidR="00524489" w:rsidRDefault="00524489">
            <w:pPr>
              <w:pStyle w:val="210"/>
              <w:framePr w:w="9667" w:h="5510" w:wrap="none" w:vAnchor="page" w:hAnchor="page" w:x="1313" w:y="1544"/>
              <w:numPr>
                <w:ilvl w:val="0"/>
                <w:numId w:val="18"/>
              </w:numPr>
              <w:shd w:val="clear" w:color="auto" w:fill="auto"/>
              <w:tabs>
                <w:tab w:val="left" w:pos="202"/>
              </w:tabs>
              <w:spacing w:before="60"/>
              <w:ind w:firstLine="0"/>
            </w:pPr>
            <w:r>
              <w:rPr>
                <w:rStyle w:val="221"/>
                <w:color w:val="000000"/>
              </w:rPr>
              <w:t>по критериям оценки проектов.</w:t>
            </w:r>
          </w:p>
        </w:tc>
        <w:tc>
          <w:tcPr>
            <w:tcW w:w="2568" w:type="dxa"/>
            <w:tcBorders>
              <w:top w:val="nil"/>
              <w:left w:val="single" w:sz="4" w:space="0" w:color="auto"/>
              <w:bottom w:val="single" w:sz="4" w:space="0" w:color="auto"/>
              <w:right w:val="single" w:sz="4" w:space="0" w:color="auto"/>
            </w:tcBorders>
            <w:shd w:val="clear" w:color="auto" w:fill="FFFFFF"/>
          </w:tcPr>
          <w:p w:rsidR="00524489" w:rsidRDefault="00524489">
            <w:pPr>
              <w:pStyle w:val="210"/>
              <w:framePr w:w="9667" w:h="5510" w:wrap="none" w:vAnchor="page" w:hAnchor="page" w:x="1313" w:y="1544"/>
              <w:shd w:val="clear" w:color="auto" w:fill="auto"/>
              <w:spacing w:before="0"/>
              <w:ind w:firstLine="0"/>
              <w:jc w:val="left"/>
            </w:pPr>
            <w:r>
              <w:rPr>
                <w:rStyle w:val="221"/>
                <w:color w:val="000000"/>
              </w:rPr>
              <w:t xml:space="preserve">индивидуального образовательного маршрута учащегося с ОВЗ, </w:t>
            </w:r>
            <w:proofErr w:type="spellStart"/>
            <w:r>
              <w:rPr>
                <w:rStyle w:val="221"/>
                <w:color w:val="000000"/>
              </w:rPr>
              <w:t>коррекционноразвивающие</w:t>
            </w:r>
            <w:proofErr w:type="spellEnd"/>
            <w:r>
              <w:rPr>
                <w:rStyle w:val="221"/>
                <w:color w:val="000000"/>
              </w:rPr>
              <w:t xml:space="preserve"> занятия, занятия с психологом и логопедом, </w:t>
            </w:r>
            <w:proofErr w:type="spellStart"/>
            <w:r>
              <w:rPr>
                <w:rStyle w:val="221"/>
                <w:color w:val="000000"/>
              </w:rPr>
              <w:t>психологопедагогическое</w:t>
            </w:r>
            <w:proofErr w:type="spellEnd"/>
            <w:r>
              <w:rPr>
                <w:rStyle w:val="221"/>
                <w:color w:val="000000"/>
              </w:rPr>
              <w:t xml:space="preserve"> консультирование родителей.</w:t>
            </w:r>
          </w:p>
        </w:tc>
      </w:tr>
    </w:tbl>
    <w:p w:rsidR="00524489" w:rsidRDefault="00524489">
      <w:pPr>
        <w:pStyle w:val="210"/>
        <w:framePr w:w="9782" w:h="8392" w:hRule="exact" w:wrap="none" w:vAnchor="page" w:hAnchor="page" w:x="1313" w:y="7137"/>
        <w:shd w:val="clear" w:color="auto" w:fill="auto"/>
        <w:spacing w:before="0" w:after="60"/>
        <w:ind w:firstLine="840"/>
      </w:pPr>
      <w:r>
        <w:rPr>
          <w:rStyle w:val="21"/>
          <w:color w:val="000000"/>
        </w:rP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24489" w:rsidRDefault="00524489">
      <w:pPr>
        <w:pStyle w:val="210"/>
        <w:framePr w:w="9782" w:h="8392" w:hRule="exact" w:wrap="none" w:vAnchor="page" w:hAnchor="page" w:x="1313" w:y="7137"/>
        <w:shd w:val="clear" w:color="auto" w:fill="auto"/>
        <w:spacing w:before="0"/>
        <w:ind w:firstLine="840"/>
      </w:pPr>
      <w:r>
        <w:rPr>
          <w:rStyle w:val="21"/>
          <w:color w:val="000000"/>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524489" w:rsidRDefault="00524489">
      <w:pPr>
        <w:pStyle w:val="210"/>
        <w:framePr w:w="9782" w:h="8392" w:hRule="exact" w:wrap="none" w:vAnchor="page" w:hAnchor="page" w:x="1313" w:y="7137"/>
        <w:shd w:val="clear" w:color="auto" w:fill="auto"/>
        <w:spacing w:before="0"/>
        <w:ind w:firstLine="840"/>
      </w:pPr>
      <w:r>
        <w:rPr>
          <w:rStyle w:val="21"/>
          <w:color w:val="000000"/>
        </w:rPr>
        <w:t xml:space="preserve">Системная оценка личностных, метапредметных и предметных результатов реализуется в рамках накопительной системы - рабочего </w:t>
      </w:r>
      <w:proofErr w:type="spellStart"/>
      <w:r>
        <w:rPr>
          <w:rStyle w:val="21"/>
          <w:color w:val="000000"/>
        </w:rPr>
        <w:t>Потфолио</w:t>
      </w:r>
      <w:proofErr w:type="spellEnd"/>
      <w:r>
        <w:rPr>
          <w:rStyle w:val="21"/>
          <w:color w:val="000000"/>
        </w:rPr>
        <w:t xml:space="preserve"> учащегося, а также в стадии разработки находятся мониторинговые исследования.</w:t>
      </w:r>
    </w:p>
    <w:p w:rsidR="00524489" w:rsidRDefault="00524489">
      <w:pPr>
        <w:pStyle w:val="70"/>
        <w:framePr w:w="9782" w:h="8392" w:hRule="exact" w:wrap="none" w:vAnchor="page" w:hAnchor="page" w:x="1313" w:y="7137"/>
        <w:shd w:val="clear" w:color="auto" w:fill="auto"/>
        <w:spacing w:line="394" w:lineRule="exact"/>
      </w:pPr>
      <w:r>
        <w:rPr>
          <w:rStyle w:val="7"/>
          <w:b/>
          <w:bCs/>
          <w:color w:val="000000"/>
        </w:rPr>
        <w:t>Формы представления образовательных результатов:</w:t>
      </w:r>
    </w:p>
    <w:p w:rsidR="00524489" w:rsidRDefault="00524489">
      <w:pPr>
        <w:pStyle w:val="210"/>
        <w:framePr w:w="9782" w:h="8392" w:hRule="exact" w:wrap="none" w:vAnchor="page" w:hAnchor="page" w:x="1313" w:y="7137"/>
        <w:numPr>
          <w:ilvl w:val="0"/>
          <w:numId w:val="5"/>
        </w:numPr>
        <w:shd w:val="clear" w:color="auto" w:fill="auto"/>
        <w:tabs>
          <w:tab w:val="left" w:pos="218"/>
        </w:tabs>
        <w:spacing w:before="0" w:line="394" w:lineRule="exact"/>
        <w:ind w:firstLine="0"/>
      </w:pPr>
      <w:r>
        <w:rPr>
          <w:rStyle w:val="21"/>
          <w:color w:val="000000"/>
        </w:rPr>
        <w:t>дневник учащегося;</w:t>
      </w:r>
    </w:p>
    <w:p w:rsidR="00524489" w:rsidRDefault="00524489">
      <w:pPr>
        <w:pStyle w:val="210"/>
        <w:framePr w:w="9782" w:h="8392" w:hRule="exact" w:wrap="none" w:vAnchor="page" w:hAnchor="page" w:x="1313" w:y="7137"/>
        <w:numPr>
          <w:ilvl w:val="0"/>
          <w:numId w:val="5"/>
        </w:numPr>
        <w:shd w:val="clear" w:color="auto" w:fill="auto"/>
        <w:tabs>
          <w:tab w:val="left" w:pos="218"/>
        </w:tabs>
        <w:spacing w:before="0" w:line="394" w:lineRule="exact"/>
        <w:ind w:firstLine="0"/>
      </w:pPr>
      <w:r>
        <w:rPr>
          <w:rStyle w:val="21"/>
          <w:color w:val="000000"/>
        </w:rPr>
        <w:t>личное дело учащегося;</w:t>
      </w:r>
    </w:p>
    <w:p w:rsidR="00524489" w:rsidRDefault="00524489">
      <w:pPr>
        <w:pStyle w:val="210"/>
        <w:framePr w:w="9782" w:h="8392" w:hRule="exact" w:wrap="none" w:vAnchor="page" w:hAnchor="page" w:x="1313" w:y="7137"/>
        <w:numPr>
          <w:ilvl w:val="0"/>
          <w:numId w:val="5"/>
        </w:numPr>
        <w:shd w:val="clear" w:color="auto" w:fill="auto"/>
        <w:tabs>
          <w:tab w:val="left" w:pos="218"/>
        </w:tabs>
        <w:spacing w:before="0" w:after="60" w:line="278" w:lineRule="exact"/>
        <w:ind w:left="300" w:hanging="300"/>
        <w:jc w:val="left"/>
      </w:pPr>
      <w:r>
        <w:rPr>
          <w:rStyle w:val="21"/>
          <w:color w:val="000000"/>
        </w:rPr>
        <w:t>тексты итоговых диагностических контрольных работ, диктантов и анализ их выполнения обучающимся;</w:t>
      </w:r>
    </w:p>
    <w:p w:rsidR="00524489" w:rsidRDefault="00524489">
      <w:pPr>
        <w:pStyle w:val="210"/>
        <w:framePr w:w="9782" w:h="8392" w:hRule="exact" w:wrap="none" w:vAnchor="page" w:hAnchor="page" w:x="1313" w:y="7137"/>
        <w:numPr>
          <w:ilvl w:val="0"/>
          <w:numId w:val="5"/>
        </w:numPr>
        <w:shd w:val="clear" w:color="auto" w:fill="auto"/>
        <w:tabs>
          <w:tab w:val="left" w:pos="218"/>
        </w:tabs>
        <w:spacing w:before="0" w:after="91" w:line="278" w:lineRule="exact"/>
        <w:ind w:left="300" w:hanging="300"/>
        <w:jc w:val="left"/>
      </w:pPr>
      <w:r>
        <w:rPr>
          <w:rStyle w:val="21"/>
          <w:color w:val="000000"/>
        </w:rPr>
        <w:t>устная оценка успешности результатов, формулировка причин неудач и рекомендаций по устранению пробелов в обученности по предметам;</w:t>
      </w:r>
    </w:p>
    <w:p w:rsidR="00524489" w:rsidRDefault="00524489">
      <w:pPr>
        <w:pStyle w:val="210"/>
        <w:framePr w:w="9782" w:h="8392" w:hRule="exact" w:wrap="none" w:vAnchor="page" w:hAnchor="page" w:x="1313" w:y="7137"/>
        <w:numPr>
          <w:ilvl w:val="0"/>
          <w:numId w:val="5"/>
        </w:numPr>
        <w:shd w:val="clear" w:color="auto" w:fill="auto"/>
        <w:tabs>
          <w:tab w:val="left" w:pos="218"/>
        </w:tabs>
        <w:spacing w:before="0" w:line="240" w:lineRule="exact"/>
        <w:ind w:firstLine="0"/>
      </w:pPr>
      <w:r>
        <w:rPr>
          <w:rStyle w:val="21"/>
          <w:color w:val="000000"/>
        </w:rPr>
        <w:t>результаты психолого-педагогических исследований, иллюстрирующих динамику развития</w:t>
      </w:r>
    </w:p>
    <w:p w:rsidR="00524489" w:rsidRDefault="00524489">
      <w:pPr>
        <w:pStyle w:val="210"/>
        <w:framePr w:w="9782" w:h="8392" w:hRule="exact" w:wrap="none" w:vAnchor="page" w:hAnchor="page" w:x="1313" w:y="7137"/>
        <w:shd w:val="clear" w:color="auto" w:fill="auto"/>
        <w:spacing w:before="0" w:after="113" w:line="240" w:lineRule="exact"/>
        <w:ind w:left="1020" w:firstLine="0"/>
        <w:jc w:val="left"/>
      </w:pPr>
      <w:r>
        <w:rPr>
          <w:rStyle w:val="21"/>
          <w:color w:val="000000"/>
        </w:rPr>
        <w:t>отдельных интеллектуальных и личностных качеств обучающегося.</w:t>
      </w:r>
    </w:p>
    <w:p w:rsidR="00524489" w:rsidRDefault="00524489">
      <w:pPr>
        <w:pStyle w:val="210"/>
        <w:framePr w:w="9782" w:h="8392" w:hRule="exact" w:wrap="none" w:vAnchor="page" w:hAnchor="page" w:x="1313" w:y="7137"/>
        <w:numPr>
          <w:ilvl w:val="0"/>
          <w:numId w:val="5"/>
        </w:numPr>
        <w:shd w:val="clear" w:color="auto" w:fill="auto"/>
        <w:tabs>
          <w:tab w:val="left" w:pos="218"/>
        </w:tabs>
        <w:spacing w:before="0" w:after="98" w:line="240" w:lineRule="exact"/>
        <w:ind w:firstLine="0"/>
      </w:pPr>
      <w:r>
        <w:rPr>
          <w:rStyle w:val="21"/>
          <w:color w:val="000000"/>
        </w:rPr>
        <w:t>портфолио учащегося.</w:t>
      </w:r>
    </w:p>
    <w:p w:rsidR="00524489" w:rsidRDefault="00524489">
      <w:pPr>
        <w:pStyle w:val="310"/>
        <w:framePr w:w="9782" w:h="8392" w:hRule="exact" w:wrap="none" w:vAnchor="page" w:hAnchor="page" w:x="1313" w:y="7137"/>
        <w:shd w:val="clear" w:color="auto" w:fill="auto"/>
        <w:spacing w:before="0" w:after="19" w:line="240" w:lineRule="exact"/>
        <w:ind w:firstLine="840"/>
      </w:pPr>
      <w:bookmarkStart w:id="13" w:name="bookmark15"/>
      <w:r>
        <w:rPr>
          <w:rStyle w:val="35"/>
          <w:b/>
          <w:bCs/>
          <w:color w:val="000000"/>
        </w:rPr>
        <w:t>Портфолио учащегося:</w:t>
      </w:r>
      <w:bookmarkEnd w:id="13"/>
    </w:p>
    <w:p w:rsidR="00524489" w:rsidRDefault="00524489">
      <w:pPr>
        <w:pStyle w:val="210"/>
        <w:framePr w:w="9782" w:h="8392" w:hRule="exact" w:wrap="none" w:vAnchor="page" w:hAnchor="page" w:x="1313" w:y="7137"/>
        <w:shd w:val="clear" w:color="auto" w:fill="auto"/>
        <w:spacing w:before="0" w:line="278" w:lineRule="exact"/>
        <w:ind w:firstLine="840"/>
      </w:pPr>
      <w:r>
        <w:rPr>
          <w:rStyle w:val="21"/>
          <w:color w:val="000000"/>
        </w:rPr>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524489" w:rsidRDefault="00524489">
      <w:pPr>
        <w:pStyle w:val="a5"/>
        <w:framePr w:wrap="none" w:vAnchor="page" w:hAnchor="page" w:x="6104" w:y="15580"/>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6" w:h="4191" w:hRule="exact" w:wrap="none" w:vAnchor="page" w:hAnchor="page" w:x="1357" w:y="826"/>
        <w:numPr>
          <w:ilvl w:val="0"/>
          <w:numId w:val="4"/>
        </w:numPr>
        <w:shd w:val="clear" w:color="auto" w:fill="auto"/>
        <w:tabs>
          <w:tab w:val="left" w:pos="1423"/>
        </w:tabs>
        <w:spacing w:before="0"/>
        <w:ind w:firstLine="740"/>
      </w:pPr>
      <w:r>
        <w:rPr>
          <w:rStyle w:val="21"/>
          <w:color w:val="000000"/>
        </w:rPr>
        <w:lastRenderedPageBreak/>
        <w:t>позволяет учитывать возрастные особенности развития универсальных учебных действий обучающихся с ЗПР;</w:t>
      </w:r>
    </w:p>
    <w:p w:rsidR="00524489" w:rsidRDefault="00524489">
      <w:pPr>
        <w:pStyle w:val="210"/>
        <w:framePr w:w="9696" w:h="4191" w:hRule="exact" w:wrap="none" w:vAnchor="page" w:hAnchor="page" w:x="1357" w:y="826"/>
        <w:numPr>
          <w:ilvl w:val="0"/>
          <w:numId w:val="4"/>
        </w:numPr>
        <w:shd w:val="clear" w:color="auto" w:fill="auto"/>
        <w:tabs>
          <w:tab w:val="left" w:pos="1423"/>
        </w:tabs>
        <w:spacing w:before="0"/>
        <w:ind w:firstLine="740"/>
      </w:pPr>
      <w:r>
        <w:rPr>
          <w:rStyle w:val="21"/>
          <w:color w:val="000000"/>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524489" w:rsidRDefault="00524489">
      <w:pPr>
        <w:pStyle w:val="210"/>
        <w:framePr w:w="9696" w:h="4191" w:hRule="exact" w:wrap="none" w:vAnchor="page" w:hAnchor="page" w:x="1357" w:y="826"/>
        <w:shd w:val="clear" w:color="auto" w:fill="auto"/>
        <w:spacing w:before="0"/>
        <w:ind w:left="740" w:firstLine="0"/>
      </w:pPr>
      <w:r>
        <w:rPr>
          <w:rStyle w:val="21"/>
          <w:color w:val="000000"/>
        </w:rPr>
        <w:t>По результатам оценки, которая формируется на основе материалов портфолио достижений, делаются выводы о:</w:t>
      </w:r>
    </w:p>
    <w:p w:rsidR="00524489" w:rsidRDefault="00524489">
      <w:pPr>
        <w:pStyle w:val="210"/>
        <w:framePr w:w="9696" w:h="4191" w:hRule="exact" w:wrap="none" w:vAnchor="page" w:hAnchor="page" w:x="1357" w:y="826"/>
        <w:numPr>
          <w:ilvl w:val="0"/>
          <w:numId w:val="19"/>
        </w:numPr>
        <w:shd w:val="clear" w:color="auto" w:fill="auto"/>
        <w:tabs>
          <w:tab w:val="left" w:pos="1154"/>
        </w:tabs>
        <w:spacing w:before="0"/>
        <w:ind w:left="740" w:firstLine="0"/>
      </w:pPr>
      <w:r>
        <w:rPr>
          <w:rStyle w:val="21"/>
          <w:color w:val="000000"/>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524489" w:rsidRDefault="00524489">
      <w:pPr>
        <w:pStyle w:val="210"/>
        <w:framePr w:w="9696" w:h="4191" w:hRule="exact" w:wrap="none" w:vAnchor="page" w:hAnchor="page" w:x="1357" w:y="826"/>
        <w:numPr>
          <w:ilvl w:val="0"/>
          <w:numId w:val="19"/>
        </w:numPr>
        <w:shd w:val="clear" w:color="auto" w:fill="auto"/>
        <w:tabs>
          <w:tab w:val="left" w:pos="1154"/>
        </w:tabs>
        <w:spacing w:before="0"/>
        <w:ind w:left="740" w:firstLine="0"/>
      </w:pPr>
      <w:r>
        <w:rPr>
          <w:rStyle w:val="21"/>
          <w:color w:val="000000"/>
        </w:rPr>
        <w:t xml:space="preserve">сформированности основ умения учиться, понимаемой как способности к самоорганизации с целью постановки и решения учебно-познавательных и </w:t>
      </w:r>
      <w:proofErr w:type="spellStart"/>
      <w:r>
        <w:rPr>
          <w:rStyle w:val="21"/>
          <w:color w:val="000000"/>
        </w:rPr>
        <w:t>учебнопрактических</w:t>
      </w:r>
      <w:proofErr w:type="spellEnd"/>
      <w:r>
        <w:rPr>
          <w:rStyle w:val="21"/>
          <w:color w:val="000000"/>
        </w:rPr>
        <w:t xml:space="preserve"> задач;</w:t>
      </w:r>
    </w:p>
    <w:p w:rsidR="00524489" w:rsidRDefault="00524489">
      <w:pPr>
        <w:pStyle w:val="210"/>
        <w:framePr w:w="9696" w:h="4191" w:hRule="exact" w:wrap="none" w:vAnchor="page" w:hAnchor="page" w:x="1357" w:y="826"/>
        <w:numPr>
          <w:ilvl w:val="0"/>
          <w:numId w:val="19"/>
        </w:numPr>
        <w:shd w:val="clear" w:color="auto" w:fill="auto"/>
        <w:tabs>
          <w:tab w:val="left" w:pos="1154"/>
        </w:tabs>
        <w:spacing w:before="0"/>
        <w:ind w:left="740" w:firstLine="0"/>
      </w:pPr>
      <w:r>
        <w:rPr>
          <w:rStyle w:val="21"/>
          <w:color w:val="000000"/>
        </w:rPr>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524489" w:rsidRDefault="00524489">
      <w:pPr>
        <w:pStyle w:val="311"/>
        <w:framePr w:wrap="none" w:vAnchor="page" w:hAnchor="page" w:x="3675" w:y="5274"/>
        <w:shd w:val="clear" w:color="auto" w:fill="auto"/>
        <w:spacing w:line="240" w:lineRule="exact"/>
      </w:pPr>
      <w:r>
        <w:rPr>
          <w:rStyle w:val="33"/>
          <w:i/>
          <w:iCs/>
          <w:color w:val="000000"/>
        </w:rPr>
        <w:t>Формы контроля и учета достижений обучающихся</w:t>
      </w:r>
    </w:p>
    <w:tbl>
      <w:tblPr>
        <w:tblW w:w="0" w:type="auto"/>
        <w:tblInd w:w="5" w:type="dxa"/>
        <w:tblLayout w:type="fixed"/>
        <w:tblCellMar>
          <w:left w:w="0" w:type="dxa"/>
          <w:right w:w="0" w:type="dxa"/>
        </w:tblCellMar>
        <w:tblLook w:val="0000" w:firstRow="0" w:lastRow="0" w:firstColumn="0" w:lastColumn="0" w:noHBand="0" w:noVBand="0"/>
      </w:tblPr>
      <w:tblGrid>
        <w:gridCol w:w="2376"/>
        <w:gridCol w:w="2362"/>
        <w:gridCol w:w="2366"/>
        <w:gridCol w:w="2381"/>
      </w:tblGrid>
      <w:tr w:rsidR="00524489">
        <w:trPr>
          <w:trHeight w:hRule="exact" w:val="859"/>
        </w:trPr>
        <w:tc>
          <w:tcPr>
            <w:tcW w:w="237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485" w:h="6946" w:wrap="none" w:vAnchor="page" w:hAnchor="page" w:x="1371" w:y="5682"/>
              <w:shd w:val="clear" w:color="auto" w:fill="auto"/>
              <w:spacing w:before="0"/>
              <w:ind w:left="340" w:firstLine="500"/>
              <w:jc w:val="left"/>
            </w:pPr>
            <w:r>
              <w:rPr>
                <w:rStyle w:val="221"/>
                <w:color w:val="000000"/>
              </w:rPr>
              <w:t>Обязательные формы и методы контроля</w:t>
            </w:r>
          </w:p>
        </w:tc>
        <w:tc>
          <w:tcPr>
            <w:tcW w:w="7109" w:type="dxa"/>
            <w:gridSpan w:val="3"/>
            <w:tcBorders>
              <w:top w:val="single" w:sz="4" w:space="0" w:color="auto"/>
              <w:left w:val="single" w:sz="4" w:space="0" w:color="auto"/>
              <w:bottom w:val="nil"/>
              <w:right w:val="single" w:sz="4" w:space="0" w:color="auto"/>
            </w:tcBorders>
            <w:shd w:val="clear" w:color="auto" w:fill="FFFFFF"/>
          </w:tcPr>
          <w:p w:rsidR="00524489" w:rsidRDefault="00524489">
            <w:pPr>
              <w:pStyle w:val="210"/>
              <w:framePr w:w="9485" w:h="6946" w:wrap="none" w:vAnchor="page" w:hAnchor="page" w:x="1371" w:y="5682"/>
              <w:shd w:val="clear" w:color="auto" w:fill="auto"/>
              <w:spacing w:before="0" w:line="240" w:lineRule="exact"/>
              <w:ind w:firstLine="0"/>
              <w:jc w:val="center"/>
            </w:pPr>
            <w:r>
              <w:rPr>
                <w:rStyle w:val="221"/>
                <w:color w:val="000000"/>
              </w:rPr>
              <w:t>Иные формы учета достижений</w:t>
            </w:r>
          </w:p>
        </w:tc>
      </w:tr>
      <w:tr w:rsidR="00524489">
        <w:trPr>
          <w:trHeight w:hRule="exact" w:val="571"/>
        </w:trPr>
        <w:tc>
          <w:tcPr>
            <w:tcW w:w="237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485" w:h="6946" w:wrap="none" w:vAnchor="page" w:hAnchor="page" w:x="1371" w:y="5682"/>
              <w:shd w:val="clear" w:color="auto" w:fill="auto"/>
              <w:spacing w:before="0" w:after="120" w:line="240" w:lineRule="exact"/>
              <w:ind w:left="340" w:firstLine="500"/>
              <w:jc w:val="left"/>
            </w:pPr>
            <w:r>
              <w:rPr>
                <w:rStyle w:val="211"/>
                <w:color w:val="000000"/>
              </w:rPr>
              <w:t>текущая</w:t>
            </w:r>
          </w:p>
          <w:p w:rsidR="00524489" w:rsidRDefault="00524489">
            <w:pPr>
              <w:pStyle w:val="210"/>
              <w:framePr w:w="9485" w:h="6946" w:wrap="none" w:vAnchor="page" w:hAnchor="page" w:x="1371" w:y="5682"/>
              <w:shd w:val="clear" w:color="auto" w:fill="auto"/>
              <w:spacing w:before="120" w:line="240" w:lineRule="exact"/>
              <w:ind w:firstLine="0"/>
              <w:jc w:val="center"/>
            </w:pPr>
            <w:r>
              <w:rPr>
                <w:rStyle w:val="211"/>
                <w:color w:val="000000"/>
              </w:rPr>
              <w:t>аттестация</w:t>
            </w:r>
          </w:p>
        </w:tc>
        <w:tc>
          <w:tcPr>
            <w:tcW w:w="2362"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485" w:h="6946" w:wrap="none" w:vAnchor="page" w:hAnchor="page" w:x="1371" w:y="5682"/>
              <w:shd w:val="clear" w:color="auto" w:fill="auto"/>
              <w:spacing w:before="0"/>
              <w:ind w:firstLine="0"/>
              <w:jc w:val="center"/>
            </w:pPr>
            <w:r>
              <w:rPr>
                <w:rStyle w:val="211"/>
                <w:color w:val="000000"/>
              </w:rPr>
              <w:t>итоговая (четверть, год) аттестация</w:t>
            </w:r>
          </w:p>
        </w:tc>
        <w:tc>
          <w:tcPr>
            <w:tcW w:w="236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485" w:h="6946" w:wrap="none" w:vAnchor="page" w:hAnchor="page" w:x="1371" w:y="5682"/>
              <w:shd w:val="clear" w:color="auto" w:fill="auto"/>
              <w:spacing w:before="0" w:after="60" w:line="240" w:lineRule="exact"/>
              <w:ind w:firstLine="0"/>
              <w:jc w:val="center"/>
            </w:pPr>
            <w:r>
              <w:rPr>
                <w:rStyle w:val="211"/>
                <w:color w:val="000000"/>
              </w:rPr>
              <w:t>урочная</w:t>
            </w:r>
          </w:p>
          <w:p w:rsidR="00524489" w:rsidRDefault="00524489">
            <w:pPr>
              <w:pStyle w:val="210"/>
              <w:framePr w:w="9485" w:h="6946" w:wrap="none" w:vAnchor="page" w:hAnchor="page" w:x="1371" w:y="5682"/>
              <w:shd w:val="clear" w:color="auto" w:fill="auto"/>
              <w:spacing w:before="60" w:line="240" w:lineRule="exact"/>
              <w:ind w:firstLine="0"/>
              <w:jc w:val="center"/>
            </w:pPr>
            <w:r>
              <w:rPr>
                <w:rStyle w:val="211"/>
                <w:color w:val="000000"/>
              </w:rPr>
              <w:t>деятельность</w:t>
            </w:r>
          </w:p>
        </w:tc>
        <w:tc>
          <w:tcPr>
            <w:tcW w:w="2381"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485" w:h="6946" w:wrap="none" w:vAnchor="page" w:hAnchor="page" w:x="1371" w:y="5682"/>
              <w:shd w:val="clear" w:color="auto" w:fill="auto"/>
              <w:spacing w:before="0" w:after="60" w:line="240" w:lineRule="exact"/>
              <w:ind w:firstLine="0"/>
              <w:jc w:val="center"/>
            </w:pPr>
            <w:r>
              <w:rPr>
                <w:rStyle w:val="211"/>
                <w:color w:val="000000"/>
              </w:rPr>
              <w:t>внеурочная</w:t>
            </w:r>
          </w:p>
          <w:p w:rsidR="00524489" w:rsidRDefault="00524489">
            <w:pPr>
              <w:pStyle w:val="210"/>
              <w:framePr w:w="9485" w:h="6946" w:wrap="none" w:vAnchor="page" w:hAnchor="page" w:x="1371" w:y="5682"/>
              <w:shd w:val="clear" w:color="auto" w:fill="auto"/>
              <w:spacing w:before="60" w:line="240" w:lineRule="exact"/>
              <w:ind w:firstLine="0"/>
              <w:jc w:val="center"/>
            </w:pPr>
            <w:r>
              <w:rPr>
                <w:rStyle w:val="211"/>
                <w:color w:val="000000"/>
              </w:rPr>
              <w:t>деятельность</w:t>
            </w:r>
          </w:p>
        </w:tc>
      </w:tr>
      <w:tr w:rsidR="00524489">
        <w:trPr>
          <w:trHeight w:hRule="exact" w:val="2875"/>
        </w:trPr>
        <w:tc>
          <w:tcPr>
            <w:tcW w:w="2376" w:type="dxa"/>
            <w:vMerge w:val="restart"/>
            <w:tcBorders>
              <w:top w:val="single" w:sz="4" w:space="0" w:color="auto"/>
              <w:left w:val="single" w:sz="4" w:space="0" w:color="auto"/>
              <w:bottom w:val="nil"/>
              <w:right w:val="nil"/>
            </w:tcBorders>
            <w:shd w:val="clear" w:color="auto" w:fill="FFFFFF"/>
          </w:tcPr>
          <w:p w:rsidR="00524489" w:rsidRDefault="00524489">
            <w:pPr>
              <w:pStyle w:val="210"/>
              <w:framePr w:w="9485" w:h="6946" w:wrap="none" w:vAnchor="page" w:hAnchor="page" w:x="1371" w:y="5682"/>
              <w:numPr>
                <w:ilvl w:val="0"/>
                <w:numId w:val="20"/>
              </w:numPr>
              <w:shd w:val="clear" w:color="auto" w:fill="auto"/>
              <w:tabs>
                <w:tab w:val="left" w:pos="134"/>
              </w:tabs>
              <w:spacing w:before="0"/>
              <w:ind w:firstLine="0"/>
            </w:pPr>
            <w:r>
              <w:rPr>
                <w:rStyle w:val="221"/>
                <w:color w:val="000000"/>
              </w:rPr>
              <w:t>устный опрос</w:t>
            </w:r>
          </w:p>
          <w:p w:rsidR="00524489" w:rsidRDefault="00524489">
            <w:pPr>
              <w:pStyle w:val="210"/>
              <w:framePr w:w="9485" w:h="6946" w:wrap="none" w:vAnchor="page" w:hAnchor="page" w:x="1371" w:y="5682"/>
              <w:numPr>
                <w:ilvl w:val="0"/>
                <w:numId w:val="20"/>
              </w:numPr>
              <w:shd w:val="clear" w:color="auto" w:fill="auto"/>
              <w:tabs>
                <w:tab w:val="left" w:pos="364"/>
              </w:tabs>
              <w:spacing w:before="0"/>
              <w:ind w:left="220" w:firstLine="0"/>
              <w:jc w:val="left"/>
            </w:pPr>
            <w:r>
              <w:rPr>
                <w:rStyle w:val="221"/>
                <w:color w:val="000000"/>
              </w:rPr>
              <w:t>письменная -самостоятельная работа</w:t>
            </w:r>
          </w:p>
          <w:p w:rsidR="00524489" w:rsidRDefault="00524489">
            <w:pPr>
              <w:pStyle w:val="210"/>
              <w:framePr w:w="9485" w:h="6946" w:wrap="none" w:vAnchor="page" w:hAnchor="page" w:x="1371" w:y="5682"/>
              <w:numPr>
                <w:ilvl w:val="0"/>
                <w:numId w:val="20"/>
              </w:numPr>
              <w:shd w:val="clear" w:color="auto" w:fill="auto"/>
              <w:tabs>
                <w:tab w:val="left" w:pos="354"/>
              </w:tabs>
              <w:spacing w:before="0"/>
              <w:ind w:left="220" w:firstLine="0"/>
              <w:jc w:val="left"/>
            </w:pPr>
            <w:r>
              <w:rPr>
                <w:rStyle w:val="221"/>
                <w:color w:val="000000"/>
              </w:rPr>
              <w:t>диктанты -контрольное списывание</w:t>
            </w:r>
          </w:p>
          <w:p w:rsidR="00524489" w:rsidRDefault="00524489">
            <w:pPr>
              <w:pStyle w:val="210"/>
              <w:framePr w:w="9485" w:h="6946" w:wrap="none" w:vAnchor="page" w:hAnchor="page" w:x="1371" w:y="5682"/>
              <w:numPr>
                <w:ilvl w:val="0"/>
                <w:numId w:val="20"/>
              </w:numPr>
              <w:shd w:val="clear" w:color="auto" w:fill="auto"/>
              <w:tabs>
                <w:tab w:val="left" w:pos="354"/>
              </w:tabs>
              <w:spacing w:before="0"/>
              <w:ind w:left="220" w:firstLine="0"/>
              <w:jc w:val="left"/>
            </w:pPr>
            <w:r>
              <w:rPr>
                <w:rStyle w:val="221"/>
                <w:color w:val="000000"/>
              </w:rPr>
              <w:t>тестовые задания -графическая работа</w:t>
            </w:r>
          </w:p>
          <w:p w:rsidR="00524489" w:rsidRDefault="00524489">
            <w:pPr>
              <w:pStyle w:val="210"/>
              <w:framePr w:w="9485" w:h="6946" w:wrap="none" w:vAnchor="page" w:hAnchor="page" w:x="1371" w:y="5682"/>
              <w:numPr>
                <w:ilvl w:val="0"/>
                <w:numId w:val="20"/>
              </w:numPr>
              <w:shd w:val="clear" w:color="auto" w:fill="auto"/>
              <w:tabs>
                <w:tab w:val="left" w:pos="139"/>
              </w:tabs>
              <w:spacing w:before="0"/>
              <w:ind w:firstLine="0"/>
            </w:pPr>
            <w:r>
              <w:rPr>
                <w:rStyle w:val="221"/>
                <w:color w:val="000000"/>
              </w:rPr>
              <w:t>изложение</w:t>
            </w:r>
          </w:p>
          <w:p w:rsidR="00524489" w:rsidRDefault="00524489">
            <w:pPr>
              <w:pStyle w:val="210"/>
              <w:framePr w:w="9485" w:h="6946" w:wrap="none" w:vAnchor="page" w:hAnchor="page" w:x="1371" w:y="5682"/>
              <w:numPr>
                <w:ilvl w:val="0"/>
                <w:numId w:val="20"/>
              </w:numPr>
              <w:shd w:val="clear" w:color="auto" w:fill="auto"/>
              <w:tabs>
                <w:tab w:val="left" w:pos="134"/>
              </w:tabs>
              <w:spacing w:before="0"/>
              <w:ind w:firstLine="0"/>
            </w:pPr>
            <w:r>
              <w:rPr>
                <w:rStyle w:val="221"/>
                <w:color w:val="000000"/>
              </w:rPr>
              <w:t>доклад</w:t>
            </w:r>
          </w:p>
          <w:p w:rsidR="00524489" w:rsidRDefault="00524489">
            <w:pPr>
              <w:pStyle w:val="210"/>
              <w:framePr w:w="9485" w:h="6946" w:wrap="none" w:vAnchor="page" w:hAnchor="page" w:x="1371" w:y="5682"/>
              <w:numPr>
                <w:ilvl w:val="0"/>
                <w:numId w:val="20"/>
              </w:numPr>
              <w:shd w:val="clear" w:color="auto" w:fill="auto"/>
              <w:tabs>
                <w:tab w:val="left" w:pos="1074"/>
              </w:tabs>
              <w:spacing w:before="0"/>
              <w:ind w:left="220" w:firstLine="0"/>
              <w:jc w:val="left"/>
            </w:pPr>
            <w:r>
              <w:rPr>
                <w:rStyle w:val="221"/>
                <w:color w:val="000000"/>
              </w:rPr>
              <w:t>творческая работа -посещение</w:t>
            </w:r>
          </w:p>
          <w:p w:rsidR="00524489" w:rsidRDefault="00524489">
            <w:pPr>
              <w:pStyle w:val="210"/>
              <w:framePr w:w="9485" w:h="6946" w:wrap="none" w:vAnchor="page" w:hAnchor="page" w:x="1371" w:y="5682"/>
              <w:shd w:val="clear" w:color="auto" w:fill="auto"/>
              <w:spacing w:before="0"/>
              <w:ind w:firstLine="0"/>
            </w:pPr>
            <w:r>
              <w:rPr>
                <w:rStyle w:val="221"/>
                <w:color w:val="000000"/>
              </w:rPr>
              <w:t>уроков по</w:t>
            </w:r>
          </w:p>
          <w:p w:rsidR="00524489" w:rsidRDefault="00524489">
            <w:pPr>
              <w:pStyle w:val="210"/>
              <w:framePr w:w="9485" w:h="6946" w:wrap="none" w:vAnchor="page" w:hAnchor="page" w:x="1371" w:y="5682"/>
              <w:shd w:val="clear" w:color="auto" w:fill="auto"/>
              <w:spacing w:before="0"/>
              <w:ind w:firstLine="0"/>
            </w:pPr>
            <w:r>
              <w:rPr>
                <w:rStyle w:val="221"/>
                <w:color w:val="000000"/>
              </w:rPr>
              <w:t>программам</w:t>
            </w:r>
          </w:p>
          <w:p w:rsidR="00524489" w:rsidRDefault="00524489">
            <w:pPr>
              <w:pStyle w:val="210"/>
              <w:framePr w:w="9485" w:h="6946" w:wrap="none" w:vAnchor="page" w:hAnchor="page" w:x="1371" w:y="5682"/>
              <w:shd w:val="clear" w:color="auto" w:fill="auto"/>
              <w:spacing w:before="0"/>
              <w:ind w:firstLine="0"/>
            </w:pPr>
            <w:r>
              <w:rPr>
                <w:rStyle w:val="221"/>
                <w:color w:val="000000"/>
              </w:rPr>
              <w:t>наблюдения</w:t>
            </w:r>
          </w:p>
        </w:tc>
        <w:tc>
          <w:tcPr>
            <w:tcW w:w="2362" w:type="dxa"/>
            <w:vMerge w:val="restart"/>
            <w:tcBorders>
              <w:top w:val="single" w:sz="4" w:space="0" w:color="auto"/>
              <w:left w:val="single" w:sz="4" w:space="0" w:color="auto"/>
              <w:bottom w:val="nil"/>
              <w:right w:val="nil"/>
            </w:tcBorders>
            <w:shd w:val="clear" w:color="auto" w:fill="FFFFFF"/>
          </w:tcPr>
          <w:p w:rsidR="00524489" w:rsidRDefault="00524489">
            <w:pPr>
              <w:pStyle w:val="210"/>
              <w:framePr w:w="9485" w:h="6946" w:wrap="none" w:vAnchor="page" w:hAnchor="page" w:x="1371" w:y="5682"/>
              <w:numPr>
                <w:ilvl w:val="0"/>
                <w:numId w:val="21"/>
              </w:numPr>
              <w:shd w:val="clear" w:color="auto" w:fill="auto"/>
              <w:tabs>
                <w:tab w:val="left" w:pos="482"/>
              </w:tabs>
              <w:spacing w:before="0"/>
              <w:ind w:left="160" w:firstLine="0"/>
              <w:jc w:val="left"/>
            </w:pPr>
            <w:r>
              <w:rPr>
                <w:rStyle w:val="221"/>
                <w:color w:val="000000"/>
              </w:rPr>
              <w:t>диагностическая контрольная работа</w:t>
            </w:r>
          </w:p>
          <w:p w:rsidR="00524489" w:rsidRDefault="00524489">
            <w:pPr>
              <w:pStyle w:val="210"/>
              <w:framePr w:w="9485" w:h="6946" w:wrap="none" w:vAnchor="page" w:hAnchor="page" w:x="1371" w:y="5682"/>
              <w:numPr>
                <w:ilvl w:val="0"/>
                <w:numId w:val="21"/>
              </w:numPr>
              <w:shd w:val="clear" w:color="auto" w:fill="auto"/>
              <w:tabs>
                <w:tab w:val="left" w:pos="134"/>
              </w:tabs>
              <w:spacing w:before="0"/>
              <w:ind w:firstLine="0"/>
            </w:pPr>
            <w:r>
              <w:rPr>
                <w:rStyle w:val="221"/>
                <w:color w:val="000000"/>
              </w:rPr>
              <w:t>диктанты</w:t>
            </w:r>
          </w:p>
          <w:p w:rsidR="00524489" w:rsidRDefault="00524489">
            <w:pPr>
              <w:pStyle w:val="210"/>
              <w:framePr w:w="9485" w:h="6946" w:wrap="none" w:vAnchor="page" w:hAnchor="page" w:x="1371" w:y="5682"/>
              <w:numPr>
                <w:ilvl w:val="0"/>
                <w:numId w:val="21"/>
              </w:numPr>
              <w:shd w:val="clear" w:color="auto" w:fill="auto"/>
              <w:tabs>
                <w:tab w:val="left" w:pos="139"/>
              </w:tabs>
              <w:spacing w:before="0"/>
              <w:ind w:firstLine="0"/>
            </w:pPr>
            <w:r>
              <w:rPr>
                <w:rStyle w:val="221"/>
                <w:color w:val="000000"/>
              </w:rPr>
              <w:t>изложение</w:t>
            </w:r>
          </w:p>
          <w:p w:rsidR="00524489" w:rsidRDefault="00524489">
            <w:pPr>
              <w:pStyle w:val="210"/>
              <w:framePr w:w="9485" w:h="6946" w:wrap="none" w:vAnchor="page" w:hAnchor="page" w:x="1371" w:y="5682"/>
              <w:numPr>
                <w:ilvl w:val="0"/>
                <w:numId w:val="21"/>
              </w:numPr>
              <w:shd w:val="clear" w:color="auto" w:fill="auto"/>
              <w:tabs>
                <w:tab w:val="left" w:pos="173"/>
              </w:tabs>
              <w:spacing w:before="0"/>
              <w:ind w:firstLine="0"/>
            </w:pPr>
            <w:r>
              <w:rPr>
                <w:rStyle w:val="221"/>
                <w:color w:val="000000"/>
              </w:rPr>
              <w:t>контроль техники чтения</w:t>
            </w:r>
          </w:p>
        </w:tc>
        <w:tc>
          <w:tcPr>
            <w:tcW w:w="2366" w:type="dxa"/>
            <w:tcBorders>
              <w:top w:val="single" w:sz="4" w:space="0" w:color="auto"/>
              <w:left w:val="single" w:sz="4" w:space="0" w:color="auto"/>
              <w:bottom w:val="nil"/>
              <w:right w:val="nil"/>
            </w:tcBorders>
            <w:shd w:val="clear" w:color="auto" w:fill="FFFFFF"/>
          </w:tcPr>
          <w:p w:rsidR="00524489" w:rsidRDefault="00524489">
            <w:pPr>
              <w:pStyle w:val="210"/>
              <w:framePr w:w="9485" w:h="6946" w:wrap="none" w:vAnchor="page" w:hAnchor="page" w:x="1371" w:y="5682"/>
              <w:shd w:val="clear" w:color="auto" w:fill="auto"/>
              <w:spacing w:before="0" w:line="278" w:lineRule="exact"/>
              <w:ind w:left="200" w:firstLine="80"/>
              <w:jc w:val="left"/>
            </w:pPr>
            <w:r>
              <w:rPr>
                <w:rStyle w:val="221"/>
                <w:color w:val="000000"/>
              </w:rPr>
              <w:t>- анализ динамики текущей успеваемости</w:t>
            </w:r>
          </w:p>
        </w:tc>
        <w:tc>
          <w:tcPr>
            <w:tcW w:w="2381"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9485" w:h="6946" w:wrap="none" w:vAnchor="page" w:hAnchor="page" w:x="1371" w:y="5682"/>
              <w:numPr>
                <w:ilvl w:val="0"/>
                <w:numId w:val="22"/>
              </w:numPr>
              <w:shd w:val="clear" w:color="auto" w:fill="auto"/>
              <w:tabs>
                <w:tab w:val="left" w:pos="618"/>
              </w:tabs>
              <w:spacing w:before="0"/>
              <w:ind w:left="200" w:firstLine="0"/>
              <w:jc w:val="left"/>
            </w:pPr>
            <w:r>
              <w:rPr>
                <w:rStyle w:val="221"/>
                <w:color w:val="000000"/>
              </w:rPr>
              <w:t>участие в выставках, конкурсах, соревнованиях</w:t>
            </w:r>
          </w:p>
          <w:p w:rsidR="00524489" w:rsidRDefault="00524489">
            <w:pPr>
              <w:pStyle w:val="210"/>
              <w:framePr w:w="9485" w:h="6946" w:wrap="none" w:vAnchor="page" w:hAnchor="page" w:x="1371" w:y="5682"/>
              <w:numPr>
                <w:ilvl w:val="0"/>
                <w:numId w:val="22"/>
              </w:numPr>
              <w:shd w:val="clear" w:color="auto" w:fill="auto"/>
              <w:tabs>
                <w:tab w:val="left" w:pos="618"/>
              </w:tabs>
              <w:spacing w:before="0"/>
              <w:ind w:left="200" w:firstLine="0"/>
              <w:jc w:val="left"/>
            </w:pPr>
            <w:r>
              <w:rPr>
                <w:rStyle w:val="221"/>
                <w:color w:val="000000"/>
              </w:rPr>
              <w:t>активность в проектах и программах внеурочной деятельности</w:t>
            </w:r>
          </w:p>
          <w:p w:rsidR="00524489" w:rsidRDefault="00524489">
            <w:pPr>
              <w:pStyle w:val="210"/>
              <w:framePr w:w="9485" w:h="6946" w:wrap="none" w:vAnchor="page" w:hAnchor="page" w:x="1371" w:y="5682"/>
              <w:numPr>
                <w:ilvl w:val="0"/>
                <w:numId w:val="22"/>
              </w:numPr>
              <w:shd w:val="clear" w:color="auto" w:fill="auto"/>
              <w:tabs>
                <w:tab w:val="left" w:pos="130"/>
              </w:tabs>
              <w:spacing w:before="0"/>
              <w:ind w:firstLine="0"/>
            </w:pPr>
            <w:r>
              <w:rPr>
                <w:rStyle w:val="221"/>
                <w:color w:val="000000"/>
              </w:rPr>
              <w:t>творческий отчет</w:t>
            </w:r>
          </w:p>
        </w:tc>
      </w:tr>
      <w:tr w:rsidR="00524489">
        <w:trPr>
          <w:trHeight w:hRule="exact" w:val="2640"/>
        </w:trPr>
        <w:tc>
          <w:tcPr>
            <w:tcW w:w="2376" w:type="dxa"/>
            <w:vMerge/>
            <w:tcBorders>
              <w:top w:val="nil"/>
              <w:left w:val="single" w:sz="4" w:space="0" w:color="auto"/>
              <w:bottom w:val="single" w:sz="4" w:space="0" w:color="auto"/>
              <w:right w:val="nil"/>
            </w:tcBorders>
            <w:shd w:val="clear" w:color="auto" w:fill="FFFFFF"/>
          </w:tcPr>
          <w:p w:rsidR="00524489" w:rsidRDefault="00524489">
            <w:pPr>
              <w:pStyle w:val="210"/>
              <w:framePr w:w="9485" w:h="6946" w:wrap="none" w:vAnchor="page" w:hAnchor="page" w:x="1371" w:y="5682"/>
              <w:numPr>
                <w:ilvl w:val="0"/>
                <w:numId w:val="22"/>
              </w:numPr>
              <w:shd w:val="clear" w:color="auto" w:fill="auto"/>
              <w:tabs>
                <w:tab w:val="left" w:pos="130"/>
              </w:tabs>
              <w:spacing w:before="0"/>
              <w:ind w:firstLine="0"/>
            </w:pPr>
          </w:p>
        </w:tc>
        <w:tc>
          <w:tcPr>
            <w:tcW w:w="2362" w:type="dxa"/>
            <w:vMerge/>
            <w:tcBorders>
              <w:top w:val="nil"/>
              <w:left w:val="single" w:sz="4" w:space="0" w:color="auto"/>
              <w:bottom w:val="single" w:sz="4" w:space="0" w:color="auto"/>
              <w:right w:val="nil"/>
            </w:tcBorders>
            <w:shd w:val="clear" w:color="auto" w:fill="FFFFFF"/>
          </w:tcPr>
          <w:p w:rsidR="00524489" w:rsidRDefault="00524489">
            <w:pPr>
              <w:pStyle w:val="210"/>
              <w:framePr w:w="9485" w:h="6946" w:wrap="none" w:vAnchor="page" w:hAnchor="page" w:x="1371" w:y="5682"/>
              <w:numPr>
                <w:ilvl w:val="0"/>
                <w:numId w:val="22"/>
              </w:numPr>
              <w:shd w:val="clear" w:color="auto" w:fill="auto"/>
              <w:tabs>
                <w:tab w:val="left" w:pos="130"/>
              </w:tabs>
              <w:spacing w:before="0"/>
              <w:ind w:firstLine="0"/>
            </w:pP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rsidR="00524489" w:rsidRDefault="00524489">
            <w:pPr>
              <w:pStyle w:val="210"/>
              <w:framePr w:w="9485" w:h="6946" w:wrap="none" w:vAnchor="page" w:hAnchor="page" w:x="1371" w:y="5682"/>
              <w:shd w:val="clear" w:color="auto" w:fill="auto"/>
              <w:spacing w:before="0"/>
              <w:ind w:firstLine="0"/>
            </w:pPr>
            <w:r>
              <w:rPr>
                <w:rStyle w:val="221"/>
                <w:color w:val="000000"/>
              </w:rPr>
              <w:t>- портфолио</w:t>
            </w:r>
          </w:p>
          <w:p w:rsidR="00524489" w:rsidRDefault="00524489">
            <w:pPr>
              <w:pStyle w:val="210"/>
              <w:framePr w:w="9485" w:h="6946" w:wrap="none" w:vAnchor="page" w:hAnchor="page" w:x="1371" w:y="5682"/>
              <w:shd w:val="clear" w:color="auto" w:fill="auto"/>
              <w:spacing w:before="0"/>
              <w:ind w:firstLine="0"/>
            </w:pPr>
            <w:r>
              <w:rPr>
                <w:rStyle w:val="221"/>
                <w:color w:val="000000"/>
              </w:rPr>
              <w:t>-анализ психолого-педагогических исследований</w:t>
            </w:r>
          </w:p>
        </w:tc>
      </w:tr>
    </w:tbl>
    <w:p w:rsidR="00524489" w:rsidRDefault="00524489">
      <w:pPr>
        <w:pStyle w:val="210"/>
        <w:framePr w:w="9696" w:h="2537" w:hRule="exact" w:wrap="none" w:vAnchor="page" w:hAnchor="page" w:x="1357" w:y="12869"/>
        <w:shd w:val="clear" w:color="auto" w:fill="auto"/>
        <w:spacing w:before="0"/>
        <w:ind w:firstLine="740"/>
      </w:pPr>
      <w:r>
        <w:rPr>
          <w:rStyle w:val="21"/>
          <w:color w:val="000000"/>
        </w:rPr>
        <w:t xml:space="preserve">Оценку </w:t>
      </w:r>
      <w:r>
        <w:rPr>
          <w:rStyle w:val="25"/>
          <w:color w:val="000000"/>
        </w:rPr>
        <w:t xml:space="preserve">предметных </w:t>
      </w:r>
      <w:r>
        <w:rPr>
          <w:rStyle w:val="21"/>
          <w:color w:val="000000"/>
        </w:rPr>
        <w:t xml:space="preserve">результатов целесообразно </w:t>
      </w:r>
      <w:r>
        <w:rPr>
          <w:rStyle w:val="26"/>
          <w:color w:val="000000"/>
        </w:rPr>
        <w:t>начинать со 2-го года обучения,</w:t>
      </w:r>
      <w:r>
        <w:rPr>
          <w:rStyle w:val="21"/>
          <w:color w:val="000000"/>
        </w:rPr>
        <w:t xml:space="preserve">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r>
        <w:rPr>
          <w:rStyle w:val="26"/>
          <w:color w:val="000000"/>
        </w:rPr>
        <w:t>Во время обучения в 1 классе</w:t>
      </w:r>
      <w:r>
        <w:rPr>
          <w:rStyle w:val="21"/>
          <w:color w:val="000000"/>
        </w:rPr>
        <w:t xml:space="preserve"> целесообразно всячески поощрять и стимулировать работу обучающихся, используя только качественную оценку.</w:t>
      </w:r>
    </w:p>
    <w:p w:rsidR="00524489" w:rsidRDefault="00524489">
      <w:pPr>
        <w:pStyle w:val="210"/>
        <w:framePr w:w="9696" w:h="2537" w:hRule="exact" w:wrap="none" w:vAnchor="page" w:hAnchor="page" w:x="1357" w:y="12869"/>
        <w:shd w:val="clear" w:color="auto" w:fill="auto"/>
        <w:spacing w:before="0"/>
        <w:ind w:firstLine="560"/>
      </w:pPr>
      <w:r>
        <w:rPr>
          <w:rStyle w:val="21"/>
          <w:color w:val="000000"/>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310"/>
        <w:framePr w:w="9778" w:h="2941" w:hRule="exact" w:wrap="none" w:vAnchor="page" w:hAnchor="page" w:x="1316" w:y="830"/>
        <w:shd w:val="clear" w:color="auto" w:fill="auto"/>
        <w:spacing w:before="0" w:after="86"/>
        <w:ind w:left="2960" w:right="680"/>
        <w:jc w:val="left"/>
      </w:pPr>
      <w:bookmarkStart w:id="14" w:name="bookmark16"/>
      <w:r w:rsidRPr="00A0242C">
        <w:rPr>
          <w:rStyle w:val="31"/>
          <w:b/>
          <w:bCs/>
          <w:color w:val="000000"/>
        </w:rPr>
        <w:lastRenderedPageBreak/>
        <w:t>Оценка результатов освоения содержания образовательных программ обучающимися с ЗПР по предметам.</w:t>
      </w:r>
      <w:bookmarkEnd w:id="14"/>
    </w:p>
    <w:p w:rsidR="00524489" w:rsidRDefault="00524489">
      <w:pPr>
        <w:pStyle w:val="210"/>
        <w:framePr w:w="9778" w:h="2941" w:hRule="exact" w:wrap="none" w:vAnchor="page" w:hAnchor="page" w:x="1316" w:y="830"/>
        <w:shd w:val="clear" w:color="auto" w:fill="auto"/>
        <w:spacing w:before="0" w:line="317" w:lineRule="exact"/>
        <w:ind w:firstLine="820"/>
      </w:pPr>
      <w:r>
        <w:rPr>
          <w:rStyle w:val="25"/>
          <w:color w:val="000000"/>
        </w:rPr>
        <w:t xml:space="preserve">Чтение. </w:t>
      </w:r>
      <w:r>
        <w:rPr>
          <w:rStyle w:val="21"/>
          <w:color w:val="000000"/>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Ind w:w="5" w:type="dxa"/>
        <w:tblLayout w:type="fixed"/>
        <w:tblCellMar>
          <w:left w:w="0" w:type="dxa"/>
          <w:right w:w="0" w:type="dxa"/>
        </w:tblCellMar>
        <w:tblLook w:val="0000" w:firstRow="0" w:lastRow="0" w:firstColumn="0" w:lastColumn="0" w:noHBand="0" w:noVBand="0"/>
      </w:tblPr>
      <w:tblGrid>
        <w:gridCol w:w="2069"/>
        <w:gridCol w:w="706"/>
        <w:gridCol w:w="2962"/>
        <w:gridCol w:w="701"/>
        <w:gridCol w:w="2928"/>
      </w:tblGrid>
      <w:tr w:rsidR="00524489">
        <w:trPr>
          <w:trHeight w:hRule="exact" w:val="442"/>
        </w:trPr>
        <w:tc>
          <w:tcPr>
            <w:tcW w:w="2069" w:type="dxa"/>
            <w:tcBorders>
              <w:top w:val="single" w:sz="4" w:space="0" w:color="auto"/>
              <w:left w:val="single" w:sz="4" w:space="0" w:color="auto"/>
              <w:bottom w:val="nil"/>
              <w:right w:val="nil"/>
            </w:tcBorders>
            <w:shd w:val="clear" w:color="auto" w:fill="FFFFFF"/>
          </w:tcPr>
          <w:p w:rsidR="00524489" w:rsidRDefault="00524489">
            <w:pPr>
              <w:framePr w:w="9365" w:h="11155" w:wrap="none" w:vAnchor="page" w:hAnchor="page" w:x="1316" w:y="4242"/>
              <w:rPr>
                <w:rFonts w:cs="Times New Roman"/>
                <w:color w:val="auto"/>
                <w:sz w:val="10"/>
                <w:szCs w:val="10"/>
              </w:rPr>
            </w:pPr>
          </w:p>
        </w:tc>
        <w:tc>
          <w:tcPr>
            <w:tcW w:w="7297" w:type="dxa"/>
            <w:gridSpan w:val="4"/>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365" w:h="11155" w:wrap="none" w:vAnchor="page" w:hAnchor="page" w:x="1316" w:y="4242"/>
              <w:shd w:val="clear" w:color="auto" w:fill="auto"/>
              <w:spacing w:before="0" w:line="240" w:lineRule="exact"/>
              <w:ind w:firstLine="0"/>
            </w:pPr>
            <w:r>
              <w:rPr>
                <w:rStyle w:val="212"/>
                <w:color w:val="000000"/>
              </w:rPr>
              <w:t>Нормы оценок по технике чтения (1-4 классы)</w:t>
            </w:r>
          </w:p>
        </w:tc>
      </w:tr>
      <w:tr w:rsidR="00524489">
        <w:trPr>
          <w:trHeight w:hRule="exact" w:val="1147"/>
        </w:trPr>
        <w:tc>
          <w:tcPr>
            <w:tcW w:w="206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11155" w:wrap="none" w:vAnchor="page" w:hAnchor="page" w:x="1316" w:y="4242"/>
              <w:shd w:val="clear" w:color="auto" w:fill="auto"/>
              <w:spacing w:before="0" w:after="180" w:line="240" w:lineRule="exact"/>
              <w:ind w:firstLine="0"/>
            </w:pPr>
            <w:r>
              <w:rPr>
                <w:rStyle w:val="212"/>
                <w:color w:val="000000"/>
              </w:rPr>
              <w:t>1класс</w:t>
            </w:r>
          </w:p>
          <w:p w:rsidR="00524489" w:rsidRDefault="00524489">
            <w:pPr>
              <w:pStyle w:val="210"/>
              <w:framePr w:w="9365" w:h="11155" w:wrap="none" w:vAnchor="page" w:hAnchor="page" w:x="1316" w:y="4242"/>
              <w:shd w:val="clear" w:color="auto" w:fill="auto"/>
              <w:spacing w:before="180"/>
              <w:ind w:firstLine="0"/>
            </w:pPr>
            <w:r>
              <w:rPr>
                <w:rStyle w:val="212"/>
                <w:color w:val="000000"/>
              </w:rPr>
              <w:t>(отметки не выставляются)</w:t>
            </w:r>
          </w:p>
        </w:tc>
        <w:tc>
          <w:tcPr>
            <w:tcW w:w="706" w:type="dxa"/>
            <w:tcBorders>
              <w:top w:val="single" w:sz="4" w:space="0" w:color="auto"/>
              <w:left w:val="single" w:sz="4" w:space="0" w:color="auto"/>
              <w:bottom w:val="nil"/>
              <w:right w:val="nil"/>
            </w:tcBorders>
            <w:shd w:val="clear" w:color="auto" w:fill="FFFFFF"/>
            <w:textDirection w:val="btLr"/>
          </w:tcPr>
          <w:p w:rsidR="00524489" w:rsidRDefault="00524489">
            <w:pPr>
              <w:pStyle w:val="210"/>
              <w:framePr w:w="9365" w:h="11155" w:wrap="none" w:vAnchor="page" w:hAnchor="page" w:x="1316" w:y="4242"/>
              <w:shd w:val="clear" w:color="auto" w:fill="auto"/>
              <w:spacing w:before="0" w:line="240" w:lineRule="exact"/>
              <w:ind w:firstLine="0"/>
              <w:jc w:val="left"/>
            </w:pPr>
            <w:r>
              <w:rPr>
                <w:rStyle w:val="212"/>
                <w:color w:val="000000"/>
              </w:rPr>
              <w:t>отметка</w:t>
            </w:r>
          </w:p>
        </w:tc>
        <w:tc>
          <w:tcPr>
            <w:tcW w:w="2962" w:type="dxa"/>
            <w:tcBorders>
              <w:top w:val="single" w:sz="4" w:space="0" w:color="auto"/>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pPr>
            <w:r>
              <w:rPr>
                <w:rStyle w:val="212"/>
                <w:color w:val="000000"/>
              </w:rPr>
              <w:t>1 полугодие</w:t>
            </w:r>
          </w:p>
        </w:tc>
        <w:tc>
          <w:tcPr>
            <w:tcW w:w="701" w:type="dxa"/>
            <w:tcBorders>
              <w:top w:val="single" w:sz="4" w:space="0" w:color="auto"/>
              <w:left w:val="single" w:sz="4" w:space="0" w:color="auto"/>
              <w:bottom w:val="nil"/>
              <w:right w:val="nil"/>
            </w:tcBorders>
            <w:shd w:val="clear" w:color="auto" w:fill="FFFFFF"/>
            <w:textDirection w:val="btLr"/>
            <w:vAlign w:val="bottom"/>
          </w:tcPr>
          <w:p w:rsidR="00524489" w:rsidRDefault="00524489">
            <w:pPr>
              <w:pStyle w:val="210"/>
              <w:framePr w:w="9365" w:h="11155" w:wrap="none" w:vAnchor="page" w:hAnchor="page" w:x="1316" w:y="4242"/>
              <w:shd w:val="clear" w:color="auto" w:fill="auto"/>
              <w:spacing w:before="0" w:line="240" w:lineRule="exact"/>
              <w:ind w:firstLine="0"/>
              <w:jc w:val="left"/>
            </w:pPr>
            <w:r>
              <w:rPr>
                <w:rStyle w:val="212"/>
                <w:color w:val="000000"/>
              </w:rPr>
              <w:t>отметка</w:t>
            </w:r>
          </w:p>
        </w:tc>
        <w:tc>
          <w:tcPr>
            <w:tcW w:w="2928"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pPr>
            <w:r>
              <w:rPr>
                <w:rStyle w:val="212"/>
                <w:color w:val="000000"/>
              </w:rPr>
              <w:t>2 полугодие</w:t>
            </w:r>
          </w:p>
        </w:tc>
      </w:tr>
      <w:tr w:rsidR="00524489">
        <w:trPr>
          <w:trHeight w:hRule="exact" w:val="1536"/>
        </w:trPr>
        <w:tc>
          <w:tcPr>
            <w:tcW w:w="2069" w:type="dxa"/>
            <w:tcBorders>
              <w:top w:val="single" w:sz="4" w:space="0" w:color="auto"/>
              <w:left w:val="single" w:sz="4" w:space="0" w:color="auto"/>
              <w:bottom w:val="nil"/>
              <w:right w:val="nil"/>
            </w:tcBorders>
            <w:shd w:val="clear" w:color="auto" w:fill="FFFFFF"/>
          </w:tcPr>
          <w:p w:rsidR="00524489" w:rsidRDefault="00524489">
            <w:pPr>
              <w:framePr w:w="9365" w:h="11155" w:wrap="none" w:vAnchor="page" w:hAnchor="page" w:x="1316" w:y="4242"/>
              <w:rPr>
                <w:rFonts w:cs="Times New Roman"/>
                <w:color w:val="auto"/>
                <w:sz w:val="10"/>
                <w:szCs w:val="10"/>
              </w:rPr>
            </w:pPr>
          </w:p>
        </w:tc>
        <w:tc>
          <w:tcPr>
            <w:tcW w:w="7297" w:type="dxa"/>
            <w:gridSpan w:val="4"/>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365" w:h="11155" w:wrap="none" w:vAnchor="page" w:hAnchor="page" w:x="1316" w:y="4242"/>
              <w:shd w:val="clear" w:color="auto" w:fill="auto"/>
              <w:spacing w:before="0"/>
              <w:ind w:firstLine="0"/>
            </w:pPr>
            <w:r>
              <w:rPr>
                <w:rStyle w:val="221"/>
                <w:color w:val="000000"/>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524489">
        <w:trPr>
          <w:trHeight w:hRule="exact" w:val="1277"/>
        </w:trPr>
        <w:tc>
          <w:tcPr>
            <w:tcW w:w="2069" w:type="dxa"/>
            <w:tcBorders>
              <w:top w:val="single" w:sz="4" w:space="0" w:color="auto"/>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pPr>
            <w:r>
              <w:rPr>
                <w:rStyle w:val="212"/>
                <w:color w:val="000000"/>
              </w:rPr>
              <w:t>2 класс</w:t>
            </w:r>
          </w:p>
        </w:tc>
        <w:tc>
          <w:tcPr>
            <w:tcW w:w="706" w:type="dxa"/>
            <w:tcBorders>
              <w:top w:val="single" w:sz="4" w:space="0" w:color="auto"/>
              <w:left w:val="single" w:sz="4" w:space="0" w:color="auto"/>
              <w:bottom w:val="nil"/>
              <w:right w:val="nil"/>
            </w:tcBorders>
            <w:shd w:val="clear" w:color="auto" w:fill="FFFFFF"/>
            <w:textDirection w:val="btLr"/>
          </w:tcPr>
          <w:p w:rsidR="00524489" w:rsidRDefault="00524489">
            <w:pPr>
              <w:pStyle w:val="210"/>
              <w:framePr w:w="9365" w:h="11155" w:wrap="none" w:vAnchor="page" w:hAnchor="page" w:x="1316" w:y="4242"/>
              <w:shd w:val="clear" w:color="auto" w:fill="auto"/>
              <w:spacing w:before="0" w:line="240" w:lineRule="exact"/>
              <w:ind w:firstLine="0"/>
              <w:jc w:val="left"/>
            </w:pPr>
            <w:r>
              <w:rPr>
                <w:rStyle w:val="212"/>
                <w:color w:val="000000"/>
              </w:rPr>
              <w:t>отметка</w:t>
            </w:r>
          </w:p>
        </w:tc>
        <w:tc>
          <w:tcPr>
            <w:tcW w:w="2962" w:type="dxa"/>
            <w:tcBorders>
              <w:top w:val="single" w:sz="4" w:space="0" w:color="auto"/>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ind w:firstLine="0"/>
            </w:pPr>
            <w:r>
              <w:rPr>
                <w:rStyle w:val="212"/>
                <w:color w:val="000000"/>
              </w:rPr>
              <w:t>1 полугодие (отметки не выставляются)</w:t>
            </w:r>
          </w:p>
        </w:tc>
        <w:tc>
          <w:tcPr>
            <w:tcW w:w="701" w:type="dxa"/>
            <w:tcBorders>
              <w:top w:val="single" w:sz="4" w:space="0" w:color="auto"/>
              <w:left w:val="single" w:sz="4" w:space="0" w:color="auto"/>
              <w:bottom w:val="nil"/>
              <w:right w:val="nil"/>
            </w:tcBorders>
            <w:shd w:val="clear" w:color="auto" w:fill="FFFFFF"/>
            <w:textDirection w:val="btLr"/>
          </w:tcPr>
          <w:p w:rsidR="00524489" w:rsidRDefault="00524489">
            <w:pPr>
              <w:pStyle w:val="210"/>
              <w:framePr w:w="9365" w:h="11155" w:wrap="none" w:vAnchor="page" w:hAnchor="page" w:x="1316" w:y="4242"/>
              <w:shd w:val="clear" w:color="auto" w:fill="auto"/>
              <w:spacing w:before="0" w:line="240" w:lineRule="exact"/>
              <w:ind w:firstLine="0"/>
              <w:jc w:val="left"/>
            </w:pPr>
            <w:r>
              <w:rPr>
                <w:rStyle w:val="212"/>
                <w:color w:val="000000"/>
              </w:rPr>
              <w:t>отметка</w:t>
            </w:r>
          </w:p>
        </w:tc>
        <w:tc>
          <w:tcPr>
            <w:tcW w:w="2928"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pPr>
            <w:r>
              <w:rPr>
                <w:rStyle w:val="212"/>
                <w:color w:val="000000"/>
              </w:rPr>
              <w:t>2 полугодие</w:t>
            </w:r>
          </w:p>
        </w:tc>
      </w:tr>
      <w:tr w:rsidR="00524489">
        <w:trPr>
          <w:trHeight w:hRule="exact" w:val="2093"/>
        </w:trPr>
        <w:tc>
          <w:tcPr>
            <w:tcW w:w="2069" w:type="dxa"/>
            <w:vMerge w:val="restart"/>
            <w:tcBorders>
              <w:top w:val="single" w:sz="4" w:space="0" w:color="auto"/>
              <w:left w:val="single" w:sz="4" w:space="0" w:color="auto"/>
              <w:bottom w:val="nil"/>
              <w:right w:val="nil"/>
            </w:tcBorders>
            <w:shd w:val="clear" w:color="auto" w:fill="FFFFFF"/>
          </w:tcPr>
          <w:p w:rsidR="00524489" w:rsidRDefault="00524489">
            <w:pPr>
              <w:framePr w:w="9365" w:h="11155" w:wrap="none" w:vAnchor="page" w:hAnchor="page" w:x="1316" w:y="4242"/>
              <w:rPr>
                <w:rFonts w:cs="Times New Roman"/>
                <w:color w:val="auto"/>
                <w:sz w:val="10"/>
                <w:szCs w:val="10"/>
              </w:rPr>
            </w:pPr>
          </w:p>
        </w:tc>
        <w:tc>
          <w:tcPr>
            <w:tcW w:w="706" w:type="dxa"/>
            <w:vMerge w:val="restart"/>
            <w:tcBorders>
              <w:top w:val="single" w:sz="4" w:space="0" w:color="auto"/>
              <w:left w:val="single" w:sz="4" w:space="0" w:color="auto"/>
              <w:bottom w:val="nil"/>
              <w:right w:val="nil"/>
            </w:tcBorders>
            <w:shd w:val="clear" w:color="auto" w:fill="FFFFFF"/>
          </w:tcPr>
          <w:p w:rsidR="00524489" w:rsidRDefault="00524489">
            <w:pPr>
              <w:framePr w:w="9365" w:h="11155" w:wrap="none" w:vAnchor="page" w:hAnchor="page" w:x="1316" w:y="4242"/>
              <w:rPr>
                <w:rFonts w:cs="Times New Roman"/>
                <w:color w:val="auto"/>
                <w:sz w:val="10"/>
                <w:szCs w:val="10"/>
              </w:rPr>
            </w:pPr>
          </w:p>
        </w:tc>
        <w:tc>
          <w:tcPr>
            <w:tcW w:w="2962" w:type="dxa"/>
            <w:vMerge w:val="restart"/>
            <w:tcBorders>
              <w:top w:val="single" w:sz="4" w:space="0" w:color="auto"/>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ind w:firstLine="0"/>
            </w:pPr>
            <w:r>
              <w:rPr>
                <w:rStyle w:val="221"/>
                <w:color w:val="000000"/>
              </w:rPr>
              <w:t>Уметь читать вслух сознательно, правильно целыми словами (трудные по смыслу и по структуре слова-по слогам), соблюдать паузы и интонации,</w:t>
            </w:r>
          </w:p>
          <w:p w:rsidR="00524489" w:rsidRDefault="00524489">
            <w:pPr>
              <w:pStyle w:val="210"/>
              <w:framePr w:w="9365" w:h="11155" w:wrap="none" w:vAnchor="page" w:hAnchor="page" w:x="1316" w:y="4242"/>
              <w:shd w:val="clear" w:color="auto" w:fill="auto"/>
              <w:spacing w:before="0"/>
              <w:ind w:firstLine="0"/>
            </w:pPr>
            <w:r>
              <w:rPr>
                <w:rStyle w:val="221"/>
                <w:color w:val="000000"/>
              </w:rPr>
              <w:t>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25 - 30 сл./мин.</w:t>
            </w:r>
          </w:p>
        </w:tc>
        <w:tc>
          <w:tcPr>
            <w:tcW w:w="701" w:type="dxa"/>
            <w:tcBorders>
              <w:top w:val="single" w:sz="4" w:space="0" w:color="auto"/>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jc w:val="left"/>
            </w:pPr>
            <w:r>
              <w:rPr>
                <w:rStyle w:val="221"/>
                <w:color w:val="000000"/>
              </w:rPr>
              <w:t>5</w:t>
            </w:r>
          </w:p>
        </w:tc>
        <w:tc>
          <w:tcPr>
            <w:tcW w:w="2928"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365" w:h="11155" w:wrap="none" w:vAnchor="page" w:hAnchor="page" w:x="1316" w:y="4242"/>
              <w:shd w:val="clear" w:color="auto" w:fill="auto"/>
              <w:spacing w:before="0"/>
              <w:ind w:firstLine="0"/>
            </w:pPr>
            <w:r>
              <w:rPr>
                <w:rStyle w:val="221"/>
                <w:color w:val="000000"/>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524489">
        <w:trPr>
          <w:trHeight w:hRule="exact" w:val="1901"/>
        </w:trPr>
        <w:tc>
          <w:tcPr>
            <w:tcW w:w="2069" w:type="dxa"/>
            <w:vMerge/>
            <w:tcBorders>
              <w:top w:val="nil"/>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ind w:firstLine="0"/>
            </w:pPr>
          </w:p>
        </w:tc>
        <w:tc>
          <w:tcPr>
            <w:tcW w:w="706" w:type="dxa"/>
            <w:vMerge/>
            <w:tcBorders>
              <w:top w:val="nil"/>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ind w:firstLine="0"/>
            </w:pPr>
          </w:p>
        </w:tc>
        <w:tc>
          <w:tcPr>
            <w:tcW w:w="2962" w:type="dxa"/>
            <w:vMerge/>
            <w:tcBorders>
              <w:top w:val="nil"/>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ind w:firstLine="0"/>
            </w:pPr>
          </w:p>
        </w:tc>
        <w:tc>
          <w:tcPr>
            <w:tcW w:w="701" w:type="dxa"/>
            <w:tcBorders>
              <w:top w:val="single" w:sz="4" w:space="0" w:color="auto"/>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jc w:val="left"/>
            </w:pPr>
            <w:r>
              <w:rPr>
                <w:rStyle w:val="221"/>
                <w:color w:val="000000"/>
              </w:rPr>
              <w:t>4</w:t>
            </w:r>
          </w:p>
        </w:tc>
        <w:tc>
          <w:tcPr>
            <w:tcW w:w="2928"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pPr>
            <w:r>
              <w:rPr>
                <w:rStyle w:val="221"/>
                <w:color w:val="000000"/>
              </w:rPr>
              <w:t>1-2 ошибки, 25-30 сл.</w:t>
            </w:r>
          </w:p>
        </w:tc>
      </w:tr>
      <w:tr w:rsidR="00524489">
        <w:trPr>
          <w:trHeight w:hRule="exact" w:val="1901"/>
        </w:trPr>
        <w:tc>
          <w:tcPr>
            <w:tcW w:w="2069" w:type="dxa"/>
            <w:vMerge/>
            <w:tcBorders>
              <w:top w:val="nil"/>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pPr>
          </w:p>
        </w:tc>
        <w:tc>
          <w:tcPr>
            <w:tcW w:w="706" w:type="dxa"/>
            <w:vMerge/>
            <w:tcBorders>
              <w:top w:val="nil"/>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pPr>
          </w:p>
        </w:tc>
        <w:tc>
          <w:tcPr>
            <w:tcW w:w="2962" w:type="dxa"/>
            <w:vMerge/>
            <w:tcBorders>
              <w:top w:val="nil"/>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pPr>
          </w:p>
        </w:tc>
        <w:tc>
          <w:tcPr>
            <w:tcW w:w="701" w:type="dxa"/>
            <w:tcBorders>
              <w:top w:val="single" w:sz="4" w:space="0" w:color="auto"/>
              <w:left w:val="single" w:sz="4" w:space="0" w:color="auto"/>
              <w:bottom w:val="nil"/>
              <w:right w:val="nil"/>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jc w:val="left"/>
            </w:pPr>
            <w:r>
              <w:rPr>
                <w:rStyle w:val="221"/>
                <w:color w:val="000000"/>
              </w:rPr>
              <w:t>3</w:t>
            </w:r>
          </w:p>
        </w:tc>
        <w:tc>
          <w:tcPr>
            <w:tcW w:w="2928"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pPr>
            <w:r>
              <w:rPr>
                <w:rStyle w:val="221"/>
                <w:color w:val="000000"/>
              </w:rPr>
              <w:t>3-4 ошибки, 20-25 сл.</w:t>
            </w:r>
          </w:p>
        </w:tc>
      </w:tr>
      <w:tr w:rsidR="00524489">
        <w:trPr>
          <w:trHeight w:hRule="exact" w:val="859"/>
        </w:trPr>
        <w:tc>
          <w:tcPr>
            <w:tcW w:w="2069" w:type="dxa"/>
            <w:vMerge/>
            <w:tcBorders>
              <w:top w:val="nil"/>
              <w:left w:val="single" w:sz="4" w:space="0" w:color="auto"/>
              <w:bottom w:val="single" w:sz="4" w:space="0" w:color="auto"/>
              <w:right w:val="nil"/>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pPr>
          </w:p>
        </w:tc>
        <w:tc>
          <w:tcPr>
            <w:tcW w:w="706" w:type="dxa"/>
            <w:vMerge/>
            <w:tcBorders>
              <w:top w:val="nil"/>
              <w:left w:val="single" w:sz="4" w:space="0" w:color="auto"/>
              <w:bottom w:val="single" w:sz="4" w:space="0" w:color="auto"/>
              <w:right w:val="nil"/>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pPr>
          </w:p>
        </w:tc>
        <w:tc>
          <w:tcPr>
            <w:tcW w:w="2962" w:type="dxa"/>
            <w:vMerge/>
            <w:tcBorders>
              <w:top w:val="nil"/>
              <w:left w:val="single" w:sz="4" w:space="0" w:color="auto"/>
              <w:bottom w:val="single" w:sz="4" w:space="0" w:color="auto"/>
              <w:right w:val="nil"/>
            </w:tcBorders>
            <w:shd w:val="clear" w:color="auto" w:fill="FFFFFF"/>
          </w:tcPr>
          <w:p w:rsidR="00524489" w:rsidRDefault="00524489">
            <w:pPr>
              <w:pStyle w:val="210"/>
              <w:framePr w:w="9365" w:h="11155" w:wrap="none" w:vAnchor="page" w:hAnchor="page" w:x="1316" w:y="4242"/>
              <w:shd w:val="clear" w:color="auto" w:fill="auto"/>
              <w:spacing w:before="0" w:line="240" w:lineRule="exact"/>
              <w:ind w:firstLine="0"/>
            </w:pPr>
          </w:p>
        </w:tc>
        <w:tc>
          <w:tcPr>
            <w:tcW w:w="701" w:type="dxa"/>
            <w:tcBorders>
              <w:top w:val="single" w:sz="4" w:space="0" w:color="auto"/>
              <w:left w:val="single" w:sz="4" w:space="0" w:color="auto"/>
              <w:bottom w:val="single" w:sz="4" w:space="0" w:color="auto"/>
              <w:right w:val="nil"/>
            </w:tcBorders>
            <w:shd w:val="clear" w:color="auto" w:fill="FFFFFF"/>
            <w:vAlign w:val="center"/>
          </w:tcPr>
          <w:p w:rsidR="00524489" w:rsidRDefault="00524489">
            <w:pPr>
              <w:pStyle w:val="210"/>
              <w:framePr w:w="9365" w:h="11155" w:wrap="none" w:vAnchor="page" w:hAnchor="page" w:x="1316" w:y="4242"/>
              <w:shd w:val="clear" w:color="auto" w:fill="auto"/>
              <w:spacing w:before="0" w:line="240" w:lineRule="exact"/>
              <w:ind w:firstLine="0"/>
              <w:jc w:val="left"/>
            </w:pPr>
            <w:r>
              <w:rPr>
                <w:rStyle w:val="221"/>
                <w:color w:val="000000"/>
              </w:rPr>
              <w:t>2</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rsidR="00524489" w:rsidRDefault="00524489">
            <w:pPr>
              <w:pStyle w:val="210"/>
              <w:framePr w:w="9365" w:h="11155" w:wrap="none" w:vAnchor="page" w:hAnchor="page" w:x="1316" w:y="4242"/>
              <w:shd w:val="clear" w:color="auto" w:fill="auto"/>
              <w:spacing w:before="0"/>
              <w:ind w:firstLine="0"/>
            </w:pPr>
            <w:r>
              <w:rPr>
                <w:rStyle w:val="221"/>
                <w:color w:val="000000"/>
              </w:rPr>
              <w:t>6 и более ошибок, менее 20 сл.</w:t>
            </w:r>
          </w:p>
        </w:tc>
      </w:tr>
    </w:tbl>
    <w:p w:rsidR="00524489" w:rsidRDefault="00524489">
      <w:pPr>
        <w:pStyle w:val="a5"/>
        <w:framePr w:wrap="none" w:vAnchor="page" w:hAnchor="page" w:x="6106" w:y="15580"/>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069"/>
        <w:gridCol w:w="696"/>
        <w:gridCol w:w="2976"/>
        <w:gridCol w:w="696"/>
        <w:gridCol w:w="2928"/>
      </w:tblGrid>
      <w:tr w:rsidR="00524489">
        <w:trPr>
          <w:trHeight w:hRule="exact" w:val="1282"/>
        </w:trPr>
        <w:tc>
          <w:tcPr>
            <w:tcW w:w="2069" w:type="dxa"/>
            <w:tcBorders>
              <w:top w:val="single" w:sz="4" w:space="0" w:color="auto"/>
              <w:left w:val="single" w:sz="4" w:space="0" w:color="auto"/>
              <w:bottom w:val="nil"/>
              <w:right w:val="nil"/>
            </w:tcBorders>
            <w:shd w:val="clear" w:color="auto" w:fill="FFFFFF"/>
          </w:tcPr>
          <w:p w:rsidR="00524489" w:rsidRDefault="00524489">
            <w:pPr>
              <w:pStyle w:val="210"/>
              <w:framePr w:w="9365" w:h="4968" w:wrap="none" w:vAnchor="page" w:hAnchor="page" w:x="1313" w:y="853"/>
              <w:shd w:val="clear" w:color="auto" w:fill="auto"/>
              <w:spacing w:before="0" w:line="240" w:lineRule="exact"/>
              <w:ind w:firstLine="0"/>
              <w:jc w:val="left"/>
            </w:pPr>
            <w:r>
              <w:rPr>
                <w:rStyle w:val="221"/>
                <w:color w:val="000000"/>
              </w:rPr>
              <w:lastRenderedPageBreak/>
              <w:t>3 класс</w:t>
            </w:r>
          </w:p>
        </w:tc>
        <w:tc>
          <w:tcPr>
            <w:tcW w:w="696" w:type="dxa"/>
            <w:tcBorders>
              <w:top w:val="single" w:sz="4" w:space="0" w:color="auto"/>
              <w:left w:val="single" w:sz="4" w:space="0" w:color="auto"/>
              <w:bottom w:val="nil"/>
              <w:right w:val="nil"/>
            </w:tcBorders>
            <w:shd w:val="clear" w:color="auto" w:fill="FFFFFF"/>
            <w:textDirection w:val="btLr"/>
            <w:vAlign w:val="bottom"/>
          </w:tcPr>
          <w:p w:rsidR="00524489" w:rsidRDefault="00524489">
            <w:pPr>
              <w:pStyle w:val="210"/>
              <w:framePr w:w="9365" w:h="4968" w:wrap="none" w:vAnchor="page" w:hAnchor="page" w:x="1313" w:y="853"/>
              <w:shd w:val="clear" w:color="auto" w:fill="auto"/>
              <w:spacing w:before="0" w:line="240" w:lineRule="exact"/>
              <w:ind w:firstLine="0"/>
              <w:jc w:val="left"/>
            </w:pPr>
            <w:r>
              <w:rPr>
                <w:rStyle w:val="221"/>
                <w:color w:val="000000"/>
              </w:rPr>
              <w:t>отметка</w:t>
            </w:r>
          </w:p>
        </w:tc>
        <w:tc>
          <w:tcPr>
            <w:tcW w:w="2976" w:type="dxa"/>
            <w:tcBorders>
              <w:top w:val="single" w:sz="4" w:space="0" w:color="auto"/>
              <w:left w:val="single" w:sz="4" w:space="0" w:color="auto"/>
              <w:bottom w:val="nil"/>
              <w:right w:val="nil"/>
            </w:tcBorders>
            <w:shd w:val="clear" w:color="auto" w:fill="FFFFFF"/>
          </w:tcPr>
          <w:p w:rsidR="00524489" w:rsidRDefault="00524489">
            <w:pPr>
              <w:pStyle w:val="210"/>
              <w:framePr w:w="9365" w:h="4968" w:wrap="none" w:vAnchor="page" w:hAnchor="page" w:x="1313" w:y="853"/>
              <w:shd w:val="clear" w:color="auto" w:fill="auto"/>
              <w:spacing w:before="0" w:line="240" w:lineRule="exact"/>
              <w:ind w:firstLine="0"/>
            </w:pPr>
            <w:r>
              <w:rPr>
                <w:rStyle w:val="221"/>
                <w:color w:val="000000"/>
              </w:rPr>
              <w:t>1 полугодие</w:t>
            </w:r>
          </w:p>
        </w:tc>
        <w:tc>
          <w:tcPr>
            <w:tcW w:w="696" w:type="dxa"/>
            <w:tcBorders>
              <w:top w:val="single" w:sz="4" w:space="0" w:color="auto"/>
              <w:left w:val="single" w:sz="4" w:space="0" w:color="auto"/>
              <w:bottom w:val="nil"/>
              <w:right w:val="nil"/>
            </w:tcBorders>
            <w:shd w:val="clear" w:color="auto" w:fill="FFFFFF"/>
            <w:textDirection w:val="btLr"/>
            <w:vAlign w:val="bottom"/>
          </w:tcPr>
          <w:p w:rsidR="00524489" w:rsidRDefault="00524489">
            <w:pPr>
              <w:pStyle w:val="210"/>
              <w:framePr w:w="9365" w:h="4968" w:wrap="none" w:vAnchor="page" w:hAnchor="page" w:x="1313" w:y="853"/>
              <w:shd w:val="clear" w:color="auto" w:fill="auto"/>
              <w:spacing w:before="0" w:line="240" w:lineRule="exact"/>
              <w:ind w:firstLine="0"/>
              <w:jc w:val="left"/>
            </w:pPr>
            <w:r>
              <w:rPr>
                <w:rStyle w:val="221"/>
                <w:color w:val="000000"/>
              </w:rPr>
              <w:t>отметка</w:t>
            </w:r>
          </w:p>
        </w:tc>
        <w:tc>
          <w:tcPr>
            <w:tcW w:w="2928"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365" w:h="4968" w:wrap="none" w:vAnchor="page" w:hAnchor="page" w:x="1313" w:y="853"/>
              <w:shd w:val="clear" w:color="auto" w:fill="auto"/>
              <w:spacing w:before="0" w:line="240" w:lineRule="exact"/>
              <w:ind w:firstLine="0"/>
            </w:pPr>
            <w:r>
              <w:rPr>
                <w:rStyle w:val="221"/>
                <w:color w:val="000000"/>
              </w:rPr>
              <w:t>2 полугодие</w:t>
            </w:r>
          </w:p>
        </w:tc>
      </w:tr>
      <w:tr w:rsidR="00524489">
        <w:trPr>
          <w:trHeight w:hRule="exact" w:val="2093"/>
        </w:trPr>
        <w:tc>
          <w:tcPr>
            <w:tcW w:w="2069" w:type="dxa"/>
            <w:vMerge w:val="restart"/>
            <w:tcBorders>
              <w:top w:val="single" w:sz="4" w:space="0" w:color="auto"/>
              <w:left w:val="single" w:sz="4" w:space="0" w:color="auto"/>
              <w:bottom w:val="nil"/>
              <w:right w:val="nil"/>
            </w:tcBorders>
            <w:shd w:val="clear" w:color="auto" w:fill="FFFFFF"/>
          </w:tcPr>
          <w:p w:rsidR="00524489" w:rsidRDefault="00524489">
            <w:pPr>
              <w:framePr w:w="9365" w:h="4968" w:wrap="none" w:vAnchor="page" w:hAnchor="page" w:x="1313" w:y="853"/>
              <w:rPr>
                <w:rFonts w:cs="Times New Roman"/>
                <w:color w:val="auto"/>
                <w:sz w:val="10"/>
                <w:szCs w:val="10"/>
              </w:rPr>
            </w:pPr>
          </w:p>
        </w:tc>
        <w:tc>
          <w:tcPr>
            <w:tcW w:w="696" w:type="dxa"/>
            <w:tcBorders>
              <w:top w:val="single" w:sz="4" w:space="0" w:color="auto"/>
              <w:left w:val="single" w:sz="4" w:space="0" w:color="auto"/>
              <w:bottom w:val="nil"/>
              <w:right w:val="nil"/>
            </w:tcBorders>
            <w:shd w:val="clear" w:color="auto" w:fill="FFFFFF"/>
          </w:tcPr>
          <w:p w:rsidR="00524489" w:rsidRDefault="00524489">
            <w:pPr>
              <w:pStyle w:val="210"/>
              <w:framePr w:w="9365" w:h="4968" w:wrap="none" w:vAnchor="page" w:hAnchor="page" w:x="1313" w:y="853"/>
              <w:shd w:val="clear" w:color="auto" w:fill="auto"/>
              <w:spacing w:before="0" w:line="240" w:lineRule="exact"/>
              <w:ind w:firstLine="0"/>
              <w:jc w:val="left"/>
            </w:pPr>
            <w:r>
              <w:rPr>
                <w:rStyle w:val="221"/>
                <w:color w:val="000000"/>
              </w:rPr>
              <w:t>5</w:t>
            </w:r>
          </w:p>
        </w:tc>
        <w:tc>
          <w:tcPr>
            <w:tcW w:w="2976" w:type="dxa"/>
            <w:tcBorders>
              <w:top w:val="single" w:sz="4" w:space="0" w:color="auto"/>
              <w:left w:val="single" w:sz="4" w:space="0" w:color="auto"/>
              <w:bottom w:val="nil"/>
              <w:right w:val="nil"/>
            </w:tcBorders>
            <w:shd w:val="clear" w:color="auto" w:fill="FFFFFF"/>
          </w:tcPr>
          <w:p w:rsidR="00524489" w:rsidRDefault="00524489">
            <w:pPr>
              <w:pStyle w:val="210"/>
              <w:framePr w:w="9365" w:h="4968" w:wrap="none" w:vAnchor="page" w:hAnchor="page" w:x="1313" w:y="853"/>
              <w:shd w:val="clear" w:color="auto" w:fill="auto"/>
              <w:spacing w:before="0"/>
              <w:ind w:firstLine="0"/>
            </w:pPr>
            <w:r>
              <w:rPr>
                <w:rStyle w:val="221"/>
                <w:color w:val="000000"/>
              </w:rPr>
              <w:t>Без ошибок; 40-45 сл. в мин.</w:t>
            </w:r>
          </w:p>
        </w:tc>
        <w:tc>
          <w:tcPr>
            <w:tcW w:w="696" w:type="dxa"/>
            <w:tcBorders>
              <w:top w:val="single" w:sz="4" w:space="0" w:color="auto"/>
              <w:left w:val="single" w:sz="4" w:space="0" w:color="auto"/>
              <w:bottom w:val="nil"/>
              <w:right w:val="nil"/>
            </w:tcBorders>
            <w:shd w:val="clear" w:color="auto" w:fill="FFFFFF"/>
          </w:tcPr>
          <w:p w:rsidR="00524489" w:rsidRDefault="00524489">
            <w:pPr>
              <w:pStyle w:val="210"/>
              <w:framePr w:w="9365" w:h="4968" w:wrap="none" w:vAnchor="page" w:hAnchor="page" w:x="1313" w:y="853"/>
              <w:shd w:val="clear" w:color="auto" w:fill="auto"/>
              <w:spacing w:before="0" w:line="240" w:lineRule="exact"/>
              <w:ind w:firstLine="0"/>
              <w:jc w:val="left"/>
            </w:pPr>
            <w:r>
              <w:rPr>
                <w:rStyle w:val="221"/>
                <w:color w:val="000000"/>
              </w:rPr>
              <w:t>5</w:t>
            </w:r>
          </w:p>
        </w:tc>
        <w:tc>
          <w:tcPr>
            <w:tcW w:w="2928"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365" w:h="4968" w:wrap="none" w:vAnchor="page" w:hAnchor="page" w:x="1313" w:y="853"/>
              <w:shd w:val="clear" w:color="auto" w:fill="auto"/>
              <w:spacing w:before="0"/>
              <w:ind w:firstLine="0"/>
            </w:pPr>
            <w:r>
              <w:rPr>
                <w:rStyle w:val="221"/>
                <w:color w:val="000000"/>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524489">
        <w:trPr>
          <w:trHeight w:hRule="exact" w:val="437"/>
        </w:trPr>
        <w:tc>
          <w:tcPr>
            <w:tcW w:w="2069" w:type="dxa"/>
            <w:vMerge/>
            <w:tcBorders>
              <w:top w:val="nil"/>
              <w:left w:val="single" w:sz="4" w:space="0" w:color="auto"/>
              <w:bottom w:val="nil"/>
              <w:right w:val="nil"/>
            </w:tcBorders>
            <w:shd w:val="clear" w:color="auto" w:fill="FFFFFF"/>
          </w:tcPr>
          <w:p w:rsidR="00524489" w:rsidRDefault="00524489">
            <w:pPr>
              <w:pStyle w:val="210"/>
              <w:framePr w:w="9365" w:h="4968" w:wrap="none" w:vAnchor="page" w:hAnchor="page" w:x="1313" w:y="853"/>
              <w:shd w:val="clear" w:color="auto" w:fill="auto"/>
              <w:spacing w:before="0"/>
              <w:ind w:firstLine="0"/>
            </w:pPr>
          </w:p>
        </w:tc>
        <w:tc>
          <w:tcPr>
            <w:tcW w:w="69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4968" w:wrap="none" w:vAnchor="page" w:hAnchor="page" w:x="1313" w:y="853"/>
              <w:shd w:val="clear" w:color="auto" w:fill="auto"/>
              <w:spacing w:before="0" w:line="240" w:lineRule="exact"/>
              <w:ind w:firstLine="0"/>
              <w:jc w:val="left"/>
            </w:pPr>
            <w:r>
              <w:rPr>
                <w:rStyle w:val="221"/>
                <w:color w:val="000000"/>
              </w:rPr>
              <w:t>4</w:t>
            </w:r>
          </w:p>
        </w:tc>
        <w:tc>
          <w:tcPr>
            <w:tcW w:w="297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4968" w:wrap="none" w:vAnchor="page" w:hAnchor="page" w:x="1313" w:y="853"/>
              <w:shd w:val="clear" w:color="auto" w:fill="auto"/>
              <w:spacing w:before="0" w:line="240" w:lineRule="exact"/>
              <w:ind w:firstLine="0"/>
            </w:pPr>
            <w:r>
              <w:rPr>
                <w:rStyle w:val="221"/>
                <w:color w:val="000000"/>
              </w:rPr>
              <w:t>1-2 ошибки, 35-40 сл.</w:t>
            </w:r>
          </w:p>
        </w:tc>
        <w:tc>
          <w:tcPr>
            <w:tcW w:w="69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4968" w:wrap="none" w:vAnchor="page" w:hAnchor="page" w:x="1313" w:y="853"/>
              <w:shd w:val="clear" w:color="auto" w:fill="auto"/>
              <w:spacing w:before="0" w:line="240" w:lineRule="exact"/>
              <w:ind w:firstLine="0"/>
              <w:jc w:val="left"/>
            </w:pPr>
            <w:r>
              <w:rPr>
                <w:rStyle w:val="221"/>
                <w:color w:val="000000"/>
              </w:rPr>
              <w:t>4</w:t>
            </w:r>
          </w:p>
        </w:tc>
        <w:tc>
          <w:tcPr>
            <w:tcW w:w="2928"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365" w:h="4968" w:wrap="none" w:vAnchor="page" w:hAnchor="page" w:x="1313" w:y="853"/>
              <w:shd w:val="clear" w:color="auto" w:fill="auto"/>
              <w:spacing w:before="0" w:line="240" w:lineRule="exact"/>
              <w:ind w:firstLine="0"/>
            </w:pPr>
            <w:r>
              <w:rPr>
                <w:rStyle w:val="221"/>
                <w:color w:val="000000"/>
              </w:rPr>
              <w:t>1-2 ошибки, 40-50 сл.</w:t>
            </w:r>
          </w:p>
        </w:tc>
      </w:tr>
      <w:tr w:rsidR="00524489">
        <w:trPr>
          <w:trHeight w:hRule="exact" w:val="432"/>
        </w:trPr>
        <w:tc>
          <w:tcPr>
            <w:tcW w:w="2069" w:type="dxa"/>
            <w:vMerge/>
            <w:tcBorders>
              <w:top w:val="nil"/>
              <w:left w:val="single" w:sz="4" w:space="0" w:color="auto"/>
              <w:bottom w:val="nil"/>
              <w:right w:val="nil"/>
            </w:tcBorders>
            <w:shd w:val="clear" w:color="auto" w:fill="FFFFFF"/>
          </w:tcPr>
          <w:p w:rsidR="00524489" w:rsidRDefault="00524489">
            <w:pPr>
              <w:pStyle w:val="210"/>
              <w:framePr w:w="9365" w:h="4968" w:wrap="none" w:vAnchor="page" w:hAnchor="page" w:x="1313" w:y="853"/>
              <w:shd w:val="clear" w:color="auto" w:fill="auto"/>
              <w:spacing w:before="0" w:line="240" w:lineRule="exact"/>
              <w:ind w:firstLine="0"/>
            </w:pPr>
          </w:p>
        </w:tc>
        <w:tc>
          <w:tcPr>
            <w:tcW w:w="69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4968" w:wrap="none" w:vAnchor="page" w:hAnchor="page" w:x="1313" w:y="853"/>
              <w:shd w:val="clear" w:color="auto" w:fill="auto"/>
              <w:spacing w:before="0" w:line="240" w:lineRule="exact"/>
              <w:ind w:firstLine="0"/>
              <w:jc w:val="left"/>
            </w:pPr>
            <w:r>
              <w:rPr>
                <w:rStyle w:val="221"/>
                <w:color w:val="000000"/>
              </w:rPr>
              <w:t>3</w:t>
            </w:r>
          </w:p>
        </w:tc>
        <w:tc>
          <w:tcPr>
            <w:tcW w:w="297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4968" w:wrap="none" w:vAnchor="page" w:hAnchor="page" w:x="1313" w:y="853"/>
              <w:shd w:val="clear" w:color="auto" w:fill="auto"/>
              <w:spacing w:before="0" w:line="240" w:lineRule="exact"/>
              <w:ind w:firstLine="0"/>
            </w:pPr>
            <w:r>
              <w:rPr>
                <w:rStyle w:val="221"/>
                <w:color w:val="000000"/>
              </w:rPr>
              <w:t>3-5 ошибок, 30-35 сл.</w:t>
            </w:r>
          </w:p>
        </w:tc>
        <w:tc>
          <w:tcPr>
            <w:tcW w:w="69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4968" w:wrap="none" w:vAnchor="page" w:hAnchor="page" w:x="1313" w:y="853"/>
              <w:shd w:val="clear" w:color="auto" w:fill="auto"/>
              <w:spacing w:before="0" w:line="240" w:lineRule="exact"/>
              <w:ind w:firstLine="0"/>
              <w:jc w:val="left"/>
            </w:pPr>
            <w:r>
              <w:rPr>
                <w:rStyle w:val="221"/>
                <w:color w:val="000000"/>
              </w:rPr>
              <w:t>3</w:t>
            </w:r>
          </w:p>
        </w:tc>
        <w:tc>
          <w:tcPr>
            <w:tcW w:w="2928"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365" w:h="4968" w:wrap="none" w:vAnchor="page" w:hAnchor="page" w:x="1313" w:y="853"/>
              <w:shd w:val="clear" w:color="auto" w:fill="auto"/>
              <w:spacing w:before="0" w:line="240" w:lineRule="exact"/>
              <w:ind w:firstLine="0"/>
            </w:pPr>
            <w:r>
              <w:rPr>
                <w:rStyle w:val="221"/>
                <w:color w:val="000000"/>
              </w:rPr>
              <w:t>3-5 ошибок, 30 - 40 сл.</w:t>
            </w:r>
          </w:p>
        </w:tc>
      </w:tr>
      <w:tr w:rsidR="00524489">
        <w:trPr>
          <w:trHeight w:hRule="exact" w:val="725"/>
        </w:trPr>
        <w:tc>
          <w:tcPr>
            <w:tcW w:w="2069" w:type="dxa"/>
            <w:vMerge/>
            <w:tcBorders>
              <w:top w:val="nil"/>
              <w:left w:val="single" w:sz="4" w:space="0" w:color="auto"/>
              <w:bottom w:val="single" w:sz="4" w:space="0" w:color="auto"/>
              <w:right w:val="nil"/>
            </w:tcBorders>
            <w:shd w:val="clear" w:color="auto" w:fill="FFFFFF"/>
          </w:tcPr>
          <w:p w:rsidR="00524489" w:rsidRDefault="00524489">
            <w:pPr>
              <w:pStyle w:val="210"/>
              <w:framePr w:w="9365" w:h="4968" w:wrap="none" w:vAnchor="page" w:hAnchor="page" w:x="1313" w:y="853"/>
              <w:shd w:val="clear" w:color="auto" w:fill="auto"/>
              <w:spacing w:before="0" w:line="240" w:lineRule="exact"/>
              <w:ind w:firstLine="0"/>
            </w:pPr>
          </w:p>
        </w:tc>
        <w:tc>
          <w:tcPr>
            <w:tcW w:w="696" w:type="dxa"/>
            <w:tcBorders>
              <w:top w:val="single" w:sz="4" w:space="0" w:color="auto"/>
              <w:left w:val="single" w:sz="4" w:space="0" w:color="auto"/>
              <w:bottom w:val="single" w:sz="4" w:space="0" w:color="auto"/>
              <w:right w:val="nil"/>
            </w:tcBorders>
            <w:shd w:val="clear" w:color="auto" w:fill="FFFFFF"/>
            <w:vAlign w:val="center"/>
          </w:tcPr>
          <w:p w:rsidR="00524489" w:rsidRDefault="00524489">
            <w:pPr>
              <w:pStyle w:val="210"/>
              <w:framePr w:w="9365" w:h="4968" w:wrap="none" w:vAnchor="page" w:hAnchor="page" w:x="1313" w:y="853"/>
              <w:shd w:val="clear" w:color="auto" w:fill="auto"/>
              <w:spacing w:before="0" w:line="240" w:lineRule="exact"/>
              <w:ind w:firstLine="0"/>
              <w:jc w:val="left"/>
            </w:pPr>
            <w:r>
              <w:rPr>
                <w:rStyle w:val="221"/>
                <w:color w:val="000000"/>
              </w:rPr>
              <w:t>2</w:t>
            </w:r>
          </w:p>
        </w:tc>
        <w:tc>
          <w:tcPr>
            <w:tcW w:w="2976" w:type="dxa"/>
            <w:tcBorders>
              <w:top w:val="single" w:sz="4" w:space="0" w:color="auto"/>
              <w:left w:val="single" w:sz="4" w:space="0" w:color="auto"/>
              <w:bottom w:val="single" w:sz="4" w:space="0" w:color="auto"/>
              <w:right w:val="nil"/>
            </w:tcBorders>
            <w:shd w:val="clear" w:color="auto" w:fill="FFFFFF"/>
            <w:vAlign w:val="bottom"/>
          </w:tcPr>
          <w:p w:rsidR="00524489" w:rsidRDefault="00524489">
            <w:pPr>
              <w:pStyle w:val="210"/>
              <w:framePr w:w="9365" w:h="4968" w:wrap="none" w:vAnchor="page" w:hAnchor="page" w:x="1313" w:y="853"/>
              <w:shd w:val="clear" w:color="auto" w:fill="auto"/>
              <w:spacing w:before="0" w:line="278" w:lineRule="exact"/>
              <w:ind w:firstLine="0"/>
            </w:pPr>
            <w:r>
              <w:rPr>
                <w:rStyle w:val="221"/>
                <w:color w:val="000000"/>
              </w:rPr>
              <w:t>6 и более ошибок, менее 30 сл.</w:t>
            </w:r>
          </w:p>
        </w:tc>
        <w:tc>
          <w:tcPr>
            <w:tcW w:w="696" w:type="dxa"/>
            <w:tcBorders>
              <w:top w:val="single" w:sz="4" w:space="0" w:color="auto"/>
              <w:left w:val="single" w:sz="4" w:space="0" w:color="auto"/>
              <w:bottom w:val="single" w:sz="4" w:space="0" w:color="auto"/>
              <w:right w:val="nil"/>
            </w:tcBorders>
            <w:shd w:val="clear" w:color="auto" w:fill="FFFFFF"/>
            <w:vAlign w:val="center"/>
          </w:tcPr>
          <w:p w:rsidR="00524489" w:rsidRDefault="00524489">
            <w:pPr>
              <w:pStyle w:val="210"/>
              <w:framePr w:w="9365" w:h="4968" w:wrap="none" w:vAnchor="page" w:hAnchor="page" w:x="1313" w:y="853"/>
              <w:shd w:val="clear" w:color="auto" w:fill="auto"/>
              <w:spacing w:before="0" w:line="240" w:lineRule="exact"/>
              <w:ind w:firstLine="0"/>
              <w:jc w:val="left"/>
            </w:pPr>
            <w:r>
              <w:rPr>
                <w:rStyle w:val="221"/>
                <w:color w:val="000000"/>
              </w:rPr>
              <w:t>2</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bottom"/>
          </w:tcPr>
          <w:p w:rsidR="00524489" w:rsidRDefault="00524489">
            <w:pPr>
              <w:pStyle w:val="210"/>
              <w:framePr w:w="9365" w:h="4968" w:wrap="none" w:vAnchor="page" w:hAnchor="page" w:x="1313" w:y="853"/>
              <w:shd w:val="clear" w:color="auto" w:fill="auto"/>
              <w:spacing w:before="0" w:line="278" w:lineRule="exact"/>
              <w:ind w:firstLine="0"/>
            </w:pPr>
            <w:r>
              <w:rPr>
                <w:rStyle w:val="221"/>
                <w:color w:val="000000"/>
              </w:rPr>
              <w:t>6 и более ошибок, менее 30 сл.</w:t>
            </w:r>
          </w:p>
        </w:tc>
      </w:tr>
    </w:tbl>
    <w:tbl>
      <w:tblPr>
        <w:tblW w:w="0" w:type="auto"/>
        <w:tblInd w:w="5" w:type="dxa"/>
        <w:tblLayout w:type="fixed"/>
        <w:tblCellMar>
          <w:left w:w="0" w:type="dxa"/>
          <w:right w:w="0" w:type="dxa"/>
        </w:tblCellMar>
        <w:tblLook w:val="0000" w:firstRow="0" w:lastRow="0" w:firstColumn="0" w:lastColumn="0" w:noHBand="0" w:noVBand="0"/>
      </w:tblPr>
      <w:tblGrid>
        <w:gridCol w:w="2069"/>
        <w:gridCol w:w="696"/>
        <w:gridCol w:w="2976"/>
        <w:gridCol w:w="696"/>
        <w:gridCol w:w="2928"/>
      </w:tblGrid>
      <w:tr w:rsidR="00524489">
        <w:trPr>
          <w:trHeight w:hRule="exact" w:val="1282"/>
        </w:trPr>
        <w:tc>
          <w:tcPr>
            <w:tcW w:w="2069" w:type="dxa"/>
            <w:tcBorders>
              <w:top w:val="single" w:sz="4" w:space="0" w:color="auto"/>
              <w:left w:val="single" w:sz="4" w:space="0" w:color="auto"/>
              <w:bottom w:val="nil"/>
              <w:right w:val="nil"/>
            </w:tcBorders>
            <w:shd w:val="clear" w:color="auto" w:fill="FFFFFF"/>
          </w:tcPr>
          <w:p w:rsidR="00524489" w:rsidRDefault="00524489">
            <w:pPr>
              <w:pStyle w:val="210"/>
              <w:framePr w:w="9365" w:h="4416" w:wrap="none" w:vAnchor="page" w:hAnchor="page" w:x="1313" w:y="6238"/>
              <w:shd w:val="clear" w:color="auto" w:fill="auto"/>
              <w:spacing w:before="0" w:line="240" w:lineRule="exact"/>
              <w:ind w:firstLine="0"/>
              <w:jc w:val="left"/>
            </w:pPr>
            <w:r>
              <w:rPr>
                <w:rStyle w:val="221"/>
                <w:color w:val="000000"/>
              </w:rPr>
              <w:t>4 класс</w:t>
            </w:r>
          </w:p>
        </w:tc>
        <w:tc>
          <w:tcPr>
            <w:tcW w:w="696" w:type="dxa"/>
            <w:tcBorders>
              <w:top w:val="single" w:sz="4" w:space="0" w:color="auto"/>
              <w:left w:val="single" w:sz="4" w:space="0" w:color="auto"/>
              <w:bottom w:val="nil"/>
              <w:right w:val="nil"/>
            </w:tcBorders>
            <w:shd w:val="clear" w:color="auto" w:fill="FFFFFF"/>
            <w:textDirection w:val="btLr"/>
          </w:tcPr>
          <w:p w:rsidR="00524489" w:rsidRDefault="00524489">
            <w:pPr>
              <w:pStyle w:val="210"/>
              <w:framePr w:w="9365" w:h="4416" w:wrap="none" w:vAnchor="page" w:hAnchor="page" w:x="1313" w:y="6238"/>
              <w:shd w:val="clear" w:color="auto" w:fill="auto"/>
              <w:spacing w:before="0" w:line="240" w:lineRule="exact"/>
              <w:ind w:firstLine="0"/>
              <w:jc w:val="left"/>
            </w:pPr>
            <w:r>
              <w:rPr>
                <w:rStyle w:val="221"/>
                <w:color w:val="000000"/>
              </w:rPr>
              <w:t>отметка</w:t>
            </w:r>
          </w:p>
        </w:tc>
        <w:tc>
          <w:tcPr>
            <w:tcW w:w="2976" w:type="dxa"/>
            <w:tcBorders>
              <w:top w:val="single" w:sz="4" w:space="0" w:color="auto"/>
              <w:left w:val="single" w:sz="4" w:space="0" w:color="auto"/>
              <w:bottom w:val="nil"/>
              <w:right w:val="nil"/>
            </w:tcBorders>
            <w:shd w:val="clear" w:color="auto" w:fill="FFFFFF"/>
          </w:tcPr>
          <w:p w:rsidR="00524489" w:rsidRDefault="00524489">
            <w:pPr>
              <w:pStyle w:val="210"/>
              <w:framePr w:w="9365" w:h="4416" w:wrap="none" w:vAnchor="page" w:hAnchor="page" w:x="1313" w:y="6238"/>
              <w:shd w:val="clear" w:color="auto" w:fill="auto"/>
              <w:spacing w:before="0" w:line="240" w:lineRule="exact"/>
              <w:ind w:firstLine="0"/>
            </w:pPr>
            <w:r>
              <w:rPr>
                <w:rStyle w:val="221"/>
                <w:color w:val="000000"/>
              </w:rPr>
              <w:t>1 полугодие</w:t>
            </w:r>
          </w:p>
        </w:tc>
        <w:tc>
          <w:tcPr>
            <w:tcW w:w="696" w:type="dxa"/>
            <w:tcBorders>
              <w:top w:val="single" w:sz="4" w:space="0" w:color="auto"/>
              <w:left w:val="single" w:sz="4" w:space="0" w:color="auto"/>
              <w:bottom w:val="nil"/>
              <w:right w:val="nil"/>
            </w:tcBorders>
            <w:shd w:val="clear" w:color="auto" w:fill="FFFFFF"/>
            <w:textDirection w:val="btLr"/>
            <w:vAlign w:val="bottom"/>
          </w:tcPr>
          <w:p w:rsidR="00524489" w:rsidRDefault="00524489">
            <w:pPr>
              <w:pStyle w:val="210"/>
              <w:framePr w:w="9365" w:h="4416" w:wrap="none" w:vAnchor="page" w:hAnchor="page" w:x="1313" w:y="6238"/>
              <w:shd w:val="clear" w:color="auto" w:fill="auto"/>
              <w:spacing w:before="0" w:line="240" w:lineRule="exact"/>
              <w:ind w:firstLine="0"/>
              <w:jc w:val="left"/>
            </w:pPr>
            <w:r>
              <w:rPr>
                <w:rStyle w:val="221"/>
                <w:color w:val="000000"/>
              </w:rPr>
              <w:t>отметка</w:t>
            </w:r>
          </w:p>
        </w:tc>
        <w:tc>
          <w:tcPr>
            <w:tcW w:w="2928"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365" w:h="4416" w:wrap="none" w:vAnchor="page" w:hAnchor="page" w:x="1313" w:y="6238"/>
              <w:shd w:val="clear" w:color="auto" w:fill="auto"/>
              <w:spacing w:before="0" w:line="240" w:lineRule="exact"/>
              <w:ind w:firstLine="0"/>
            </w:pPr>
            <w:r>
              <w:rPr>
                <w:rStyle w:val="221"/>
                <w:color w:val="000000"/>
              </w:rPr>
              <w:t>2 полугодие</w:t>
            </w:r>
          </w:p>
        </w:tc>
      </w:tr>
      <w:tr w:rsidR="00524489">
        <w:trPr>
          <w:trHeight w:hRule="exact" w:val="1541"/>
        </w:trPr>
        <w:tc>
          <w:tcPr>
            <w:tcW w:w="2069" w:type="dxa"/>
            <w:tcBorders>
              <w:top w:val="single" w:sz="4" w:space="0" w:color="auto"/>
              <w:left w:val="single" w:sz="4" w:space="0" w:color="auto"/>
              <w:bottom w:val="nil"/>
              <w:right w:val="nil"/>
            </w:tcBorders>
            <w:shd w:val="clear" w:color="auto" w:fill="FFFFFF"/>
          </w:tcPr>
          <w:p w:rsidR="00524489" w:rsidRDefault="00524489">
            <w:pPr>
              <w:framePr w:w="9365" w:h="4416" w:wrap="none" w:vAnchor="page" w:hAnchor="page" w:x="1313" w:y="6238"/>
              <w:rPr>
                <w:rFonts w:cs="Times New Roman"/>
                <w:color w:val="auto"/>
                <w:sz w:val="10"/>
                <w:szCs w:val="10"/>
              </w:rPr>
            </w:pPr>
          </w:p>
        </w:tc>
        <w:tc>
          <w:tcPr>
            <w:tcW w:w="696" w:type="dxa"/>
            <w:tcBorders>
              <w:top w:val="single" w:sz="4" w:space="0" w:color="auto"/>
              <w:left w:val="single" w:sz="4" w:space="0" w:color="auto"/>
              <w:bottom w:val="nil"/>
              <w:right w:val="nil"/>
            </w:tcBorders>
            <w:shd w:val="clear" w:color="auto" w:fill="FFFFFF"/>
          </w:tcPr>
          <w:p w:rsidR="00524489" w:rsidRDefault="00524489">
            <w:pPr>
              <w:pStyle w:val="210"/>
              <w:framePr w:w="9365" w:h="4416" w:wrap="none" w:vAnchor="page" w:hAnchor="page" w:x="1313" w:y="6238"/>
              <w:shd w:val="clear" w:color="auto" w:fill="auto"/>
              <w:spacing w:before="0" w:line="240" w:lineRule="exact"/>
              <w:ind w:firstLine="0"/>
              <w:jc w:val="left"/>
            </w:pPr>
            <w:r>
              <w:rPr>
                <w:rStyle w:val="221"/>
                <w:color w:val="000000"/>
              </w:rPr>
              <w:t>5</w:t>
            </w:r>
          </w:p>
        </w:tc>
        <w:tc>
          <w:tcPr>
            <w:tcW w:w="2976" w:type="dxa"/>
            <w:tcBorders>
              <w:top w:val="single" w:sz="4" w:space="0" w:color="auto"/>
              <w:left w:val="single" w:sz="4" w:space="0" w:color="auto"/>
              <w:bottom w:val="nil"/>
              <w:right w:val="nil"/>
            </w:tcBorders>
            <w:shd w:val="clear" w:color="auto" w:fill="FFFFFF"/>
          </w:tcPr>
          <w:p w:rsidR="00524489" w:rsidRDefault="00524489">
            <w:pPr>
              <w:pStyle w:val="210"/>
              <w:framePr w:w="9365" w:h="4416" w:wrap="none" w:vAnchor="page" w:hAnchor="page" w:x="1313" w:y="6238"/>
              <w:shd w:val="clear" w:color="auto" w:fill="auto"/>
              <w:spacing w:before="0" w:line="278" w:lineRule="exact"/>
              <w:ind w:firstLine="0"/>
            </w:pPr>
            <w:r>
              <w:rPr>
                <w:rStyle w:val="221"/>
                <w:color w:val="000000"/>
              </w:rPr>
              <w:t>Без ошибок; 60-75 сл. в мин.</w:t>
            </w:r>
          </w:p>
        </w:tc>
        <w:tc>
          <w:tcPr>
            <w:tcW w:w="696" w:type="dxa"/>
            <w:tcBorders>
              <w:top w:val="single" w:sz="4" w:space="0" w:color="auto"/>
              <w:left w:val="single" w:sz="4" w:space="0" w:color="auto"/>
              <w:bottom w:val="nil"/>
              <w:right w:val="nil"/>
            </w:tcBorders>
            <w:shd w:val="clear" w:color="auto" w:fill="FFFFFF"/>
          </w:tcPr>
          <w:p w:rsidR="00524489" w:rsidRDefault="00524489">
            <w:pPr>
              <w:pStyle w:val="210"/>
              <w:framePr w:w="9365" w:h="4416" w:wrap="none" w:vAnchor="page" w:hAnchor="page" w:x="1313" w:y="6238"/>
              <w:shd w:val="clear" w:color="auto" w:fill="auto"/>
              <w:spacing w:before="0" w:line="240" w:lineRule="exact"/>
              <w:ind w:firstLine="0"/>
              <w:jc w:val="left"/>
            </w:pPr>
            <w:r>
              <w:rPr>
                <w:rStyle w:val="221"/>
                <w:color w:val="000000"/>
              </w:rPr>
              <w:t>5</w:t>
            </w:r>
          </w:p>
        </w:tc>
        <w:tc>
          <w:tcPr>
            <w:tcW w:w="2928"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365" w:h="4416" w:wrap="none" w:vAnchor="page" w:hAnchor="page" w:x="1313" w:y="6238"/>
              <w:shd w:val="clear" w:color="auto" w:fill="auto"/>
              <w:spacing w:before="0"/>
              <w:ind w:firstLine="0"/>
            </w:pPr>
            <w:r>
              <w:rPr>
                <w:rStyle w:val="221"/>
                <w:color w:val="000000"/>
              </w:rPr>
              <w:t>70-80 сл. без ошибок, бегло с соблюдением орфоэпических норм, делать паузы, логические ударения.</w:t>
            </w:r>
          </w:p>
        </w:tc>
      </w:tr>
      <w:tr w:rsidR="00524489">
        <w:trPr>
          <w:trHeight w:hRule="exact" w:val="437"/>
        </w:trPr>
        <w:tc>
          <w:tcPr>
            <w:tcW w:w="2069" w:type="dxa"/>
            <w:tcBorders>
              <w:top w:val="nil"/>
              <w:left w:val="single" w:sz="4" w:space="0" w:color="auto"/>
              <w:bottom w:val="nil"/>
              <w:right w:val="nil"/>
            </w:tcBorders>
            <w:shd w:val="clear" w:color="auto" w:fill="FFFFFF"/>
          </w:tcPr>
          <w:p w:rsidR="00524489" w:rsidRDefault="00524489">
            <w:pPr>
              <w:framePr w:w="9365" w:h="4416" w:wrap="none" w:vAnchor="page" w:hAnchor="page" w:x="1313" w:y="6238"/>
              <w:rPr>
                <w:rFonts w:cs="Times New Roman"/>
                <w:color w:val="auto"/>
                <w:sz w:val="10"/>
                <w:szCs w:val="10"/>
              </w:rPr>
            </w:pPr>
          </w:p>
        </w:tc>
        <w:tc>
          <w:tcPr>
            <w:tcW w:w="69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4416" w:wrap="none" w:vAnchor="page" w:hAnchor="page" w:x="1313" w:y="6238"/>
              <w:shd w:val="clear" w:color="auto" w:fill="auto"/>
              <w:spacing w:before="0" w:line="240" w:lineRule="exact"/>
              <w:ind w:firstLine="0"/>
              <w:jc w:val="left"/>
            </w:pPr>
            <w:r>
              <w:rPr>
                <w:rStyle w:val="221"/>
                <w:color w:val="000000"/>
              </w:rPr>
              <w:t>4</w:t>
            </w:r>
          </w:p>
        </w:tc>
        <w:tc>
          <w:tcPr>
            <w:tcW w:w="297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4416" w:wrap="none" w:vAnchor="page" w:hAnchor="page" w:x="1313" w:y="6238"/>
              <w:shd w:val="clear" w:color="auto" w:fill="auto"/>
              <w:spacing w:before="0" w:line="240" w:lineRule="exact"/>
              <w:ind w:firstLine="0"/>
            </w:pPr>
            <w:r>
              <w:rPr>
                <w:rStyle w:val="221"/>
                <w:color w:val="000000"/>
              </w:rPr>
              <w:t>1-2 ошибки, 55-60 сл.</w:t>
            </w:r>
          </w:p>
        </w:tc>
        <w:tc>
          <w:tcPr>
            <w:tcW w:w="69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4416" w:wrap="none" w:vAnchor="page" w:hAnchor="page" w:x="1313" w:y="6238"/>
              <w:shd w:val="clear" w:color="auto" w:fill="auto"/>
              <w:spacing w:before="0" w:line="240" w:lineRule="exact"/>
              <w:ind w:firstLine="0"/>
              <w:jc w:val="left"/>
            </w:pPr>
            <w:r>
              <w:rPr>
                <w:rStyle w:val="221"/>
                <w:color w:val="000000"/>
              </w:rPr>
              <w:t>4</w:t>
            </w:r>
          </w:p>
        </w:tc>
        <w:tc>
          <w:tcPr>
            <w:tcW w:w="2928"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365" w:h="4416" w:wrap="none" w:vAnchor="page" w:hAnchor="page" w:x="1313" w:y="6238"/>
              <w:shd w:val="clear" w:color="auto" w:fill="auto"/>
              <w:spacing w:before="0" w:line="240" w:lineRule="exact"/>
              <w:ind w:firstLine="0"/>
            </w:pPr>
            <w:r>
              <w:rPr>
                <w:rStyle w:val="221"/>
                <w:color w:val="000000"/>
              </w:rPr>
              <w:t>1-2 ошибки, 60-70 сл.</w:t>
            </w:r>
          </w:p>
        </w:tc>
      </w:tr>
      <w:tr w:rsidR="00524489">
        <w:trPr>
          <w:trHeight w:hRule="exact" w:val="437"/>
        </w:trPr>
        <w:tc>
          <w:tcPr>
            <w:tcW w:w="2069" w:type="dxa"/>
            <w:tcBorders>
              <w:top w:val="nil"/>
              <w:left w:val="single" w:sz="4" w:space="0" w:color="auto"/>
              <w:bottom w:val="nil"/>
              <w:right w:val="nil"/>
            </w:tcBorders>
            <w:shd w:val="clear" w:color="auto" w:fill="FFFFFF"/>
          </w:tcPr>
          <w:p w:rsidR="00524489" w:rsidRDefault="00524489">
            <w:pPr>
              <w:framePr w:w="9365" w:h="4416" w:wrap="none" w:vAnchor="page" w:hAnchor="page" w:x="1313" w:y="6238"/>
              <w:rPr>
                <w:rFonts w:cs="Times New Roman"/>
                <w:color w:val="auto"/>
                <w:sz w:val="10"/>
                <w:szCs w:val="10"/>
              </w:rPr>
            </w:pPr>
          </w:p>
        </w:tc>
        <w:tc>
          <w:tcPr>
            <w:tcW w:w="69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4416" w:wrap="none" w:vAnchor="page" w:hAnchor="page" w:x="1313" w:y="6238"/>
              <w:shd w:val="clear" w:color="auto" w:fill="auto"/>
              <w:spacing w:before="0" w:line="240" w:lineRule="exact"/>
              <w:ind w:firstLine="0"/>
              <w:jc w:val="left"/>
            </w:pPr>
            <w:r>
              <w:rPr>
                <w:rStyle w:val="221"/>
                <w:color w:val="000000"/>
              </w:rPr>
              <w:t>3</w:t>
            </w:r>
          </w:p>
        </w:tc>
        <w:tc>
          <w:tcPr>
            <w:tcW w:w="297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4416" w:wrap="none" w:vAnchor="page" w:hAnchor="page" w:x="1313" w:y="6238"/>
              <w:shd w:val="clear" w:color="auto" w:fill="auto"/>
              <w:spacing w:before="0" w:line="240" w:lineRule="exact"/>
              <w:ind w:firstLine="0"/>
            </w:pPr>
            <w:r>
              <w:rPr>
                <w:rStyle w:val="221"/>
                <w:color w:val="000000"/>
              </w:rPr>
              <w:t>3-5 ошибок, 50-55 сл.</w:t>
            </w:r>
          </w:p>
        </w:tc>
        <w:tc>
          <w:tcPr>
            <w:tcW w:w="69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365" w:h="4416" w:wrap="none" w:vAnchor="page" w:hAnchor="page" w:x="1313" w:y="6238"/>
              <w:shd w:val="clear" w:color="auto" w:fill="auto"/>
              <w:spacing w:before="0" w:line="240" w:lineRule="exact"/>
              <w:ind w:firstLine="0"/>
              <w:jc w:val="left"/>
            </w:pPr>
            <w:r>
              <w:rPr>
                <w:rStyle w:val="221"/>
                <w:color w:val="000000"/>
              </w:rPr>
              <w:t>3</w:t>
            </w:r>
          </w:p>
        </w:tc>
        <w:tc>
          <w:tcPr>
            <w:tcW w:w="2928"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365" w:h="4416" w:wrap="none" w:vAnchor="page" w:hAnchor="page" w:x="1313" w:y="6238"/>
              <w:shd w:val="clear" w:color="auto" w:fill="auto"/>
              <w:spacing w:before="0" w:line="240" w:lineRule="exact"/>
              <w:ind w:firstLine="0"/>
            </w:pPr>
            <w:r>
              <w:rPr>
                <w:rStyle w:val="221"/>
                <w:color w:val="000000"/>
              </w:rPr>
              <w:t>3-5 ошибок, 55 - 60 сл.</w:t>
            </w:r>
          </w:p>
        </w:tc>
      </w:tr>
      <w:tr w:rsidR="00524489">
        <w:trPr>
          <w:trHeight w:hRule="exact" w:val="720"/>
        </w:trPr>
        <w:tc>
          <w:tcPr>
            <w:tcW w:w="2069" w:type="dxa"/>
            <w:tcBorders>
              <w:top w:val="nil"/>
              <w:left w:val="single" w:sz="4" w:space="0" w:color="auto"/>
              <w:bottom w:val="single" w:sz="4" w:space="0" w:color="auto"/>
              <w:right w:val="nil"/>
            </w:tcBorders>
            <w:shd w:val="clear" w:color="auto" w:fill="FFFFFF"/>
          </w:tcPr>
          <w:p w:rsidR="00524489" w:rsidRDefault="00524489">
            <w:pPr>
              <w:framePr w:w="9365" w:h="4416" w:wrap="none" w:vAnchor="page" w:hAnchor="page" w:x="1313" w:y="6238"/>
              <w:rPr>
                <w:rFonts w:cs="Times New Roman"/>
                <w:color w:val="auto"/>
                <w:sz w:val="10"/>
                <w:szCs w:val="10"/>
              </w:rPr>
            </w:pPr>
          </w:p>
        </w:tc>
        <w:tc>
          <w:tcPr>
            <w:tcW w:w="696" w:type="dxa"/>
            <w:tcBorders>
              <w:top w:val="single" w:sz="4" w:space="0" w:color="auto"/>
              <w:left w:val="single" w:sz="4" w:space="0" w:color="auto"/>
              <w:bottom w:val="single" w:sz="4" w:space="0" w:color="auto"/>
              <w:right w:val="nil"/>
            </w:tcBorders>
            <w:shd w:val="clear" w:color="auto" w:fill="FFFFFF"/>
            <w:vAlign w:val="center"/>
          </w:tcPr>
          <w:p w:rsidR="00524489" w:rsidRDefault="00524489">
            <w:pPr>
              <w:pStyle w:val="210"/>
              <w:framePr w:w="9365" w:h="4416" w:wrap="none" w:vAnchor="page" w:hAnchor="page" w:x="1313" w:y="6238"/>
              <w:shd w:val="clear" w:color="auto" w:fill="auto"/>
              <w:spacing w:before="0" w:line="240" w:lineRule="exact"/>
              <w:ind w:firstLine="0"/>
              <w:jc w:val="left"/>
            </w:pPr>
            <w:r>
              <w:rPr>
                <w:rStyle w:val="221"/>
                <w:color w:val="000000"/>
              </w:rPr>
              <w:t>2</w:t>
            </w:r>
          </w:p>
        </w:tc>
        <w:tc>
          <w:tcPr>
            <w:tcW w:w="2976" w:type="dxa"/>
            <w:tcBorders>
              <w:top w:val="single" w:sz="4" w:space="0" w:color="auto"/>
              <w:left w:val="single" w:sz="4" w:space="0" w:color="auto"/>
              <w:bottom w:val="single" w:sz="4" w:space="0" w:color="auto"/>
              <w:right w:val="nil"/>
            </w:tcBorders>
            <w:shd w:val="clear" w:color="auto" w:fill="FFFFFF"/>
            <w:vAlign w:val="bottom"/>
          </w:tcPr>
          <w:p w:rsidR="00524489" w:rsidRDefault="00524489">
            <w:pPr>
              <w:pStyle w:val="210"/>
              <w:framePr w:w="9365" w:h="4416" w:wrap="none" w:vAnchor="page" w:hAnchor="page" w:x="1313" w:y="6238"/>
              <w:shd w:val="clear" w:color="auto" w:fill="auto"/>
              <w:spacing w:before="0"/>
              <w:ind w:firstLine="0"/>
            </w:pPr>
            <w:r>
              <w:rPr>
                <w:rStyle w:val="221"/>
                <w:color w:val="000000"/>
              </w:rPr>
              <w:t>6 и более ошибок, менее 50 сл.</w:t>
            </w:r>
          </w:p>
        </w:tc>
        <w:tc>
          <w:tcPr>
            <w:tcW w:w="696" w:type="dxa"/>
            <w:tcBorders>
              <w:top w:val="single" w:sz="4" w:space="0" w:color="auto"/>
              <w:left w:val="single" w:sz="4" w:space="0" w:color="auto"/>
              <w:bottom w:val="single" w:sz="4" w:space="0" w:color="auto"/>
              <w:right w:val="nil"/>
            </w:tcBorders>
            <w:shd w:val="clear" w:color="auto" w:fill="FFFFFF"/>
            <w:vAlign w:val="center"/>
          </w:tcPr>
          <w:p w:rsidR="00524489" w:rsidRDefault="00524489">
            <w:pPr>
              <w:pStyle w:val="210"/>
              <w:framePr w:w="9365" w:h="4416" w:wrap="none" w:vAnchor="page" w:hAnchor="page" w:x="1313" w:y="6238"/>
              <w:shd w:val="clear" w:color="auto" w:fill="auto"/>
              <w:spacing w:before="0" w:line="240" w:lineRule="exact"/>
              <w:ind w:firstLine="0"/>
              <w:jc w:val="left"/>
            </w:pPr>
            <w:r>
              <w:rPr>
                <w:rStyle w:val="221"/>
                <w:color w:val="000000"/>
              </w:rPr>
              <w:t>2</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bottom"/>
          </w:tcPr>
          <w:p w:rsidR="00524489" w:rsidRDefault="00524489">
            <w:pPr>
              <w:pStyle w:val="210"/>
              <w:framePr w:w="9365" w:h="4416" w:wrap="none" w:vAnchor="page" w:hAnchor="page" w:x="1313" w:y="6238"/>
              <w:shd w:val="clear" w:color="auto" w:fill="auto"/>
              <w:spacing w:before="0"/>
              <w:ind w:firstLine="0"/>
            </w:pPr>
            <w:r>
              <w:rPr>
                <w:rStyle w:val="221"/>
                <w:color w:val="000000"/>
              </w:rPr>
              <w:t>6 и более ошибок, менее 55 сл.</w:t>
            </w:r>
          </w:p>
        </w:tc>
      </w:tr>
    </w:tbl>
    <w:p w:rsidR="00524489" w:rsidRDefault="00524489">
      <w:pPr>
        <w:pStyle w:val="321"/>
        <w:framePr w:w="9782" w:h="615" w:hRule="exact" w:wrap="none" w:vAnchor="page" w:hAnchor="page" w:x="1313" w:y="10803"/>
        <w:shd w:val="clear" w:color="auto" w:fill="auto"/>
        <w:spacing w:before="0" w:after="43" w:line="240" w:lineRule="exact"/>
      </w:pPr>
      <w:bookmarkStart w:id="15" w:name="bookmark17"/>
      <w:r>
        <w:rPr>
          <w:rStyle w:val="320"/>
          <w:color w:val="000000"/>
        </w:rPr>
        <w:t>Русский язык.</w:t>
      </w:r>
      <w:bookmarkEnd w:id="15"/>
    </w:p>
    <w:p w:rsidR="00524489" w:rsidRDefault="00524489">
      <w:pPr>
        <w:pStyle w:val="210"/>
        <w:framePr w:w="9782" w:h="615" w:hRule="exact" w:wrap="none" w:vAnchor="page" w:hAnchor="page" w:x="1313" w:y="10803"/>
        <w:shd w:val="clear" w:color="auto" w:fill="auto"/>
        <w:spacing w:before="0" w:line="240" w:lineRule="exact"/>
        <w:ind w:firstLine="0"/>
        <w:jc w:val="left"/>
      </w:pPr>
      <w:r>
        <w:rPr>
          <w:rStyle w:val="21"/>
          <w:color w:val="000000"/>
        </w:rPr>
        <w:t>Объем диктанта и текста для списывания:</w:t>
      </w:r>
    </w:p>
    <w:tbl>
      <w:tblPr>
        <w:tblW w:w="0" w:type="auto"/>
        <w:tblInd w:w="5" w:type="dxa"/>
        <w:tblLayout w:type="fixed"/>
        <w:tblCellMar>
          <w:left w:w="0" w:type="dxa"/>
          <w:right w:w="0" w:type="dxa"/>
        </w:tblCellMar>
        <w:tblLook w:val="0000" w:firstRow="0" w:lastRow="0" w:firstColumn="0" w:lastColumn="0" w:noHBand="0" w:noVBand="0"/>
      </w:tblPr>
      <w:tblGrid>
        <w:gridCol w:w="1109"/>
        <w:gridCol w:w="1416"/>
        <w:gridCol w:w="1416"/>
        <w:gridCol w:w="1560"/>
        <w:gridCol w:w="1426"/>
      </w:tblGrid>
      <w:tr w:rsidR="00524489">
        <w:trPr>
          <w:trHeight w:hRule="exact" w:val="336"/>
        </w:trPr>
        <w:tc>
          <w:tcPr>
            <w:tcW w:w="110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классы</w:t>
            </w:r>
          </w:p>
        </w:tc>
        <w:tc>
          <w:tcPr>
            <w:tcW w:w="5818" w:type="dxa"/>
            <w:gridSpan w:val="4"/>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четверти</w:t>
            </w:r>
          </w:p>
        </w:tc>
      </w:tr>
      <w:tr w:rsidR="00524489">
        <w:trPr>
          <w:trHeight w:hRule="exact" w:val="326"/>
        </w:trPr>
        <w:tc>
          <w:tcPr>
            <w:tcW w:w="1109" w:type="dxa"/>
            <w:tcBorders>
              <w:top w:val="nil"/>
              <w:left w:val="single" w:sz="4" w:space="0" w:color="auto"/>
              <w:bottom w:val="nil"/>
              <w:right w:val="nil"/>
            </w:tcBorders>
            <w:shd w:val="clear" w:color="auto" w:fill="FFFFFF"/>
          </w:tcPr>
          <w:p w:rsidR="00524489" w:rsidRDefault="00524489">
            <w:pPr>
              <w:framePr w:w="6926" w:h="1982" w:wrap="none" w:vAnchor="page" w:hAnchor="page" w:x="2125" w:y="11509"/>
              <w:rPr>
                <w:rFonts w:cs="Times New Roman"/>
                <w:color w:val="auto"/>
                <w:sz w:val="10"/>
                <w:szCs w:val="10"/>
              </w:rPr>
            </w:pPr>
          </w:p>
        </w:tc>
        <w:tc>
          <w:tcPr>
            <w:tcW w:w="1416" w:type="dxa"/>
            <w:tcBorders>
              <w:top w:val="single" w:sz="4" w:space="0" w:color="auto"/>
              <w:left w:val="single" w:sz="4" w:space="0" w:color="auto"/>
              <w:bottom w:val="nil"/>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I</w:t>
            </w:r>
          </w:p>
        </w:tc>
        <w:tc>
          <w:tcPr>
            <w:tcW w:w="1416" w:type="dxa"/>
            <w:tcBorders>
              <w:top w:val="single" w:sz="4" w:space="0" w:color="auto"/>
              <w:left w:val="single" w:sz="4" w:space="0" w:color="auto"/>
              <w:bottom w:val="nil"/>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II</w:t>
            </w:r>
          </w:p>
        </w:tc>
        <w:tc>
          <w:tcPr>
            <w:tcW w:w="1560" w:type="dxa"/>
            <w:tcBorders>
              <w:top w:val="single" w:sz="4" w:space="0" w:color="auto"/>
              <w:left w:val="single" w:sz="4" w:space="0" w:color="auto"/>
              <w:bottom w:val="nil"/>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III</w:t>
            </w:r>
          </w:p>
        </w:tc>
        <w:tc>
          <w:tcPr>
            <w:tcW w:w="1426"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IV</w:t>
            </w:r>
          </w:p>
        </w:tc>
      </w:tr>
      <w:tr w:rsidR="00524489">
        <w:trPr>
          <w:trHeight w:hRule="exact" w:val="326"/>
        </w:trPr>
        <w:tc>
          <w:tcPr>
            <w:tcW w:w="110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1</w:t>
            </w:r>
          </w:p>
        </w:tc>
        <w:tc>
          <w:tcPr>
            <w:tcW w:w="1416" w:type="dxa"/>
            <w:tcBorders>
              <w:top w:val="single" w:sz="4" w:space="0" w:color="auto"/>
              <w:left w:val="single" w:sz="4" w:space="0" w:color="auto"/>
              <w:bottom w:val="nil"/>
              <w:right w:val="nil"/>
            </w:tcBorders>
            <w:shd w:val="clear" w:color="auto" w:fill="FFFFFF"/>
            <w:vAlign w:val="center"/>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w:t>
            </w:r>
          </w:p>
        </w:tc>
        <w:tc>
          <w:tcPr>
            <w:tcW w:w="1416" w:type="dxa"/>
            <w:tcBorders>
              <w:top w:val="single" w:sz="4" w:space="0" w:color="auto"/>
              <w:left w:val="single" w:sz="4" w:space="0" w:color="auto"/>
              <w:bottom w:val="nil"/>
              <w:right w:val="nil"/>
            </w:tcBorders>
            <w:shd w:val="clear" w:color="auto" w:fill="FFFFFF"/>
            <w:vAlign w:val="center"/>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w:t>
            </w:r>
          </w:p>
        </w:tc>
        <w:tc>
          <w:tcPr>
            <w:tcW w:w="1560" w:type="dxa"/>
            <w:tcBorders>
              <w:top w:val="single" w:sz="4" w:space="0" w:color="auto"/>
              <w:left w:val="single" w:sz="4" w:space="0" w:color="auto"/>
              <w:bottom w:val="nil"/>
              <w:right w:val="nil"/>
            </w:tcBorders>
            <w:shd w:val="clear" w:color="auto" w:fill="FFFFFF"/>
            <w:vAlign w:val="center"/>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w:t>
            </w:r>
          </w:p>
        </w:tc>
        <w:tc>
          <w:tcPr>
            <w:tcW w:w="1426"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15-17</w:t>
            </w:r>
          </w:p>
        </w:tc>
      </w:tr>
      <w:tr w:rsidR="00524489">
        <w:trPr>
          <w:trHeight w:hRule="exact" w:val="326"/>
        </w:trPr>
        <w:tc>
          <w:tcPr>
            <w:tcW w:w="1109" w:type="dxa"/>
            <w:tcBorders>
              <w:top w:val="single" w:sz="4" w:space="0" w:color="auto"/>
              <w:left w:val="single" w:sz="4" w:space="0" w:color="auto"/>
              <w:bottom w:val="nil"/>
              <w:right w:val="nil"/>
            </w:tcBorders>
            <w:shd w:val="clear" w:color="auto" w:fill="FFFFFF"/>
            <w:vAlign w:val="center"/>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2</w:t>
            </w:r>
          </w:p>
        </w:tc>
        <w:tc>
          <w:tcPr>
            <w:tcW w:w="1416" w:type="dxa"/>
            <w:tcBorders>
              <w:top w:val="single" w:sz="4" w:space="0" w:color="auto"/>
              <w:left w:val="single" w:sz="4" w:space="0" w:color="auto"/>
              <w:bottom w:val="nil"/>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15-20</w:t>
            </w:r>
          </w:p>
        </w:tc>
        <w:tc>
          <w:tcPr>
            <w:tcW w:w="1416" w:type="dxa"/>
            <w:tcBorders>
              <w:top w:val="single" w:sz="4" w:space="0" w:color="auto"/>
              <w:left w:val="single" w:sz="4" w:space="0" w:color="auto"/>
              <w:bottom w:val="nil"/>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20-25</w:t>
            </w:r>
          </w:p>
        </w:tc>
        <w:tc>
          <w:tcPr>
            <w:tcW w:w="1560" w:type="dxa"/>
            <w:tcBorders>
              <w:top w:val="single" w:sz="4" w:space="0" w:color="auto"/>
              <w:left w:val="single" w:sz="4" w:space="0" w:color="auto"/>
              <w:bottom w:val="nil"/>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25-30</w:t>
            </w:r>
          </w:p>
        </w:tc>
        <w:tc>
          <w:tcPr>
            <w:tcW w:w="1426"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30-35</w:t>
            </w:r>
          </w:p>
        </w:tc>
      </w:tr>
      <w:tr w:rsidR="00524489">
        <w:trPr>
          <w:trHeight w:hRule="exact" w:val="326"/>
        </w:trPr>
        <w:tc>
          <w:tcPr>
            <w:tcW w:w="1109" w:type="dxa"/>
            <w:tcBorders>
              <w:top w:val="single" w:sz="4" w:space="0" w:color="auto"/>
              <w:left w:val="single" w:sz="4" w:space="0" w:color="auto"/>
              <w:bottom w:val="nil"/>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3</w:t>
            </w:r>
          </w:p>
        </w:tc>
        <w:tc>
          <w:tcPr>
            <w:tcW w:w="1416" w:type="dxa"/>
            <w:tcBorders>
              <w:top w:val="single" w:sz="4" w:space="0" w:color="auto"/>
              <w:left w:val="single" w:sz="4" w:space="0" w:color="auto"/>
              <w:bottom w:val="nil"/>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40-45</w:t>
            </w:r>
          </w:p>
        </w:tc>
        <w:tc>
          <w:tcPr>
            <w:tcW w:w="1416" w:type="dxa"/>
            <w:tcBorders>
              <w:top w:val="single" w:sz="4" w:space="0" w:color="auto"/>
              <w:left w:val="single" w:sz="4" w:space="0" w:color="auto"/>
              <w:bottom w:val="nil"/>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45-50</w:t>
            </w:r>
          </w:p>
        </w:tc>
        <w:tc>
          <w:tcPr>
            <w:tcW w:w="1560" w:type="dxa"/>
            <w:tcBorders>
              <w:top w:val="single" w:sz="4" w:space="0" w:color="auto"/>
              <w:left w:val="single" w:sz="4" w:space="0" w:color="auto"/>
              <w:bottom w:val="nil"/>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50-55</w:t>
            </w:r>
          </w:p>
        </w:tc>
        <w:tc>
          <w:tcPr>
            <w:tcW w:w="1426"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55-60</w:t>
            </w:r>
          </w:p>
        </w:tc>
      </w:tr>
      <w:tr w:rsidR="00524489">
        <w:trPr>
          <w:trHeight w:hRule="exact" w:val="341"/>
        </w:trPr>
        <w:tc>
          <w:tcPr>
            <w:tcW w:w="1109"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4</w:t>
            </w:r>
          </w:p>
        </w:tc>
        <w:tc>
          <w:tcPr>
            <w:tcW w:w="1416"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60-65</w:t>
            </w:r>
          </w:p>
        </w:tc>
        <w:tc>
          <w:tcPr>
            <w:tcW w:w="1416"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65-70</w:t>
            </w:r>
          </w:p>
        </w:tc>
        <w:tc>
          <w:tcPr>
            <w:tcW w:w="1560"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70-75</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24489" w:rsidRDefault="00524489">
            <w:pPr>
              <w:pStyle w:val="210"/>
              <w:framePr w:w="6926" w:h="1982" w:wrap="none" w:vAnchor="page" w:hAnchor="page" w:x="2125" w:y="11509"/>
              <w:shd w:val="clear" w:color="auto" w:fill="auto"/>
              <w:spacing w:before="0" w:line="240" w:lineRule="exact"/>
              <w:ind w:firstLine="0"/>
              <w:jc w:val="left"/>
            </w:pPr>
            <w:r>
              <w:rPr>
                <w:rStyle w:val="221"/>
                <w:color w:val="000000"/>
              </w:rPr>
              <w:t>75-80</w:t>
            </w:r>
          </w:p>
        </w:tc>
      </w:tr>
    </w:tbl>
    <w:p w:rsidR="00524489" w:rsidRDefault="00524489">
      <w:pPr>
        <w:pStyle w:val="210"/>
        <w:framePr w:w="9782" w:h="1617" w:hRule="exact" w:wrap="none" w:vAnchor="page" w:hAnchor="page" w:x="1313" w:y="13814"/>
        <w:shd w:val="clear" w:color="auto" w:fill="auto"/>
        <w:spacing w:before="0" w:line="317" w:lineRule="exact"/>
        <w:ind w:firstLine="820"/>
      </w:pPr>
      <w:r>
        <w:rPr>
          <w:rStyle w:val="21"/>
          <w:color w:val="000000"/>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w:t>
      </w:r>
    </w:p>
    <w:p w:rsidR="00524489" w:rsidRDefault="00524489">
      <w:pPr>
        <w:pStyle w:val="a5"/>
        <w:framePr w:w="9686" w:h="249" w:hRule="exact" w:wrap="none" w:vAnchor="page" w:hAnchor="page" w:x="1409" w:y="15609"/>
        <w:shd w:val="clear" w:color="auto" w:fill="auto"/>
        <w:spacing w:line="220" w:lineRule="exact"/>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46" w:h="2352" w:hRule="exact" w:wrap="none" w:vAnchor="page" w:hAnchor="page" w:x="1181" w:y="792"/>
        <w:shd w:val="clear" w:color="auto" w:fill="auto"/>
        <w:spacing w:before="0" w:line="317" w:lineRule="exact"/>
        <w:ind w:right="300" w:firstLine="0"/>
      </w:pPr>
      <w:r>
        <w:rPr>
          <w:rStyle w:val="21"/>
          <w:color w:val="000000"/>
        </w:rPr>
        <w:lastRenderedPageBreak/>
        <w:t>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524489" w:rsidRDefault="00524489">
      <w:pPr>
        <w:pStyle w:val="210"/>
        <w:framePr w:w="10046" w:h="2352" w:hRule="exact" w:wrap="none" w:vAnchor="page" w:hAnchor="page" w:x="1181" w:y="792"/>
        <w:shd w:val="clear" w:color="auto" w:fill="auto"/>
        <w:spacing w:before="0" w:line="322" w:lineRule="exact"/>
        <w:ind w:firstLine="820"/>
        <w:jc w:val="left"/>
      </w:pPr>
      <w:r>
        <w:rPr>
          <w:rStyle w:val="21"/>
          <w:color w:val="000000"/>
        </w:rPr>
        <w:t>При выполнении грамматических заданий следует руководствоваться следующими нормами оценок.</w:t>
      </w:r>
    </w:p>
    <w:p w:rsidR="00524489" w:rsidRDefault="00524489">
      <w:pPr>
        <w:pStyle w:val="a7"/>
        <w:framePr w:wrap="none" w:vAnchor="page" w:hAnchor="page" w:x="1988" w:y="3234"/>
        <w:shd w:val="clear" w:color="auto" w:fill="auto"/>
        <w:spacing w:line="240" w:lineRule="exact"/>
      </w:pPr>
      <w:r>
        <w:rPr>
          <w:rStyle w:val="a6"/>
          <w:b/>
          <w:bCs/>
          <w:color w:val="000000"/>
        </w:rPr>
        <w:t>Оценка за грамматические задания</w:t>
      </w:r>
    </w:p>
    <w:tbl>
      <w:tblPr>
        <w:tblW w:w="10372" w:type="dxa"/>
        <w:tblInd w:w="5" w:type="dxa"/>
        <w:tblLayout w:type="fixed"/>
        <w:tblCellMar>
          <w:left w:w="0" w:type="dxa"/>
          <w:right w:w="0" w:type="dxa"/>
        </w:tblCellMar>
        <w:tblLook w:val="0000" w:firstRow="0" w:lastRow="0" w:firstColumn="0" w:lastColumn="0" w:noHBand="0" w:noVBand="0"/>
      </w:tblPr>
      <w:tblGrid>
        <w:gridCol w:w="1189"/>
        <w:gridCol w:w="2340"/>
        <w:gridCol w:w="2344"/>
        <w:gridCol w:w="2255"/>
        <w:gridCol w:w="2244"/>
      </w:tblGrid>
      <w:tr w:rsidR="00524489" w:rsidTr="00A0242C">
        <w:trPr>
          <w:trHeight w:hRule="exact" w:val="445"/>
        </w:trPr>
        <w:tc>
          <w:tcPr>
            <w:tcW w:w="1189" w:type="dxa"/>
            <w:tcBorders>
              <w:top w:val="single" w:sz="4" w:space="0" w:color="auto"/>
              <w:left w:val="single" w:sz="4" w:space="0" w:color="auto"/>
              <w:bottom w:val="nil"/>
              <w:right w:val="nil"/>
            </w:tcBorders>
            <w:shd w:val="clear" w:color="auto" w:fill="FFFFFF"/>
          </w:tcPr>
          <w:p w:rsidR="00524489" w:rsidRDefault="00524489" w:rsidP="00A0242C">
            <w:pPr>
              <w:pStyle w:val="210"/>
              <w:framePr w:w="10046" w:h="4627" w:wrap="none" w:vAnchor="page" w:hAnchor="page" w:x="841" w:y="3618"/>
              <w:shd w:val="clear" w:color="auto" w:fill="auto"/>
              <w:spacing w:before="0" w:line="240" w:lineRule="exact"/>
              <w:ind w:firstLine="0"/>
              <w:jc w:val="left"/>
            </w:pPr>
            <w:r>
              <w:rPr>
                <w:rStyle w:val="221"/>
                <w:color w:val="000000"/>
              </w:rPr>
              <w:t>Оценка</w:t>
            </w:r>
          </w:p>
        </w:tc>
        <w:tc>
          <w:tcPr>
            <w:tcW w:w="2340" w:type="dxa"/>
            <w:tcBorders>
              <w:top w:val="single" w:sz="4" w:space="0" w:color="auto"/>
              <w:left w:val="single" w:sz="4" w:space="0" w:color="auto"/>
              <w:bottom w:val="nil"/>
              <w:right w:val="nil"/>
            </w:tcBorders>
            <w:shd w:val="clear" w:color="auto" w:fill="FFFFFF"/>
          </w:tcPr>
          <w:p w:rsidR="00524489" w:rsidRDefault="00524489" w:rsidP="00A0242C">
            <w:pPr>
              <w:pStyle w:val="210"/>
              <w:framePr w:w="10046" w:h="4627" w:wrap="none" w:vAnchor="page" w:hAnchor="page" w:x="841" w:y="3618"/>
              <w:shd w:val="clear" w:color="auto" w:fill="auto"/>
              <w:spacing w:before="0" w:line="240" w:lineRule="exact"/>
              <w:ind w:firstLine="0"/>
              <w:jc w:val="left"/>
            </w:pPr>
            <w:r>
              <w:rPr>
                <w:rStyle w:val="221"/>
                <w:color w:val="000000"/>
              </w:rPr>
              <w:t>«5»</w:t>
            </w:r>
          </w:p>
        </w:tc>
        <w:tc>
          <w:tcPr>
            <w:tcW w:w="2344" w:type="dxa"/>
            <w:tcBorders>
              <w:top w:val="single" w:sz="4" w:space="0" w:color="auto"/>
              <w:left w:val="single" w:sz="4" w:space="0" w:color="auto"/>
              <w:bottom w:val="nil"/>
              <w:right w:val="nil"/>
            </w:tcBorders>
            <w:shd w:val="clear" w:color="auto" w:fill="FFFFFF"/>
          </w:tcPr>
          <w:p w:rsidR="00524489" w:rsidRDefault="00524489" w:rsidP="00A0242C">
            <w:pPr>
              <w:pStyle w:val="210"/>
              <w:framePr w:w="10046" w:h="4627" w:wrap="none" w:vAnchor="page" w:hAnchor="page" w:x="841" w:y="3618"/>
              <w:shd w:val="clear" w:color="auto" w:fill="auto"/>
              <w:spacing w:before="0" w:line="240" w:lineRule="exact"/>
              <w:ind w:firstLine="0"/>
              <w:jc w:val="left"/>
            </w:pPr>
            <w:r>
              <w:rPr>
                <w:rStyle w:val="221"/>
                <w:color w:val="000000"/>
              </w:rPr>
              <w:t>«4»</w:t>
            </w:r>
          </w:p>
        </w:tc>
        <w:tc>
          <w:tcPr>
            <w:tcW w:w="2255" w:type="dxa"/>
            <w:tcBorders>
              <w:top w:val="single" w:sz="4" w:space="0" w:color="auto"/>
              <w:left w:val="single" w:sz="4" w:space="0" w:color="auto"/>
              <w:bottom w:val="nil"/>
              <w:right w:val="nil"/>
            </w:tcBorders>
            <w:shd w:val="clear" w:color="auto" w:fill="FFFFFF"/>
          </w:tcPr>
          <w:p w:rsidR="00524489" w:rsidRDefault="00524489" w:rsidP="00A0242C">
            <w:pPr>
              <w:pStyle w:val="210"/>
              <w:framePr w:w="10046" w:h="4627" w:wrap="none" w:vAnchor="page" w:hAnchor="page" w:x="841" w:y="3618"/>
              <w:shd w:val="clear" w:color="auto" w:fill="auto"/>
              <w:spacing w:before="0" w:line="240" w:lineRule="exact"/>
              <w:ind w:firstLine="0"/>
              <w:jc w:val="left"/>
            </w:pPr>
            <w:r>
              <w:rPr>
                <w:rStyle w:val="221"/>
                <w:color w:val="000000"/>
              </w:rPr>
              <w:t>«3»</w:t>
            </w:r>
          </w:p>
        </w:tc>
        <w:tc>
          <w:tcPr>
            <w:tcW w:w="2244" w:type="dxa"/>
            <w:tcBorders>
              <w:top w:val="single" w:sz="4" w:space="0" w:color="auto"/>
              <w:left w:val="single" w:sz="4" w:space="0" w:color="auto"/>
              <w:bottom w:val="nil"/>
              <w:right w:val="single" w:sz="4" w:space="0" w:color="auto"/>
            </w:tcBorders>
            <w:shd w:val="clear" w:color="auto" w:fill="FFFFFF"/>
          </w:tcPr>
          <w:p w:rsidR="00524489" w:rsidRDefault="00524489" w:rsidP="00A0242C">
            <w:pPr>
              <w:pStyle w:val="210"/>
              <w:framePr w:w="10046" w:h="4627" w:wrap="none" w:vAnchor="page" w:hAnchor="page" w:x="841" w:y="3618"/>
              <w:shd w:val="clear" w:color="auto" w:fill="auto"/>
              <w:spacing w:before="0" w:line="240" w:lineRule="exact"/>
              <w:ind w:firstLine="0"/>
              <w:jc w:val="left"/>
            </w:pPr>
            <w:r>
              <w:rPr>
                <w:rStyle w:val="221"/>
                <w:color w:val="000000"/>
              </w:rPr>
              <w:t>«2»</w:t>
            </w:r>
          </w:p>
        </w:tc>
      </w:tr>
      <w:tr w:rsidR="00524489" w:rsidTr="00A0242C">
        <w:trPr>
          <w:trHeight w:hRule="exact" w:val="4615"/>
        </w:trPr>
        <w:tc>
          <w:tcPr>
            <w:tcW w:w="1189" w:type="dxa"/>
            <w:tcBorders>
              <w:top w:val="single" w:sz="4" w:space="0" w:color="auto"/>
              <w:left w:val="single" w:sz="4" w:space="0" w:color="auto"/>
              <w:bottom w:val="single" w:sz="4" w:space="0" w:color="auto"/>
              <w:right w:val="nil"/>
            </w:tcBorders>
            <w:shd w:val="clear" w:color="auto" w:fill="FFFFFF"/>
          </w:tcPr>
          <w:p w:rsidR="00524489" w:rsidRDefault="00524489" w:rsidP="00A0242C">
            <w:pPr>
              <w:pStyle w:val="210"/>
              <w:framePr w:w="10046" w:h="4627" w:wrap="none" w:vAnchor="page" w:hAnchor="page" w:x="841" w:y="3618"/>
              <w:shd w:val="clear" w:color="auto" w:fill="auto"/>
              <w:spacing w:before="0" w:line="317" w:lineRule="exact"/>
              <w:ind w:firstLine="0"/>
              <w:jc w:val="left"/>
            </w:pPr>
            <w:r>
              <w:rPr>
                <w:rStyle w:val="221"/>
                <w:color w:val="000000"/>
              </w:rPr>
              <w:t>Уровень</w:t>
            </w:r>
          </w:p>
          <w:p w:rsidR="00524489" w:rsidRDefault="00A0242C" w:rsidP="00A0242C">
            <w:pPr>
              <w:pStyle w:val="210"/>
              <w:framePr w:w="10046" w:h="4627" w:wrap="none" w:vAnchor="page" w:hAnchor="page" w:x="841" w:y="3618"/>
              <w:shd w:val="clear" w:color="auto" w:fill="auto"/>
              <w:spacing w:before="0" w:line="317" w:lineRule="exact"/>
              <w:ind w:firstLine="0"/>
              <w:jc w:val="left"/>
            </w:pPr>
            <w:r>
              <w:rPr>
                <w:rStyle w:val="221"/>
                <w:color w:val="000000"/>
              </w:rPr>
              <w:t>В</w:t>
            </w:r>
            <w:r w:rsidR="00524489">
              <w:rPr>
                <w:rStyle w:val="221"/>
                <w:color w:val="000000"/>
              </w:rPr>
              <w:t>ыполне</w:t>
            </w:r>
            <w:r>
              <w:rPr>
                <w:rStyle w:val="221"/>
                <w:color w:val="000000"/>
              </w:rPr>
              <w:t>ни</w:t>
            </w:r>
            <w:r w:rsidR="00524489">
              <w:rPr>
                <w:rStyle w:val="221"/>
                <w:color w:val="000000"/>
              </w:rPr>
              <w:t>я</w:t>
            </w:r>
          </w:p>
          <w:p w:rsidR="00524489" w:rsidRDefault="00524489" w:rsidP="00A0242C">
            <w:pPr>
              <w:pStyle w:val="210"/>
              <w:framePr w:w="10046" w:h="4627" w:wrap="none" w:vAnchor="page" w:hAnchor="page" w:x="841" w:y="3618"/>
              <w:shd w:val="clear" w:color="auto" w:fill="auto"/>
              <w:spacing w:before="0" w:line="317" w:lineRule="exact"/>
              <w:ind w:firstLine="0"/>
              <w:jc w:val="left"/>
            </w:pPr>
            <w:r>
              <w:rPr>
                <w:rStyle w:val="221"/>
                <w:color w:val="000000"/>
              </w:rPr>
              <w:t>задания</w:t>
            </w:r>
          </w:p>
        </w:tc>
        <w:tc>
          <w:tcPr>
            <w:tcW w:w="2340" w:type="dxa"/>
            <w:tcBorders>
              <w:top w:val="single" w:sz="4" w:space="0" w:color="auto"/>
              <w:left w:val="single" w:sz="4" w:space="0" w:color="auto"/>
              <w:bottom w:val="single" w:sz="4" w:space="0" w:color="auto"/>
              <w:right w:val="nil"/>
            </w:tcBorders>
            <w:shd w:val="clear" w:color="auto" w:fill="FFFFFF"/>
          </w:tcPr>
          <w:p w:rsidR="00524489" w:rsidRDefault="00524489" w:rsidP="00A0242C">
            <w:pPr>
              <w:pStyle w:val="210"/>
              <w:framePr w:w="10046" w:h="4627" w:wrap="none" w:vAnchor="page" w:hAnchor="page" w:x="841" w:y="3618"/>
              <w:shd w:val="clear" w:color="auto" w:fill="auto"/>
              <w:spacing w:before="0" w:line="240" w:lineRule="auto"/>
              <w:ind w:firstLine="0"/>
              <w:jc w:val="left"/>
            </w:pPr>
            <w:r>
              <w:rPr>
                <w:rStyle w:val="221"/>
                <w:color w:val="000000"/>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2344" w:type="dxa"/>
            <w:tcBorders>
              <w:top w:val="single" w:sz="4" w:space="0" w:color="auto"/>
              <w:left w:val="single" w:sz="4" w:space="0" w:color="auto"/>
              <w:bottom w:val="single" w:sz="4" w:space="0" w:color="auto"/>
              <w:right w:val="nil"/>
            </w:tcBorders>
            <w:shd w:val="clear" w:color="auto" w:fill="FFFFFF"/>
          </w:tcPr>
          <w:p w:rsidR="00524489" w:rsidRDefault="00524489" w:rsidP="00A0242C">
            <w:pPr>
              <w:pStyle w:val="210"/>
              <w:framePr w:w="10046" w:h="4627" w:wrap="none" w:vAnchor="page" w:hAnchor="page" w:x="841" w:y="3618"/>
              <w:shd w:val="clear" w:color="auto" w:fill="auto"/>
              <w:spacing w:before="0" w:line="317" w:lineRule="exact"/>
              <w:ind w:firstLine="0"/>
              <w:jc w:val="left"/>
            </w:pPr>
            <w:r>
              <w:rPr>
                <w:rStyle w:val="221"/>
                <w:color w:val="000000"/>
              </w:rPr>
              <w:t>ставится, если обучающийся обнаруживает осознанное усвоение правил, умеет применять свои знания в ходе разбора слов и предложений и правил не менее % заданий</w:t>
            </w:r>
          </w:p>
        </w:tc>
        <w:tc>
          <w:tcPr>
            <w:tcW w:w="2255" w:type="dxa"/>
            <w:tcBorders>
              <w:top w:val="single" w:sz="4" w:space="0" w:color="auto"/>
              <w:left w:val="single" w:sz="4" w:space="0" w:color="auto"/>
              <w:bottom w:val="single" w:sz="4" w:space="0" w:color="auto"/>
              <w:right w:val="nil"/>
            </w:tcBorders>
            <w:shd w:val="clear" w:color="auto" w:fill="FFFFFF"/>
          </w:tcPr>
          <w:p w:rsidR="00524489" w:rsidRDefault="00524489" w:rsidP="00A0242C">
            <w:pPr>
              <w:pStyle w:val="210"/>
              <w:framePr w:w="10046" w:h="4627" w:wrap="none" w:vAnchor="page" w:hAnchor="page" w:x="841" w:y="3618"/>
              <w:shd w:val="clear" w:color="auto" w:fill="auto"/>
              <w:spacing w:before="0" w:line="317" w:lineRule="exact"/>
              <w:ind w:firstLine="0"/>
              <w:jc w:val="left"/>
            </w:pPr>
            <w:r>
              <w:rPr>
                <w:rStyle w:val="221"/>
                <w:color w:val="000000"/>
              </w:rPr>
              <w:t xml:space="preserve">ставится, если обучающий </w:t>
            </w:r>
            <w:r w:rsidR="00A0242C">
              <w:rPr>
                <w:rStyle w:val="221"/>
                <w:color w:val="000000"/>
              </w:rPr>
              <w:t>обнаруживает</w:t>
            </w:r>
            <w:r>
              <w:rPr>
                <w:rStyle w:val="221"/>
                <w:color w:val="000000"/>
              </w:rPr>
              <w:t xml:space="preserve"> усвоение определенной части из изученного материала,</w:t>
            </w:r>
          </w:p>
          <w:p w:rsidR="00524489" w:rsidRDefault="00524489" w:rsidP="00A0242C">
            <w:pPr>
              <w:pStyle w:val="210"/>
              <w:framePr w:w="10046" w:h="4627" w:wrap="none" w:vAnchor="page" w:hAnchor="page" w:x="841" w:y="3618"/>
              <w:shd w:val="clear" w:color="auto" w:fill="auto"/>
              <w:spacing w:before="0" w:line="317" w:lineRule="exact"/>
              <w:ind w:firstLine="0"/>
              <w:jc w:val="left"/>
            </w:pPr>
            <w:r>
              <w:rPr>
                <w:rStyle w:val="221"/>
                <w:color w:val="000000"/>
              </w:rPr>
              <w:t>в работе правильно выполнил не менее / заданий</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rsidR="00524489" w:rsidRDefault="00524489" w:rsidP="00A0242C">
            <w:pPr>
              <w:pStyle w:val="210"/>
              <w:framePr w:w="10046" w:h="4627" w:wrap="none" w:vAnchor="page" w:hAnchor="page" w:x="841" w:y="3618"/>
              <w:shd w:val="clear" w:color="auto" w:fill="auto"/>
              <w:spacing w:before="0" w:line="317" w:lineRule="exact"/>
              <w:ind w:firstLine="0"/>
              <w:jc w:val="left"/>
            </w:pPr>
            <w:r>
              <w:rPr>
                <w:rStyle w:val="221"/>
                <w:color w:val="000000"/>
              </w:rPr>
              <w:t>ставится, если обучающийся обнаруживает плохое знание учебного материала, не справляется с большинством грамматических заданий</w:t>
            </w:r>
          </w:p>
        </w:tc>
      </w:tr>
    </w:tbl>
    <w:p w:rsidR="00524489" w:rsidRDefault="00524489">
      <w:pPr>
        <w:pStyle w:val="a7"/>
        <w:framePr w:wrap="none" w:vAnchor="page" w:hAnchor="page" w:x="1282" w:y="8643"/>
        <w:shd w:val="clear" w:color="auto" w:fill="auto"/>
        <w:spacing w:line="240" w:lineRule="exact"/>
      </w:pPr>
      <w:r>
        <w:rPr>
          <w:rStyle w:val="a6"/>
          <w:b/>
          <w:bCs/>
          <w:color w:val="000000"/>
        </w:rPr>
        <w:t>Объем словарного диктанта:</w:t>
      </w:r>
    </w:p>
    <w:tbl>
      <w:tblPr>
        <w:tblW w:w="0" w:type="auto"/>
        <w:tblInd w:w="5" w:type="dxa"/>
        <w:tblLayout w:type="fixed"/>
        <w:tblCellMar>
          <w:left w:w="0" w:type="dxa"/>
          <w:right w:w="0" w:type="dxa"/>
        </w:tblCellMar>
        <w:tblLook w:val="0000" w:firstRow="0" w:lastRow="0" w:firstColumn="0" w:lastColumn="0" w:noHBand="0" w:noVBand="0"/>
      </w:tblPr>
      <w:tblGrid>
        <w:gridCol w:w="1109"/>
        <w:gridCol w:w="3226"/>
      </w:tblGrid>
      <w:tr w:rsidR="00524489">
        <w:trPr>
          <w:trHeight w:hRule="exact" w:val="350"/>
        </w:trPr>
        <w:tc>
          <w:tcPr>
            <w:tcW w:w="1109" w:type="dxa"/>
            <w:tcBorders>
              <w:top w:val="single" w:sz="4" w:space="0" w:color="auto"/>
              <w:left w:val="single" w:sz="4" w:space="0" w:color="auto"/>
              <w:bottom w:val="nil"/>
              <w:right w:val="nil"/>
            </w:tcBorders>
            <w:shd w:val="clear" w:color="auto" w:fill="FFFFFF"/>
            <w:vAlign w:val="center"/>
          </w:tcPr>
          <w:p w:rsidR="00524489" w:rsidRDefault="00524489">
            <w:pPr>
              <w:pStyle w:val="210"/>
              <w:framePr w:w="4334" w:h="1723" w:wrap="none" w:vAnchor="page" w:hAnchor="page" w:x="1181" w:y="9027"/>
              <w:shd w:val="clear" w:color="auto" w:fill="auto"/>
              <w:spacing w:before="0" w:line="240" w:lineRule="exact"/>
              <w:ind w:firstLine="0"/>
              <w:jc w:val="left"/>
            </w:pPr>
            <w:r>
              <w:rPr>
                <w:rStyle w:val="221"/>
                <w:color w:val="000000"/>
              </w:rPr>
              <w:t>классы</w:t>
            </w:r>
          </w:p>
        </w:tc>
        <w:tc>
          <w:tcPr>
            <w:tcW w:w="3226"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4334" w:h="1723" w:wrap="none" w:vAnchor="page" w:hAnchor="page" w:x="1181" w:y="9027"/>
              <w:shd w:val="clear" w:color="auto" w:fill="auto"/>
              <w:spacing w:before="0" w:line="240" w:lineRule="exact"/>
              <w:ind w:firstLine="0"/>
              <w:jc w:val="left"/>
            </w:pPr>
            <w:r>
              <w:rPr>
                <w:rStyle w:val="221"/>
                <w:color w:val="000000"/>
              </w:rPr>
              <w:t>количество слов</w:t>
            </w:r>
          </w:p>
        </w:tc>
      </w:tr>
      <w:tr w:rsidR="00524489">
        <w:trPr>
          <w:trHeight w:hRule="exact" w:val="379"/>
        </w:trPr>
        <w:tc>
          <w:tcPr>
            <w:tcW w:w="1109" w:type="dxa"/>
            <w:tcBorders>
              <w:top w:val="single" w:sz="4" w:space="0" w:color="auto"/>
              <w:left w:val="single" w:sz="4" w:space="0" w:color="auto"/>
              <w:bottom w:val="nil"/>
              <w:right w:val="nil"/>
            </w:tcBorders>
            <w:shd w:val="clear" w:color="auto" w:fill="FFFFFF"/>
            <w:vAlign w:val="center"/>
          </w:tcPr>
          <w:p w:rsidR="00524489" w:rsidRDefault="00524489">
            <w:pPr>
              <w:pStyle w:val="210"/>
              <w:framePr w:w="4334" w:h="1723" w:wrap="none" w:vAnchor="page" w:hAnchor="page" w:x="1181" w:y="9027"/>
              <w:shd w:val="clear" w:color="auto" w:fill="auto"/>
              <w:spacing w:before="0" w:line="240" w:lineRule="exact"/>
              <w:ind w:firstLine="0"/>
              <w:jc w:val="left"/>
            </w:pPr>
            <w:r>
              <w:rPr>
                <w:rStyle w:val="221"/>
                <w:color w:val="000000"/>
              </w:rPr>
              <w:t>1</w:t>
            </w:r>
          </w:p>
        </w:tc>
        <w:tc>
          <w:tcPr>
            <w:tcW w:w="3226"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4334" w:h="1723" w:wrap="none" w:vAnchor="page" w:hAnchor="page" w:x="1181" w:y="9027"/>
              <w:shd w:val="clear" w:color="auto" w:fill="auto"/>
              <w:spacing w:before="0" w:line="240" w:lineRule="exact"/>
              <w:ind w:firstLine="0"/>
              <w:jc w:val="left"/>
            </w:pPr>
            <w:r>
              <w:rPr>
                <w:rStyle w:val="221"/>
                <w:color w:val="000000"/>
              </w:rPr>
              <w:t>7-8</w:t>
            </w:r>
          </w:p>
        </w:tc>
      </w:tr>
      <w:tr w:rsidR="00524489">
        <w:trPr>
          <w:trHeight w:hRule="exact" w:val="326"/>
        </w:trPr>
        <w:tc>
          <w:tcPr>
            <w:tcW w:w="110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4334" w:h="1723" w:wrap="none" w:vAnchor="page" w:hAnchor="page" w:x="1181" w:y="9027"/>
              <w:shd w:val="clear" w:color="auto" w:fill="auto"/>
              <w:spacing w:before="0" w:line="240" w:lineRule="exact"/>
              <w:ind w:firstLine="0"/>
              <w:jc w:val="left"/>
            </w:pPr>
            <w:r>
              <w:rPr>
                <w:rStyle w:val="221"/>
                <w:color w:val="000000"/>
              </w:rPr>
              <w:t>2</w:t>
            </w:r>
          </w:p>
        </w:tc>
        <w:tc>
          <w:tcPr>
            <w:tcW w:w="3226"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4334" w:h="1723" w:wrap="none" w:vAnchor="page" w:hAnchor="page" w:x="1181" w:y="9027"/>
              <w:shd w:val="clear" w:color="auto" w:fill="auto"/>
              <w:spacing w:before="0" w:line="240" w:lineRule="exact"/>
              <w:ind w:firstLine="0"/>
              <w:jc w:val="left"/>
            </w:pPr>
            <w:r>
              <w:rPr>
                <w:rStyle w:val="221"/>
                <w:color w:val="000000"/>
              </w:rPr>
              <w:t>10-12</w:t>
            </w:r>
          </w:p>
        </w:tc>
      </w:tr>
      <w:tr w:rsidR="00524489">
        <w:trPr>
          <w:trHeight w:hRule="exact" w:val="326"/>
        </w:trPr>
        <w:tc>
          <w:tcPr>
            <w:tcW w:w="1109" w:type="dxa"/>
            <w:tcBorders>
              <w:top w:val="single" w:sz="4" w:space="0" w:color="auto"/>
              <w:left w:val="single" w:sz="4" w:space="0" w:color="auto"/>
              <w:bottom w:val="nil"/>
              <w:right w:val="nil"/>
            </w:tcBorders>
            <w:shd w:val="clear" w:color="auto" w:fill="FFFFFF"/>
          </w:tcPr>
          <w:p w:rsidR="00524489" w:rsidRDefault="00524489">
            <w:pPr>
              <w:pStyle w:val="210"/>
              <w:framePr w:w="4334" w:h="1723" w:wrap="none" w:vAnchor="page" w:hAnchor="page" w:x="1181" w:y="9027"/>
              <w:shd w:val="clear" w:color="auto" w:fill="auto"/>
              <w:spacing w:before="0" w:line="240" w:lineRule="exact"/>
              <w:ind w:firstLine="0"/>
              <w:jc w:val="left"/>
            </w:pPr>
            <w:r>
              <w:rPr>
                <w:rStyle w:val="221"/>
                <w:color w:val="000000"/>
              </w:rPr>
              <w:t>3</w:t>
            </w:r>
          </w:p>
        </w:tc>
        <w:tc>
          <w:tcPr>
            <w:tcW w:w="3226"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4334" w:h="1723" w:wrap="none" w:vAnchor="page" w:hAnchor="page" w:x="1181" w:y="9027"/>
              <w:shd w:val="clear" w:color="auto" w:fill="auto"/>
              <w:spacing w:before="0" w:line="240" w:lineRule="exact"/>
              <w:ind w:firstLine="0"/>
              <w:jc w:val="left"/>
            </w:pPr>
            <w:r>
              <w:rPr>
                <w:rStyle w:val="221"/>
                <w:color w:val="000000"/>
              </w:rPr>
              <w:t>12-15</w:t>
            </w:r>
          </w:p>
        </w:tc>
      </w:tr>
      <w:tr w:rsidR="00524489">
        <w:trPr>
          <w:trHeight w:hRule="exact" w:val="341"/>
        </w:trPr>
        <w:tc>
          <w:tcPr>
            <w:tcW w:w="1109"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4334" w:h="1723" w:wrap="none" w:vAnchor="page" w:hAnchor="page" w:x="1181" w:y="9027"/>
              <w:shd w:val="clear" w:color="auto" w:fill="auto"/>
              <w:spacing w:before="0" w:line="240" w:lineRule="exact"/>
              <w:ind w:firstLine="0"/>
              <w:jc w:val="left"/>
            </w:pPr>
            <w:r>
              <w:rPr>
                <w:rStyle w:val="221"/>
                <w:color w:val="000000"/>
              </w:rPr>
              <w:t>4</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524489" w:rsidRDefault="00524489">
            <w:pPr>
              <w:pStyle w:val="210"/>
              <w:framePr w:w="4334" w:h="1723" w:wrap="none" w:vAnchor="page" w:hAnchor="page" w:x="1181" w:y="9027"/>
              <w:shd w:val="clear" w:color="auto" w:fill="auto"/>
              <w:spacing w:before="0" w:line="240" w:lineRule="exact"/>
              <w:ind w:firstLine="0"/>
              <w:jc w:val="left"/>
            </w:pPr>
            <w:r>
              <w:rPr>
                <w:rStyle w:val="221"/>
                <w:color w:val="000000"/>
              </w:rPr>
              <w:t>до 20</w:t>
            </w:r>
          </w:p>
        </w:tc>
      </w:tr>
    </w:tbl>
    <w:p w:rsidR="00524489" w:rsidRDefault="00524489">
      <w:pPr>
        <w:pStyle w:val="a7"/>
        <w:framePr w:wrap="none" w:vAnchor="page" w:hAnchor="page" w:x="1282" w:y="11139"/>
        <w:shd w:val="clear" w:color="auto" w:fill="auto"/>
        <w:spacing w:line="240" w:lineRule="exact"/>
      </w:pPr>
      <w:r>
        <w:rPr>
          <w:rStyle w:val="a6"/>
          <w:b/>
          <w:bCs/>
          <w:color w:val="000000"/>
        </w:rPr>
        <w:t>Оценки за словарный диктант</w:t>
      </w:r>
    </w:p>
    <w:tbl>
      <w:tblPr>
        <w:tblW w:w="0" w:type="auto"/>
        <w:tblInd w:w="5" w:type="dxa"/>
        <w:tblLayout w:type="fixed"/>
        <w:tblCellMar>
          <w:left w:w="0" w:type="dxa"/>
          <w:right w:w="0" w:type="dxa"/>
        </w:tblCellMar>
        <w:tblLook w:val="0000" w:firstRow="0" w:lastRow="0" w:firstColumn="0" w:lastColumn="0" w:noHBand="0" w:noVBand="0"/>
      </w:tblPr>
      <w:tblGrid>
        <w:gridCol w:w="682"/>
        <w:gridCol w:w="5683"/>
      </w:tblGrid>
      <w:tr w:rsidR="00524489">
        <w:trPr>
          <w:trHeight w:hRule="exact" w:val="408"/>
        </w:trPr>
        <w:tc>
          <w:tcPr>
            <w:tcW w:w="682" w:type="dxa"/>
            <w:tcBorders>
              <w:top w:val="single" w:sz="4" w:space="0" w:color="auto"/>
              <w:left w:val="single" w:sz="4" w:space="0" w:color="auto"/>
              <w:bottom w:val="nil"/>
              <w:right w:val="nil"/>
            </w:tcBorders>
            <w:shd w:val="clear" w:color="auto" w:fill="FFFFFF"/>
          </w:tcPr>
          <w:p w:rsidR="00524489" w:rsidRDefault="00524489">
            <w:pPr>
              <w:pStyle w:val="210"/>
              <w:framePr w:w="6365" w:h="2803" w:wrap="none" w:vAnchor="page" w:hAnchor="page" w:x="1181" w:y="11528"/>
              <w:shd w:val="clear" w:color="auto" w:fill="auto"/>
              <w:spacing w:before="0" w:line="240" w:lineRule="exact"/>
              <w:ind w:firstLine="0"/>
              <w:jc w:val="left"/>
            </w:pPr>
            <w:r>
              <w:rPr>
                <w:rStyle w:val="221"/>
                <w:color w:val="000000"/>
              </w:rPr>
              <w:t>«5»</w:t>
            </w:r>
          </w:p>
        </w:tc>
        <w:tc>
          <w:tcPr>
            <w:tcW w:w="5683"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6365" w:h="2803" w:wrap="none" w:vAnchor="page" w:hAnchor="page" w:x="1181" w:y="11528"/>
              <w:shd w:val="clear" w:color="auto" w:fill="auto"/>
              <w:spacing w:before="0" w:line="240" w:lineRule="exact"/>
              <w:ind w:firstLine="0"/>
              <w:jc w:val="left"/>
            </w:pPr>
            <w:r>
              <w:rPr>
                <w:rStyle w:val="221"/>
                <w:color w:val="000000"/>
              </w:rPr>
              <w:t>нет ошибок</w:t>
            </w:r>
          </w:p>
        </w:tc>
      </w:tr>
      <w:tr w:rsidR="00524489">
        <w:trPr>
          <w:trHeight w:hRule="exact" w:val="797"/>
        </w:trPr>
        <w:tc>
          <w:tcPr>
            <w:tcW w:w="682" w:type="dxa"/>
            <w:tcBorders>
              <w:top w:val="single" w:sz="4" w:space="0" w:color="auto"/>
              <w:left w:val="single" w:sz="4" w:space="0" w:color="auto"/>
              <w:bottom w:val="nil"/>
              <w:right w:val="nil"/>
            </w:tcBorders>
            <w:shd w:val="clear" w:color="auto" w:fill="FFFFFF"/>
          </w:tcPr>
          <w:p w:rsidR="00524489" w:rsidRDefault="00524489">
            <w:pPr>
              <w:pStyle w:val="210"/>
              <w:framePr w:w="6365" w:h="2803" w:wrap="none" w:vAnchor="page" w:hAnchor="page" w:x="1181" w:y="11528"/>
              <w:shd w:val="clear" w:color="auto" w:fill="auto"/>
              <w:spacing w:before="0" w:line="240" w:lineRule="exact"/>
              <w:ind w:firstLine="0"/>
              <w:jc w:val="left"/>
            </w:pPr>
            <w:r>
              <w:rPr>
                <w:rStyle w:val="221"/>
                <w:color w:val="000000"/>
              </w:rPr>
              <w:t>«4»</w:t>
            </w:r>
          </w:p>
        </w:tc>
        <w:tc>
          <w:tcPr>
            <w:tcW w:w="5683"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6365" w:h="2803" w:wrap="none" w:vAnchor="page" w:hAnchor="page" w:x="1181" w:y="11528"/>
              <w:shd w:val="clear" w:color="auto" w:fill="auto"/>
              <w:spacing w:before="0" w:line="394" w:lineRule="exact"/>
              <w:ind w:firstLine="0"/>
              <w:jc w:val="left"/>
            </w:pPr>
            <w:r>
              <w:rPr>
                <w:rStyle w:val="221"/>
                <w:color w:val="000000"/>
              </w:rPr>
              <w:t>1-2 ошибки или 1 исправление (1-й класс); 1ошибка или 1 исправление (2-4 классы)</w:t>
            </w:r>
          </w:p>
        </w:tc>
      </w:tr>
      <w:tr w:rsidR="00524489">
        <w:trPr>
          <w:trHeight w:hRule="exact" w:val="792"/>
        </w:trPr>
        <w:tc>
          <w:tcPr>
            <w:tcW w:w="682" w:type="dxa"/>
            <w:tcBorders>
              <w:top w:val="single" w:sz="4" w:space="0" w:color="auto"/>
              <w:left w:val="single" w:sz="4" w:space="0" w:color="auto"/>
              <w:bottom w:val="nil"/>
              <w:right w:val="nil"/>
            </w:tcBorders>
            <w:shd w:val="clear" w:color="auto" w:fill="FFFFFF"/>
          </w:tcPr>
          <w:p w:rsidR="00524489" w:rsidRDefault="00524489">
            <w:pPr>
              <w:pStyle w:val="210"/>
              <w:framePr w:w="6365" w:h="2803" w:wrap="none" w:vAnchor="page" w:hAnchor="page" w:x="1181" w:y="11528"/>
              <w:shd w:val="clear" w:color="auto" w:fill="auto"/>
              <w:spacing w:before="0" w:line="240" w:lineRule="exact"/>
              <w:ind w:firstLine="0"/>
              <w:jc w:val="left"/>
            </w:pPr>
            <w:r>
              <w:rPr>
                <w:rStyle w:val="221"/>
                <w:color w:val="000000"/>
              </w:rPr>
              <w:t>«3»</w:t>
            </w:r>
          </w:p>
        </w:tc>
        <w:tc>
          <w:tcPr>
            <w:tcW w:w="5683"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6365" w:h="2803" w:wrap="none" w:vAnchor="page" w:hAnchor="page" w:x="1181" w:y="11528"/>
              <w:shd w:val="clear" w:color="auto" w:fill="auto"/>
              <w:spacing w:before="0" w:line="389" w:lineRule="exact"/>
              <w:ind w:firstLine="0"/>
              <w:jc w:val="left"/>
            </w:pPr>
            <w:r>
              <w:rPr>
                <w:rStyle w:val="221"/>
                <w:color w:val="000000"/>
              </w:rPr>
              <w:t>3 ошибки и 1 исправление (1 -й класс); 2ошибки и 1 исправление (2-4 классы)</w:t>
            </w:r>
          </w:p>
        </w:tc>
      </w:tr>
      <w:tr w:rsidR="00524489">
        <w:trPr>
          <w:trHeight w:hRule="exact" w:val="806"/>
        </w:trPr>
        <w:tc>
          <w:tcPr>
            <w:tcW w:w="682"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6365" w:h="2803" w:wrap="none" w:vAnchor="page" w:hAnchor="page" w:x="1181" w:y="11528"/>
              <w:shd w:val="clear" w:color="auto" w:fill="auto"/>
              <w:spacing w:before="0" w:line="240" w:lineRule="exact"/>
              <w:ind w:firstLine="0"/>
              <w:jc w:val="left"/>
            </w:pPr>
            <w:r>
              <w:rPr>
                <w:rStyle w:val="221"/>
                <w:color w:val="000000"/>
              </w:rPr>
              <w:t>«2»</w:t>
            </w:r>
          </w:p>
        </w:tc>
        <w:tc>
          <w:tcPr>
            <w:tcW w:w="5683" w:type="dxa"/>
            <w:tcBorders>
              <w:top w:val="single" w:sz="4" w:space="0" w:color="auto"/>
              <w:left w:val="single" w:sz="4" w:space="0" w:color="auto"/>
              <w:bottom w:val="single" w:sz="4" w:space="0" w:color="auto"/>
              <w:right w:val="single" w:sz="4" w:space="0" w:color="auto"/>
            </w:tcBorders>
            <w:shd w:val="clear" w:color="auto" w:fill="FFFFFF"/>
            <w:vAlign w:val="center"/>
          </w:tcPr>
          <w:p w:rsidR="00524489" w:rsidRDefault="00524489">
            <w:pPr>
              <w:pStyle w:val="210"/>
              <w:framePr w:w="6365" w:h="2803" w:wrap="none" w:vAnchor="page" w:hAnchor="page" w:x="1181" w:y="11528"/>
              <w:shd w:val="clear" w:color="auto" w:fill="auto"/>
              <w:spacing w:before="0" w:line="394" w:lineRule="exact"/>
              <w:ind w:firstLine="0"/>
              <w:jc w:val="left"/>
            </w:pPr>
            <w:r>
              <w:rPr>
                <w:rStyle w:val="221"/>
                <w:color w:val="000000"/>
              </w:rPr>
              <w:t>4 ошибки (1 -й класс); З</w:t>
            </w:r>
            <w:r w:rsidR="00256A13">
              <w:rPr>
                <w:rStyle w:val="221"/>
                <w:color w:val="000000"/>
              </w:rPr>
              <w:t xml:space="preserve"> </w:t>
            </w:r>
            <w:r>
              <w:rPr>
                <w:rStyle w:val="221"/>
                <w:color w:val="000000"/>
              </w:rPr>
              <w:t>ошибки (2-4 классы)</w:t>
            </w:r>
          </w:p>
        </w:tc>
      </w:tr>
    </w:tbl>
    <w:p w:rsidR="00524489" w:rsidRDefault="00524489">
      <w:pPr>
        <w:pStyle w:val="310"/>
        <w:framePr w:wrap="none" w:vAnchor="page" w:hAnchor="page" w:x="1181" w:y="14945"/>
        <w:shd w:val="clear" w:color="auto" w:fill="auto"/>
        <w:spacing w:before="0" w:line="240" w:lineRule="exact"/>
        <w:ind w:firstLine="0"/>
      </w:pPr>
      <w:bookmarkStart w:id="16" w:name="bookmark18"/>
      <w:r>
        <w:rPr>
          <w:rStyle w:val="31"/>
          <w:b/>
          <w:bCs/>
          <w:color w:val="000000"/>
        </w:rPr>
        <w:t>Оценивание письменных работ обучающихся с ЗПР начальной школы</w:t>
      </w:r>
      <w:bookmarkEnd w:id="16"/>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682"/>
        <w:gridCol w:w="4397"/>
        <w:gridCol w:w="4512"/>
      </w:tblGrid>
      <w:tr w:rsidR="00524489">
        <w:trPr>
          <w:trHeight w:hRule="exact" w:val="1550"/>
        </w:trPr>
        <w:tc>
          <w:tcPr>
            <w:tcW w:w="682" w:type="dxa"/>
            <w:tcBorders>
              <w:top w:val="single" w:sz="4" w:space="0" w:color="auto"/>
              <w:left w:val="single" w:sz="4" w:space="0" w:color="auto"/>
              <w:bottom w:val="nil"/>
              <w:right w:val="nil"/>
            </w:tcBorders>
            <w:shd w:val="clear" w:color="auto" w:fill="FFFFFF"/>
            <w:textDirection w:val="btLr"/>
          </w:tcPr>
          <w:p w:rsidR="00524489" w:rsidRDefault="00524489">
            <w:pPr>
              <w:pStyle w:val="210"/>
              <w:framePr w:w="9590" w:h="7205" w:wrap="none" w:vAnchor="page" w:hAnchor="page" w:x="1313" w:y="1170"/>
              <w:shd w:val="clear" w:color="auto" w:fill="auto"/>
              <w:spacing w:before="0" w:line="240" w:lineRule="exact"/>
              <w:ind w:firstLine="0"/>
              <w:jc w:val="left"/>
            </w:pPr>
            <w:r>
              <w:rPr>
                <w:rStyle w:val="212"/>
                <w:color w:val="000000"/>
              </w:rPr>
              <w:lastRenderedPageBreak/>
              <w:t>Отметка</w:t>
            </w:r>
          </w:p>
        </w:tc>
        <w:tc>
          <w:tcPr>
            <w:tcW w:w="4397" w:type="dxa"/>
            <w:tcBorders>
              <w:top w:val="single" w:sz="4" w:space="0" w:color="auto"/>
              <w:left w:val="single" w:sz="4" w:space="0" w:color="auto"/>
              <w:bottom w:val="nil"/>
              <w:right w:val="nil"/>
            </w:tcBorders>
            <w:shd w:val="clear" w:color="auto" w:fill="FFFFFF"/>
          </w:tcPr>
          <w:p w:rsidR="00524489" w:rsidRDefault="00524489">
            <w:pPr>
              <w:pStyle w:val="210"/>
              <w:framePr w:w="9590" w:h="7205" w:wrap="none" w:vAnchor="page" w:hAnchor="page" w:x="1313" w:y="1170"/>
              <w:shd w:val="clear" w:color="auto" w:fill="auto"/>
              <w:spacing w:before="0" w:line="394" w:lineRule="exact"/>
              <w:ind w:firstLine="0"/>
              <w:jc w:val="center"/>
            </w:pPr>
            <w:r>
              <w:rPr>
                <w:rStyle w:val="212"/>
                <w:color w:val="000000"/>
              </w:rPr>
              <w:t>Программы</w:t>
            </w:r>
          </w:p>
          <w:p w:rsidR="00524489" w:rsidRDefault="00524489">
            <w:pPr>
              <w:pStyle w:val="210"/>
              <w:framePr w:w="9590" w:h="7205" w:wrap="none" w:vAnchor="page" w:hAnchor="page" w:x="1313" w:y="1170"/>
              <w:shd w:val="clear" w:color="auto" w:fill="auto"/>
              <w:spacing w:before="0" w:line="394" w:lineRule="exact"/>
              <w:ind w:firstLine="0"/>
              <w:jc w:val="center"/>
            </w:pPr>
            <w:r>
              <w:rPr>
                <w:rStyle w:val="212"/>
                <w:color w:val="000000"/>
              </w:rPr>
              <w:t>общеобразовательной</w:t>
            </w:r>
          </w:p>
          <w:p w:rsidR="00524489" w:rsidRDefault="00524489">
            <w:pPr>
              <w:pStyle w:val="210"/>
              <w:framePr w:w="9590" w:h="7205" w:wrap="none" w:vAnchor="page" w:hAnchor="page" w:x="1313" w:y="1170"/>
              <w:shd w:val="clear" w:color="auto" w:fill="auto"/>
              <w:spacing w:before="0" w:line="394" w:lineRule="exact"/>
              <w:ind w:firstLine="0"/>
              <w:jc w:val="center"/>
            </w:pPr>
            <w:r>
              <w:rPr>
                <w:rStyle w:val="212"/>
                <w:color w:val="000000"/>
              </w:rPr>
              <w:t>школы</w:t>
            </w:r>
          </w:p>
        </w:tc>
        <w:tc>
          <w:tcPr>
            <w:tcW w:w="4512"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590" w:h="7205" w:wrap="none" w:vAnchor="page" w:hAnchor="page" w:x="1313" w:y="1170"/>
              <w:shd w:val="clear" w:color="auto" w:fill="auto"/>
              <w:spacing w:before="0" w:line="317" w:lineRule="exact"/>
              <w:ind w:firstLine="0"/>
              <w:jc w:val="center"/>
            </w:pPr>
            <w:r>
              <w:rPr>
                <w:rStyle w:val="212"/>
                <w:color w:val="000000"/>
              </w:rPr>
              <w:t>Адаптированная основная общеобразовательная программа для обучающихся с ЗПР</w:t>
            </w:r>
          </w:p>
        </w:tc>
      </w:tr>
      <w:tr w:rsidR="00524489">
        <w:trPr>
          <w:trHeight w:hRule="exact" w:val="1037"/>
        </w:trPr>
        <w:tc>
          <w:tcPr>
            <w:tcW w:w="682" w:type="dxa"/>
            <w:tcBorders>
              <w:top w:val="single" w:sz="4" w:space="0" w:color="auto"/>
              <w:left w:val="single" w:sz="4" w:space="0" w:color="auto"/>
              <w:bottom w:val="nil"/>
              <w:right w:val="nil"/>
            </w:tcBorders>
            <w:shd w:val="clear" w:color="auto" w:fill="FFFFFF"/>
          </w:tcPr>
          <w:p w:rsidR="00524489" w:rsidRDefault="00524489">
            <w:pPr>
              <w:pStyle w:val="210"/>
              <w:framePr w:w="9590" w:h="7205" w:wrap="none" w:vAnchor="page" w:hAnchor="page" w:x="1313" w:y="1170"/>
              <w:shd w:val="clear" w:color="auto" w:fill="auto"/>
              <w:spacing w:before="0" w:line="240" w:lineRule="exact"/>
              <w:ind w:firstLine="0"/>
              <w:jc w:val="left"/>
            </w:pPr>
            <w:r>
              <w:rPr>
                <w:rStyle w:val="221"/>
                <w:color w:val="000000"/>
              </w:rPr>
              <w:t>5</w:t>
            </w:r>
          </w:p>
        </w:tc>
        <w:tc>
          <w:tcPr>
            <w:tcW w:w="4397" w:type="dxa"/>
            <w:tcBorders>
              <w:top w:val="single" w:sz="4" w:space="0" w:color="auto"/>
              <w:left w:val="single" w:sz="4" w:space="0" w:color="auto"/>
              <w:bottom w:val="nil"/>
              <w:right w:val="nil"/>
            </w:tcBorders>
            <w:shd w:val="clear" w:color="auto" w:fill="FFFFFF"/>
          </w:tcPr>
          <w:p w:rsidR="00524489" w:rsidRDefault="00524489">
            <w:pPr>
              <w:pStyle w:val="210"/>
              <w:framePr w:w="9590" w:h="7205" w:wrap="none" w:vAnchor="page" w:hAnchor="page" w:x="1313" w:y="1170"/>
              <w:shd w:val="clear" w:color="auto" w:fill="auto"/>
              <w:spacing w:before="0" w:line="317" w:lineRule="exact"/>
              <w:ind w:firstLine="0"/>
            </w:pPr>
            <w:r>
              <w:rPr>
                <w:rStyle w:val="221"/>
                <w:color w:val="000000"/>
              </w:rPr>
              <w:t>Не ставится при трёх исправлениях, но при одной негрубой ошибке можно ставить</w:t>
            </w:r>
          </w:p>
        </w:tc>
        <w:tc>
          <w:tcPr>
            <w:tcW w:w="4512"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590" w:h="7205" w:wrap="none" w:vAnchor="page" w:hAnchor="page" w:x="1313" w:y="1170"/>
              <w:shd w:val="clear" w:color="auto" w:fill="auto"/>
              <w:spacing w:before="0" w:line="317" w:lineRule="exact"/>
              <w:ind w:firstLine="0"/>
            </w:pPr>
            <w:r>
              <w:rPr>
                <w:rStyle w:val="221"/>
                <w:color w:val="000000"/>
              </w:rPr>
              <w:t xml:space="preserve">Допущены 1 негрубая ошибка или 1 -2 </w:t>
            </w:r>
            <w:proofErr w:type="spellStart"/>
            <w:r>
              <w:rPr>
                <w:rStyle w:val="221"/>
                <w:color w:val="000000"/>
              </w:rPr>
              <w:t>дисграфических</w:t>
            </w:r>
            <w:proofErr w:type="spellEnd"/>
            <w:r>
              <w:rPr>
                <w:rStyle w:val="221"/>
                <w:color w:val="000000"/>
              </w:rPr>
              <w:t xml:space="preserve"> ошибок, работа написана аккуратно</w:t>
            </w:r>
          </w:p>
        </w:tc>
      </w:tr>
      <w:tr w:rsidR="00524489">
        <w:trPr>
          <w:trHeight w:hRule="exact" w:val="1675"/>
        </w:trPr>
        <w:tc>
          <w:tcPr>
            <w:tcW w:w="682" w:type="dxa"/>
            <w:tcBorders>
              <w:top w:val="single" w:sz="4" w:space="0" w:color="auto"/>
              <w:left w:val="single" w:sz="4" w:space="0" w:color="auto"/>
              <w:bottom w:val="nil"/>
              <w:right w:val="nil"/>
            </w:tcBorders>
            <w:shd w:val="clear" w:color="auto" w:fill="FFFFFF"/>
          </w:tcPr>
          <w:p w:rsidR="00524489" w:rsidRDefault="00524489">
            <w:pPr>
              <w:pStyle w:val="210"/>
              <w:framePr w:w="9590" w:h="7205" w:wrap="none" w:vAnchor="page" w:hAnchor="page" w:x="1313" w:y="1170"/>
              <w:shd w:val="clear" w:color="auto" w:fill="auto"/>
              <w:spacing w:before="0" w:line="240" w:lineRule="exact"/>
              <w:ind w:firstLine="0"/>
              <w:jc w:val="left"/>
            </w:pPr>
            <w:r>
              <w:rPr>
                <w:rStyle w:val="221"/>
                <w:color w:val="000000"/>
              </w:rPr>
              <w:t>4</w:t>
            </w:r>
          </w:p>
        </w:tc>
        <w:tc>
          <w:tcPr>
            <w:tcW w:w="4397" w:type="dxa"/>
            <w:tcBorders>
              <w:top w:val="single" w:sz="4" w:space="0" w:color="auto"/>
              <w:left w:val="single" w:sz="4" w:space="0" w:color="auto"/>
              <w:bottom w:val="nil"/>
              <w:right w:val="nil"/>
            </w:tcBorders>
            <w:shd w:val="clear" w:color="auto" w:fill="FFFFFF"/>
          </w:tcPr>
          <w:p w:rsidR="00524489" w:rsidRDefault="00524489">
            <w:pPr>
              <w:pStyle w:val="210"/>
              <w:framePr w:w="9590" w:h="7205" w:wrap="none" w:vAnchor="page" w:hAnchor="page" w:x="1313" w:y="1170"/>
              <w:shd w:val="clear" w:color="auto" w:fill="auto"/>
              <w:spacing w:before="0" w:line="317" w:lineRule="exact"/>
              <w:ind w:firstLine="0"/>
            </w:pPr>
            <w:r>
              <w:rPr>
                <w:rStyle w:val="221"/>
                <w:color w:val="000000"/>
              </w:rPr>
              <w:t>Допущены орфографические и 2 пунктуационные ошибки или 1 орфографическая и 3 пунктуационные ошибки</w:t>
            </w:r>
          </w:p>
        </w:tc>
        <w:tc>
          <w:tcPr>
            <w:tcW w:w="4512"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590" w:h="7205" w:wrap="none" w:vAnchor="page" w:hAnchor="page" w:x="1313" w:y="1170"/>
              <w:shd w:val="clear" w:color="auto" w:fill="auto"/>
              <w:spacing w:before="0" w:line="317" w:lineRule="exact"/>
              <w:ind w:firstLine="0"/>
            </w:pPr>
            <w:r>
              <w:rPr>
                <w:rStyle w:val="221"/>
                <w:color w:val="000000"/>
              </w:rPr>
              <w:t xml:space="preserve">Допущены 1 -2 орфографические ошибки, 1 -3 пунктуационных и 1 -3 </w:t>
            </w:r>
            <w:proofErr w:type="spellStart"/>
            <w:r>
              <w:rPr>
                <w:rStyle w:val="221"/>
                <w:color w:val="000000"/>
              </w:rPr>
              <w:t>дисграфических</w:t>
            </w:r>
            <w:proofErr w:type="spellEnd"/>
            <w:r>
              <w:rPr>
                <w:rStyle w:val="221"/>
                <w:color w:val="000000"/>
              </w:rPr>
              <w:t xml:space="preserve"> ошибок, работа написана аккуратно, но допущены 1 -2 исправления</w:t>
            </w:r>
          </w:p>
        </w:tc>
      </w:tr>
      <w:tr w:rsidR="00524489">
        <w:trPr>
          <w:trHeight w:hRule="exact" w:val="1426"/>
        </w:trPr>
        <w:tc>
          <w:tcPr>
            <w:tcW w:w="682" w:type="dxa"/>
            <w:tcBorders>
              <w:top w:val="single" w:sz="4" w:space="0" w:color="auto"/>
              <w:left w:val="single" w:sz="4" w:space="0" w:color="auto"/>
              <w:bottom w:val="nil"/>
              <w:right w:val="nil"/>
            </w:tcBorders>
            <w:shd w:val="clear" w:color="auto" w:fill="FFFFFF"/>
          </w:tcPr>
          <w:p w:rsidR="00524489" w:rsidRDefault="00524489">
            <w:pPr>
              <w:pStyle w:val="210"/>
              <w:framePr w:w="9590" w:h="7205" w:wrap="none" w:vAnchor="page" w:hAnchor="page" w:x="1313" w:y="1170"/>
              <w:shd w:val="clear" w:color="auto" w:fill="auto"/>
              <w:spacing w:before="0" w:line="240" w:lineRule="exact"/>
              <w:ind w:firstLine="0"/>
              <w:jc w:val="left"/>
            </w:pPr>
            <w:r>
              <w:rPr>
                <w:rStyle w:val="221"/>
                <w:color w:val="000000"/>
              </w:rPr>
              <w:t>3</w:t>
            </w:r>
          </w:p>
        </w:tc>
        <w:tc>
          <w:tcPr>
            <w:tcW w:w="4397" w:type="dxa"/>
            <w:tcBorders>
              <w:top w:val="single" w:sz="4" w:space="0" w:color="auto"/>
              <w:left w:val="single" w:sz="4" w:space="0" w:color="auto"/>
              <w:bottom w:val="nil"/>
              <w:right w:val="nil"/>
            </w:tcBorders>
            <w:shd w:val="clear" w:color="auto" w:fill="FFFFFF"/>
          </w:tcPr>
          <w:p w:rsidR="00524489" w:rsidRDefault="00524489">
            <w:pPr>
              <w:pStyle w:val="210"/>
              <w:framePr w:w="9590" w:h="7205" w:wrap="none" w:vAnchor="page" w:hAnchor="page" w:x="1313" w:y="1170"/>
              <w:shd w:val="clear" w:color="auto" w:fill="auto"/>
              <w:spacing w:before="0" w:line="317" w:lineRule="exact"/>
              <w:ind w:firstLine="0"/>
            </w:pPr>
            <w:r>
              <w:rPr>
                <w:rStyle w:val="221"/>
                <w:color w:val="000000"/>
              </w:rPr>
              <w:t>Допущены 3-4 орфографические ошибки и 4 пунктуационные ошибки или 5 орфографических ошибок</w:t>
            </w:r>
          </w:p>
        </w:tc>
        <w:tc>
          <w:tcPr>
            <w:tcW w:w="4512"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590" w:h="7205" w:wrap="none" w:vAnchor="page" w:hAnchor="page" w:x="1313" w:y="1170"/>
              <w:shd w:val="clear" w:color="auto" w:fill="auto"/>
              <w:spacing w:before="0" w:line="317" w:lineRule="exact"/>
              <w:ind w:firstLine="0"/>
            </w:pPr>
            <w:r>
              <w:rPr>
                <w:rStyle w:val="221"/>
                <w:color w:val="000000"/>
              </w:rPr>
              <w:t xml:space="preserve">Допущены 3-5 орфографических ошибок, 3-4 пунктуационных, 4-5 </w:t>
            </w:r>
            <w:proofErr w:type="spellStart"/>
            <w:r>
              <w:rPr>
                <w:rStyle w:val="221"/>
                <w:color w:val="000000"/>
              </w:rPr>
              <w:t>дисграфических</w:t>
            </w:r>
            <w:proofErr w:type="spellEnd"/>
            <w:r>
              <w:rPr>
                <w:rStyle w:val="221"/>
                <w:color w:val="000000"/>
              </w:rPr>
              <w:t>. Допущены 1-2 исправления</w:t>
            </w:r>
          </w:p>
        </w:tc>
      </w:tr>
      <w:tr w:rsidR="00524489">
        <w:trPr>
          <w:trHeight w:hRule="exact" w:val="1517"/>
        </w:trPr>
        <w:tc>
          <w:tcPr>
            <w:tcW w:w="682"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9590" w:h="7205" w:wrap="none" w:vAnchor="page" w:hAnchor="page" w:x="1313" w:y="1170"/>
              <w:shd w:val="clear" w:color="auto" w:fill="auto"/>
              <w:spacing w:before="0" w:line="240" w:lineRule="exact"/>
              <w:ind w:firstLine="0"/>
              <w:jc w:val="left"/>
            </w:pPr>
            <w:r>
              <w:rPr>
                <w:rStyle w:val="221"/>
                <w:color w:val="000000"/>
              </w:rPr>
              <w:t>2</w:t>
            </w:r>
          </w:p>
        </w:tc>
        <w:tc>
          <w:tcPr>
            <w:tcW w:w="4397"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9590" w:h="7205" w:wrap="none" w:vAnchor="page" w:hAnchor="page" w:x="1313" w:y="1170"/>
              <w:shd w:val="clear" w:color="auto" w:fill="auto"/>
              <w:spacing w:before="0" w:line="322" w:lineRule="exact"/>
              <w:ind w:firstLine="0"/>
            </w:pPr>
            <w:r>
              <w:rPr>
                <w:rStyle w:val="221"/>
                <w:color w:val="000000"/>
              </w:rPr>
              <w:t>Допущены 5-8 орфографических ошибок</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524489" w:rsidRDefault="00524489">
            <w:pPr>
              <w:pStyle w:val="210"/>
              <w:framePr w:w="9590" w:h="7205" w:wrap="none" w:vAnchor="page" w:hAnchor="page" w:x="1313" w:y="1170"/>
              <w:shd w:val="clear" w:color="auto" w:fill="auto"/>
              <w:spacing w:before="0" w:line="317" w:lineRule="exact"/>
              <w:ind w:firstLine="0"/>
            </w:pPr>
            <w:r>
              <w:rPr>
                <w:rStyle w:val="221"/>
                <w:color w:val="000000"/>
              </w:rPr>
              <w:t xml:space="preserve">Допущено более 8 орфографических, 4 и более </w:t>
            </w:r>
            <w:proofErr w:type="spellStart"/>
            <w:r>
              <w:rPr>
                <w:rStyle w:val="221"/>
                <w:color w:val="000000"/>
              </w:rPr>
              <w:t>дисграфических</w:t>
            </w:r>
            <w:proofErr w:type="spellEnd"/>
            <w:r>
              <w:rPr>
                <w:rStyle w:val="221"/>
                <w:color w:val="000000"/>
              </w:rPr>
              <w:t xml:space="preserve"> ошибок.</w:t>
            </w:r>
          </w:p>
        </w:tc>
      </w:tr>
    </w:tbl>
    <w:p w:rsidR="00524489" w:rsidRDefault="00524489">
      <w:pPr>
        <w:pStyle w:val="a7"/>
        <w:framePr w:w="9691" w:h="418" w:hRule="exact" w:wrap="none" w:vAnchor="page" w:hAnchor="page" w:x="1405" w:y="8255"/>
        <w:shd w:val="clear" w:color="auto" w:fill="auto"/>
        <w:spacing w:line="389" w:lineRule="exact"/>
      </w:pPr>
      <w:r>
        <w:rPr>
          <w:rStyle w:val="a6"/>
          <w:b/>
          <w:bCs/>
          <w:color w:val="000000"/>
        </w:rPr>
        <w:t>Классификация ошибок:</w:t>
      </w:r>
    </w:p>
    <w:p w:rsidR="00524489" w:rsidRDefault="00524489">
      <w:pPr>
        <w:pStyle w:val="70"/>
        <w:framePr w:w="9782" w:h="6803" w:hRule="exact" w:wrap="none" w:vAnchor="page" w:hAnchor="page" w:x="1313" w:y="8673"/>
        <w:shd w:val="clear" w:color="auto" w:fill="auto"/>
        <w:spacing w:line="389" w:lineRule="exact"/>
        <w:ind w:firstLine="700"/>
      </w:pPr>
      <w:r>
        <w:rPr>
          <w:rStyle w:val="7"/>
          <w:b/>
          <w:bCs/>
          <w:color w:val="000000"/>
        </w:rPr>
        <w:t xml:space="preserve">Ошибкой в диктанте </w:t>
      </w:r>
      <w:r>
        <w:rPr>
          <w:rStyle w:val="71"/>
          <w:b/>
          <w:bCs/>
          <w:color w:val="000000"/>
        </w:rPr>
        <w:t>следует считать:</w:t>
      </w:r>
    </w:p>
    <w:p w:rsidR="00524489" w:rsidRDefault="00524489">
      <w:pPr>
        <w:pStyle w:val="210"/>
        <w:framePr w:w="9782" w:h="6803" w:hRule="exact" w:wrap="none" w:vAnchor="page" w:hAnchor="page" w:x="1313" w:y="8673"/>
        <w:shd w:val="clear" w:color="auto" w:fill="auto"/>
        <w:spacing w:before="0" w:line="389" w:lineRule="exact"/>
        <w:ind w:firstLine="700"/>
      </w:pPr>
      <w:r>
        <w:rPr>
          <w:rStyle w:val="21"/>
          <w:color w:val="000000"/>
        </w:rPr>
        <w:t>-нарушение правил орфографии при написании слов;</w:t>
      </w:r>
    </w:p>
    <w:p w:rsidR="00524489" w:rsidRDefault="00524489">
      <w:pPr>
        <w:pStyle w:val="210"/>
        <w:framePr w:w="9782" w:h="6803" w:hRule="exact" w:wrap="none" w:vAnchor="page" w:hAnchor="page" w:x="1313" w:y="8673"/>
        <w:shd w:val="clear" w:color="auto" w:fill="auto"/>
        <w:spacing w:before="0" w:line="389" w:lineRule="exact"/>
        <w:ind w:firstLine="700"/>
      </w:pPr>
      <w:r>
        <w:rPr>
          <w:rStyle w:val="21"/>
          <w:color w:val="000000"/>
        </w:rPr>
        <w:t>-пропуск и искажение букв в словах;</w:t>
      </w:r>
    </w:p>
    <w:p w:rsidR="00524489" w:rsidRDefault="00524489">
      <w:pPr>
        <w:pStyle w:val="210"/>
        <w:framePr w:w="9782" w:h="6803" w:hRule="exact" w:wrap="none" w:vAnchor="page" w:hAnchor="page" w:x="1313" w:y="8673"/>
        <w:shd w:val="clear" w:color="auto" w:fill="auto"/>
        <w:spacing w:before="0" w:line="389" w:lineRule="exact"/>
        <w:ind w:firstLine="700"/>
      </w:pPr>
      <w:r>
        <w:rPr>
          <w:rStyle w:val="21"/>
          <w:color w:val="000000"/>
        </w:rPr>
        <w:t>-замену слов;</w:t>
      </w:r>
    </w:p>
    <w:p w:rsidR="00524489" w:rsidRDefault="00524489">
      <w:pPr>
        <w:pStyle w:val="210"/>
        <w:framePr w:w="9782" w:h="6803" w:hRule="exact" w:wrap="none" w:vAnchor="page" w:hAnchor="page" w:x="1313" w:y="8673"/>
        <w:shd w:val="clear" w:color="auto" w:fill="auto"/>
        <w:spacing w:before="0" w:line="317" w:lineRule="exact"/>
        <w:ind w:firstLine="700"/>
      </w:pPr>
      <w:r>
        <w:rPr>
          <w:rStyle w:val="21"/>
          <w:color w:val="000000"/>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524489" w:rsidRDefault="00524489">
      <w:pPr>
        <w:pStyle w:val="70"/>
        <w:framePr w:w="9782" w:h="6803" w:hRule="exact" w:wrap="none" w:vAnchor="page" w:hAnchor="page" w:x="1313" w:y="8673"/>
        <w:shd w:val="clear" w:color="auto" w:fill="auto"/>
        <w:spacing w:after="77" w:line="240" w:lineRule="exact"/>
        <w:ind w:firstLine="700"/>
      </w:pPr>
      <w:r>
        <w:rPr>
          <w:rStyle w:val="7"/>
          <w:b/>
          <w:bCs/>
          <w:color w:val="000000"/>
        </w:rPr>
        <w:t>За ошибку в диктанте не считаются:</w:t>
      </w:r>
    </w:p>
    <w:p w:rsidR="00524489" w:rsidRDefault="00524489">
      <w:pPr>
        <w:pStyle w:val="210"/>
        <w:framePr w:w="9782" w:h="6803" w:hRule="exact" w:wrap="none" w:vAnchor="page" w:hAnchor="page" w:x="1313" w:y="8673"/>
        <w:numPr>
          <w:ilvl w:val="0"/>
          <w:numId w:val="5"/>
        </w:numPr>
        <w:shd w:val="clear" w:color="auto" w:fill="auto"/>
        <w:tabs>
          <w:tab w:val="left" w:pos="838"/>
        </w:tabs>
        <w:spacing w:before="0" w:line="278" w:lineRule="exact"/>
        <w:ind w:firstLine="700"/>
      </w:pPr>
      <w:r>
        <w:rPr>
          <w:rStyle w:val="21"/>
          <w:color w:val="000000"/>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524489" w:rsidRDefault="00524489">
      <w:pPr>
        <w:pStyle w:val="210"/>
        <w:framePr w:w="9782" w:h="6803" w:hRule="exact" w:wrap="none" w:vAnchor="page" w:hAnchor="page" w:x="1313" w:y="8673"/>
        <w:shd w:val="clear" w:color="auto" w:fill="auto"/>
        <w:spacing w:before="0"/>
        <w:ind w:firstLine="700"/>
      </w:pPr>
      <w:r>
        <w:rPr>
          <w:rStyle w:val="21"/>
          <w:color w:val="000000"/>
        </w:rPr>
        <w:t>-единичный пропуск точки в конце предложения, если первое слово следующего предложения написано с заглавной буквы;</w:t>
      </w:r>
    </w:p>
    <w:p w:rsidR="00524489" w:rsidRDefault="00524489">
      <w:pPr>
        <w:pStyle w:val="210"/>
        <w:framePr w:w="9782" w:h="6803" w:hRule="exact" w:wrap="none" w:vAnchor="page" w:hAnchor="page" w:x="1313" w:y="8673"/>
        <w:shd w:val="clear" w:color="auto" w:fill="auto"/>
        <w:spacing w:before="0" w:after="103" w:line="240" w:lineRule="exact"/>
        <w:ind w:firstLine="700"/>
      </w:pPr>
      <w:r>
        <w:rPr>
          <w:rStyle w:val="21"/>
          <w:color w:val="000000"/>
        </w:rPr>
        <w:t>-единичный случай замены одного слова без искажения смысла.</w:t>
      </w:r>
    </w:p>
    <w:p w:rsidR="00524489" w:rsidRDefault="00524489">
      <w:pPr>
        <w:pStyle w:val="70"/>
        <w:framePr w:w="9782" w:h="6803" w:hRule="exact" w:wrap="none" w:vAnchor="page" w:hAnchor="page" w:x="1313" w:y="8673"/>
        <w:shd w:val="clear" w:color="auto" w:fill="auto"/>
        <w:spacing w:after="28" w:line="240" w:lineRule="exact"/>
        <w:ind w:firstLine="700"/>
      </w:pPr>
      <w:r>
        <w:rPr>
          <w:rStyle w:val="7"/>
          <w:b/>
          <w:bCs/>
          <w:color w:val="000000"/>
        </w:rPr>
        <w:t>За одну ошибку в диктанте считаются:</w:t>
      </w:r>
    </w:p>
    <w:p w:rsidR="00524489" w:rsidRDefault="00524489">
      <w:pPr>
        <w:pStyle w:val="210"/>
        <w:framePr w:w="9782" w:h="6803" w:hRule="exact" w:wrap="none" w:vAnchor="page" w:hAnchor="page" w:x="1313" w:y="8673"/>
        <w:numPr>
          <w:ilvl w:val="0"/>
          <w:numId w:val="5"/>
        </w:numPr>
        <w:shd w:val="clear" w:color="auto" w:fill="auto"/>
        <w:tabs>
          <w:tab w:val="left" w:pos="962"/>
        </w:tabs>
        <w:spacing w:before="0"/>
        <w:ind w:firstLine="700"/>
      </w:pPr>
      <w:r>
        <w:rPr>
          <w:rStyle w:val="21"/>
          <w:color w:val="000000"/>
        </w:rPr>
        <w:t>два исправления;</w:t>
      </w:r>
    </w:p>
    <w:p w:rsidR="00524489" w:rsidRDefault="00524489">
      <w:pPr>
        <w:pStyle w:val="210"/>
        <w:framePr w:w="9782" w:h="6803" w:hRule="exact" w:wrap="none" w:vAnchor="page" w:hAnchor="page" w:x="1313" w:y="8673"/>
        <w:numPr>
          <w:ilvl w:val="0"/>
          <w:numId w:val="5"/>
        </w:numPr>
        <w:shd w:val="clear" w:color="auto" w:fill="auto"/>
        <w:tabs>
          <w:tab w:val="left" w:pos="962"/>
        </w:tabs>
        <w:spacing w:before="0"/>
        <w:ind w:firstLine="700"/>
      </w:pPr>
      <w:r>
        <w:rPr>
          <w:rStyle w:val="21"/>
          <w:color w:val="000000"/>
        </w:rPr>
        <w:t>две пунктуационные ошибки;</w:t>
      </w:r>
    </w:p>
    <w:p w:rsidR="00524489" w:rsidRDefault="00524489">
      <w:pPr>
        <w:pStyle w:val="210"/>
        <w:framePr w:w="9782" w:h="6803" w:hRule="exact" w:wrap="none" w:vAnchor="page" w:hAnchor="page" w:x="1313" w:y="8673"/>
        <w:shd w:val="clear" w:color="auto" w:fill="auto"/>
        <w:spacing w:before="0"/>
        <w:ind w:firstLine="700"/>
      </w:pPr>
      <w:r>
        <w:rPr>
          <w:rStyle w:val="21"/>
          <w:color w:val="000000"/>
        </w:rPr>
        <w:t>-повторение ошибок в одном и том же слове (например, в слове «ножи» дважды написано в конце «ы»).</w:t>
      </w:r>
    </w:p>
    <w:p w:rsidR="00524489" w:rsidRDefault="00524489">
      <w:pPr>
        <w:pStyle w:val="a5"/>
        <w:framePr w:wrap="none" w:vAnchor="page" w:hAnchor="page" w:x="6109" w:y="15580"/>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5037" w:hRule="exact" w:wrap="none" w:vAnchor="page" w:hAnchor="page" w:x="1387" w:y="824"/>
        <w:shd w:val="clear" w:color="auto" w:fill="auto"/>
        <w:spacing w:before="0"/>
        <w:ind w:firstLine="600"/>
      </w:pPr>
      <w:r>
        <w:rPr>
          <w:rStyle w:val="21"/>
          <w:color w:val="000000"/>
        </w:rPr>
        <w:lastRenderedPageBreak/>
        <w:t>Если же подобная ошибка встречается в другом слове, она считается за ошибку;</w:t>
      </w:r>
    </w:p>
    <w:p w:rsidR="00524489" w:rsidRDefault="00524489">
      <w:pPr>
        <w:pStyle w:val="210"/>
        <w:framePr w:w="9691" w:h="15037" w:hRule="exact" w:wrap="none" w:vAnchor="page" w:hAnchor="page" w:x="1387" w:y="824"/>
        <w:shd w:val="clear" w:color="auto" w:fill="auto"/>
        <w:spacing w:before="0"/>
        <w:ind w:firstLine="600"/>
      </w:pPr>
      <w:r>
        <w:rPr>
          <w:rStyle w:val="21"/>
          <w:color w:val="000000"/>
        </w:rPr>
        <w:t>-при выставлении оценки все однотипные ошибки приравниваются к одной орфографической ошибке.</w:t>
      </w:r>
    </w:p>
    <w:p w:rsidR="00524489" w:rsidRDefault="00524489">
      <w:pPr>
        <w:pStyle w:val="210"/>
        <w:framePr w:w="9691" w:h="15037" w:hRule="exact" w:wrap="none" w:vAnchor="page" w:hAnchor="page" w:x="1387" w:y="824"/>
        <w:shd w:val="clear" w:color="auto" w:fill="auto"/>
        <w:spacing w:before="0"/>
        <w:ind w:firstLine="600"/>
      </w:pPr>
      <w:r>
        <w:rPr>
          <w:rStyle w:val="21"/>
          <w:color w:val="000000"/>
        </w:rPr>
        <w:t>Негрубыми ошибками считается:</w:t>
      </w:r>
    </w:p>
    <w:p w:rsidR="00524489" w:rsidRDefault="00524489">
      <w:pPr>
        <w:pStyle w:val="210"/>
        <w:framePr w:w="9691" w:h="15037" w:hRule="exact" w:wrap="none" w:vAnchor="page" w:hAnchor="page" w:x="1387" w:y="824"/>
        <w:shd w:val="clear" w:color="auto" w:fill="auto"/>
        <w:spacing w:before="0" w:line="350" w:lineRule="exact"/>
        <w:ind w:firstLine="600"/>
      </w:pPr>
      <w:r>
        <w:rPr>
          <w:rStyle w:val="21"/>
          <w:color w:val="000000"/>
        </w:rPr>
        <w:t>-повторение одной и той же буквы в слове;</w:t>
      </w:r>
    </w:p>
    <w:p w:rsidR="00524489" w:rsidRDefault="00524489">
      <w:pPr>
        <w:pStyle w:val="210"/>
        <w:framePr w:w="9691" w:h="15037" w:hRule="exact" w:wrap="none" w:vAnchor="page" w:hAnchor="page" w:x="1387" w:y="824"/>
        <w:shd w:val="clear" w:color="auto" w:fill="auto"/>
        <w:spacing w:before="0" w:line="350" w:lineRule="exact"/>
        <w:ind w:firstLine="600"/>
      </w:pPr>
      <w:r>
        <w:rPr>
          <w:rStyle w:val="21"/>
          <w:color w:val="000000"/>
        </w:rPr>
        <w:t>-недописанное слово;</w:t>
      </w:r>
    </w:p>
    <w:p w:rsidR="00524489" w:rsidRDefault="00524489">
      <w:pPr>
        <w:pStyle w:val="210"/>
        <w:framePr w:w="9691" w:h="15037" w:hRule="exact" w:wrap="none" w:vAnchor="page" w:hAnchor="page" w:x="1387" w:y="824"/>
        <w:shd w:val="clear" w:color="auto" w:fill="auto"/>
        <w:spacing w:before="0" w:line="350" w:lineRule="exact"/>
        <w:ind w:firstLine="600"/>
      </w:pPr>
      <w:r>
        <w:rPr>
          <w:rStyle w:val="21"/>
          <w:color w:val="000000"/>
        </w:rPr>
        <w:t>-перенос слова, одна часть которого написана на одной строке, а вторая опущена;</w:t>
      </w:r>
    </w:p>
    <w:p w:rsidR="00524489" w:rsidRDefault="00524489">
      <w:pPr>
        <w:pStyle w:val="210"/>
        <w:framePr w:w="9691" w:h="15037" w:hRule="exact" w:wrap="none" w:vAnchor="page" w:hAnchor="page" w:x="1387" w:y="824"/>
        <w:shd w:val="clear" w:color="auto" w:fill="auto"/>
        <w:spacing w:before="0" w:line="350" w:lineRule="exact"/>
        <w:ind w:firstLine="600"/>
      </w:pPr>
      <w:r>
        <w:rPr>
          <w:rStyle w:val="21"/>
          <w:color w:val="000000"/>
        </w:rPr>
        <w:t>-дважды записанное одно и то же слово в предложении;</w:t>
      </w:r>
    </w:p>
    <w:p w:rsidR="00524489" w:rsidRDefault="00524489">
      <w:pPr>
        <w:pStyle w:val="210"/>
        <w:framePr w:w="9691" w:h="15037" w:hRule="exact" w:wrap="none" w:vAnchor="page" w:hAnchor="page" w:x="1387" w:y="824"/>
        <w:shd w:val="clear" w:color="auto" w:fill="auto"/>
        <w:spacing w:before="0" w:line="350" w:lineRule="exact"/>
        <w:ind w:firstLine="600"/>
      </w:pPr>
      <w:r>
        <w:rPr>
          <w:rStyle w:val="21"/>
          <w:color w:val="000000"/>
        </w:rPr>
        <w:t>-3 негрубые ошибки = 1 ошибке.</w:t>
      </w:r>
    </w:p>
    <w:p w:rsidR="00524489" w:rsidRDefault="00524489">
      <w:pPr>
        <w:pStyle w:val="210"/>
        <w:framePr w:w="9691" w:h="15037" w:hRule="exact" w:wrap="none" w:vAnchor="page" w:hAnchor="page" w:x="1387" w:y="824"/>
        <w:shd w:val="clear" w:color="auto" w:fill="auto"/>
        <w:spacing w:before="0" w:line="350" w:lineRule="exact"/>
        <w:ind w:firstLine="600"/>
      </w:pPr>
      <w:r>
        <w:rPr>
          <w:rStyle w:val="21"/>
          <w:color w:val="000000"/>
        </w:rPr>
        <w:t>Однотипные ошибки:</w:t>
      </w:r>
    </w:p>
    <w:p w:rsidR="00524489" w:rsidRDefault="00524489">
      <w:pPr>
        <w:pStyle w:val="210"/>
        <w:framePr w:w="9691" w:h="15037" w:hRule="exact" w:wrap="none" w:vAnchor="page" w:hAnchor="page" w:x="1387" w:y="824"/>
        <w:shd w:val="clear" w:color="auto" w:fill="auto"/>
        <w:spacing w:before="0" w:line="278" w:lineRule="exact"/>
        <w:ind w:firstLine="600"/>
      </w:pPr>
      <w:r>
        <w:rPr>
          <w:rStyle w:val="21"/>
          <w:color w:val="000000"/>
        </w:rPr>
        <w:t>-первые три однотипные ошибки = 1 ошибке, но каждая следующая подобная считается за отдельную ошибку;</w:t>
      </w:r>
    </w:p>
    <w:p w:rsidR="00524489" w:rsidRDefault="00524489">
      <w:pPr>
        <w:pStyle w:val="210"/>
        <w:framePr w:w="9691" w:h="15037" w:hRule="exact" w:wrap="none" w:vAnchor="page" w:hAnchor="page" w:x="1387" w:y="824"/>
        <w:shd w:val="clear" w:color="auto" w:fill="auto"/>
        <w:spacing w:before="0" w:after="16" w:line="240" w:lineRule="exact"/>
        <w:ind w:firstLine="600"/>
      </w:pPr>
      <w:r>
        <w:rPr>
          <w:rStyle w:val="21"/>
          <w:color w:val="000000"/>
        </w:rPr>
        <w:t>-при 5 поправках оценка снижается на 1 балл.</w:t>
      </w:r>
    </w:p>
    <w:p w:rsidR="00524489" w:rsidRDefault="00524489">
      <w:pPr>
        <w:pStyle w:val="210"/>
        <w:framePr w:w="9691" w:h="15037" w:hRule="exact" w:wrap="none" w:vAnchor="page" w:hAnchor="page" w:x="1387" w:y="824"/>
        <w:shd w:val="clear" w:color="auto" w:fill="auto"/>
        <w:spacing w:before="0"/>
        <w:ind w:firstLine="600"/>
      </w:pPr>
      <w:r>
        <w:rPr>
          <w:rStyle w:val="21"/>
          <w:color w:val="000000"/>
        </w:rPr>
        <w:t>Перечень специфических (</w:t>
      </w:r>
      <w:proofErr w:type="spellStart"/>
      <w:r>
        <w:rPr>
          <w:rStyle w:val="21"/>
          <w:color w:val="000000"/>
        </w:rPr>
        <w:t>дисграфических</w:t>
      </w:r>
      <w:proofErr w:type="spellEnd"/>
      <w:r>
        <w:rPr>
          <w:rStyle w:val="21"/>
          <w:color w:val="000000"/>
        </w:rPr>
        <w:t>) ошибок учащихся с указанием вида речевого нарушения:</w:t>
      </w:r>
    </w:p>
    <w:p w:rsidR="00524489" w:rsidRDefault="00524489">
      <w:pPr>
        <w:pStyle w:val="210"/>
        <w:framePr w:w="9691" w:h="15037" w:hRule="exact" w:wrap="none" w:vAnchor="page" w:hAnchor="page" w:x="1387" w:y="824"/>
        <w:numPr>
          <w:ilvl w:val="0"/>
          <w:numId w:val="23"/>
        </w:numPr>
        <w:shd w:val="clear" w:color="auto" w:fill="auto"/>
        <w:tabs>
          <w:tab w:val="left" w:pos="925"/>
        </w:tabs>
        <w:spacing w:before="0"/>
        <w:ind w:firstLine="600"/>
      </w:pPr>
      <w:r>
        <w:rPr>
          <w:rStyle w:val="21"/>
          <w:color w:val="000000"/>
        </w:rPr>
        <w:t>Ошибки, обусловленные несформированностью фонематических процессов, навыков звукового анализа и синтеза:</w:t>
      </w:r>
    </w:p>
    <w:p w:rsidR="00524489" w:rsidRDefault="00524489">
      <w:pPr>
        <w:pStyle w:val="210"/>
        <w:framePr w:w="9691" w:h="15037" w:hRule="exact" w:wrap="none" w:vAnchor="page" w:hAnchor="page" w:x="1387" w:y="824"/>
        <w:numPr>
          <w:ilvl w:val="0"/>
          <w:numId w:val="24"/>
        </w:numPr>
        <w:shd w:val="clear" w:color="auto" w:fill="auto"/>
        <w:tabs>
          <w:tab w:val="left" w:pos="858"/>
        </w:tabs>
        <w:spacing w:before="0"/>
        <w:ind w:firstLine="600"/>
      </w:pPr>
      <w:r>
        <w:rPr>
          <w:rStyle w:val="21"/>
          <w:color w:val="000000"/>
        </w:rPr>
        <w:t>пропуск букв и слогов - «</w:t>
      </w:r>
      <w:proofErr w:type="spellStart"/>
      <w:r>
        <w:rPr>
          <w:rStyle w:val="21"/>
          <w:color w:val="000000"/>
        </w:rPr>
        <w:t>прощла</w:t>
      </w:r>
      <w:proofErr w:type="spellEnd"/>
      <w:r>
        <w:rPr>
          <w:rStyle w:val="21"/>
          <w:color w:val="000000"/>
        </w:rPr>
        <w:t>» (прощала), «</w:t>
      </w:r>
      <w:proofErr w:type="spellStart"/>
      <w:r>
        <w:rPr>
          <w:rStyle w:val="21"/>
          <w:color w:val="000000"/>
        </w:rPr>
        <w:t>жадые</w:t>
      </w:r>
      <w:proofErr w:type="spellEnd"/>
      <w:r>
        <w:rPr>
          <w:rStyle w:val="21"/>
          <w:color w:val="000000"/>
        </w:rPr>
        <w:t>» (жадные), «</w:t>
      </w:r>
      <w:proofErr w:type="spellStart"/>
      <w:r>
        <w:rPr>
          <w:rStyle w:val="21"/>
          <w:color w:val="000000"/>
        </w:rPr>
        <w:t>ишка</w:t>
      </w:r>
      <w:proofErr w:type="spellEnd"/>
      <w:r>
        <w:rPr>
          <w:rStyle w:val="21"/>
          <w:color w:val="000000"/>
        </w:rPr>
        <w:t>» (игрушка);</w:t>
      </w:r>
    </w:p>
    <w:p w:rsidR="00524489" w:rsidRDefault="00524489">
      <w:pPr>
        <w:pStyle w:val="210"/>
        <w:framePr w:w="9691" w:h="15037" w:hRule="exact" w:wrap="none" w:vAnchor="page" w:hAnchor="page" w:x="1387" w:y="824"/>
        <w:numPr>
          <w:ilvl w:val="0"/>
          <w:numId w:val="24"/>
        </w:numPr>
        <w:shd w:val="clear" w:color="auto" w:fill="auto"/>
        <w:tabs>
          <w:tab w:val="left" w:pos="829"/>
        </w:tabs>
        <w:spacing w:before="0" w:line="278" w:lineRule="exact"/>
        <w:ind w:firstLine="600"/>
      </w:pPr>
      <w:r>
        <w:rPr>
          <w:rStyle w:val="21"/>
          <w:color w:val="000000"/>
        </w:rPr>
        <w:t>перестановка букв и слогов - «</w:t>
      </w:r>
      <w:proofErr w:type="spellStart"/>
      <w:r>
        <w:rPr>
          <w:rStyle w:val="21"/>
          <w:color w:val="000000"/>
        </w:rPr>
        <w:t>онко</w:t>
      </w:r>
      <w:proofErr w:type="spellEnd"/>
      <w:r>
        <w:rPr>
          <w:rStyle w:val="21"/>
          <w:color w:val="000000"/>
        </w:rPr>
        <w:t>» (окно), «</w:t>
      </w:r>
      <w:proofErr w:type="spellStart"/>
      <w:r>
        <w:rPr>
          <w:rStyle w:val="21"/>
          <w:color w:val="000000"/>
        </w:rPr>
        <w:t>звял</w:t>
      </w:r>
      <w:proofErr w:type="spellEnd"/>
      <w:r>
        <w:rPr>
          <w:rStyle w:val="21"/>
          <w:color w:val="000000"/>
        </w:rPr>
        <w:t>» (взял), «переписал» (переписал), «</w:t>
      </w:r>
      <w:proofErr w:type="spellStart"/>
      <w:r>
        <w:rPr>
          <w:rStyle w:val="21"/>
          <w:color w:val="000000"/>
        </w:rPr>
        <w:t>натуспила</w:t>
      </w:r>
      <w:proofErr w:type="spellEnd"/>
      <w:r>
        <w:rPr>
          <w:rStyle w:val="21"/>
          <w:color w:val="000000"/>
        </w:rPr>
        <w:t>» (наступила);</w:t>
      </w:r>
    </w:p>
    <w:p w:rsidR="00524489" w:rsidRDefault="00524489">
      <w:pPr>
        <w:pStyle w:val="210"/>
        <w:framePr w:w="9691" w:h="15037" w:hRule="exact" w:wrap="none" w:vAnchor="page" w:hAnchor="page" w:x="1387" w:y="824"/>
        <w:numPr>
          <w:ilvl w:val="0"/>
          <w:numId w:val="24"/>
        </w:numPr>
        <w:shd w:val="clear" w:color="auto" w:fill="auto"/>
        <w:tabs>
          <w:tab w:val="left" w:pos="824"/>
        </w:tabs>
        <w:spacing w:before="0" w:line="278" w:lineRule="exact"/>
        <w:ind w:firstLine="600"/>
      </w:pPr>
      <w:proofErr w:type="spellStart"/>
      <w:r>
        <w:rPr>
          <w:rStyle w:val="21"/>
          <w:color w:val="000000"/>
        </w:rPr>
        <w:t>недописывание</w:t>
      </w:r>
      <w:proofErr w:type="spellEnd"/>
      <w:r>
        <w:rPr>
          <w:rStyle w:val="21"/>
          <w:color w:val="000000"/>
        </w:rPr>
        <w:t xml:space="preserve"> букв и слогов - «дела» (делала), «лопат» (лопата), «</w:t>
      </w:r>
      <w:proofErr w:type="spellStart"/>
      <w:r>
        <w:rPr>
          <w:rStyle w:val="21"/>
          <w:color w:val="000000"/>
        </w:rPr>
        <w:t>набухл</w:t>
      </w:r>
      <w:proofErr w:type="spellEnd"/>
      <w:r>
        <w:rPr>
          <w:rStyle w:val="21"/>
          <w:color w:val="000000"/>
        </w:rPr>
        <w:t>» (набухли);</w:t>
      </w:r>
    </w:p>
    <w:p w:rsidR="00524489" w:rsidRDefault="00524489">
      <w:pPr>
        <w:pStyle w:val="210"/>
        <w:framePr w:w="9691" w:h="15037" w:hRule="exact" w:wrap="none" w:vAnchor="page" w:hAnchor="page" w:x="1387" w:y="824"/>
        <w:numPr>
          <w:ilvl w:val="0"/>
          <w:numId w:val="24"/>
        </w:numPr>
        <w:shd w:val="clear" w:color="auto" w:fill="auto"/>
        <w:tabs>
          <w:tab w:val="left" w:pos="824"/>
        </w:tabs>
        <w:spacing w:before="0" w:line="278" w:lineRule="exact"/>
        <w:ind w:firstLine="600"/>
      </w:pPr>
      <w:r>
        <w:rPr>
          <w:rStyle w:val="21"/>
          <w:color w:val="000000"/>
        </w:rPr>
        <w:t>наращивание слова лишними буквами и слогами - «</w:t>
      </w:r>
      <w:proofErr w:type="spellStart"/>
      <w:r>
        <w:rPr>
          <w:rStyle w:val="21"/>
          <w:color w:val="000000"/>
        </w:rPr>
        <w:t>тарава</w:t>
      </w:r>
      <w:proofErr w:type="spellEnd"/>
      <w:r>
        <w:rPr>
          <w:rStyle w:val="21"/>
          <w:color w:val="000000"/>
        </w:rPr>
        <w:t>» (трава), «</w:t>
      </w:r>
      <w:proofErr w:type="spellStart"/>
      <w:r>
        <w:rPr>
          <w:rStyle w:val="21"/>
          <w:color w:val="000000"/>
        </w:rPr>
        <w:t>катораые</w:t>
      </w:r>
      <w:proofErr w:type="spellEnd"/>
      <w:r>
        <w:rPr>
          <w:rStyle w:val="21"/>
          <w:color w:val="000000"/>
        </w:rPr>
        <w:t>» (которые), «</w:t>
      </w:r>
      <w:proofErr w:type="spellStart"/>
      <w:r>
        <w:rPr>
          <w:rStyle w:val="21"/>
          <w:color w:val="000000"/>
        </w:rPr>
        <w:t>бабабушка</w:t>
      </w:r>
      <w:proofErr w:type="spellEnd"/>
      <w:r>
        <w:rPr>
          <w:rStyle w:val="21"/>
          <w:color w:val="000000"/>
        </w:rPr>
        <w:t>» (бабушка), «</w:t>
      </w:r>
      <w:proofErr w:type="spellStart"/>
      <w:r>
        <w:rPr>
          <w:rStyle w:val="21"/>
          <w:color w:val="000000"/>
        </w:rPr>
        <w:t>клюкиква</w:t>
      </w:r>
      <w:proofErr w:type="spellEnd"/>
      <w:r>
        <w:rPr>
          <w:rStyle w:val="21"/>
          <w:color w:val="000000"/>
        </w:rPr>
        <w:t>» (клюква);</w:t>
      </w:r>
    </w:p>
    <w:p w:rsidR="00524489" w:rsidRDefault="00524489">
      <w:pPr>
        <w:pStyle w:val="210"/>
        <w:framePr w:w="9691" w:h="15037" w:hRule="exact" w:wrap="none" w:vAnchor="page" w:hAnchor="page" w:x="1387" w:y="824"/>
        <w:numPr>
          <w:ilvl w:val="0"/>
          <w:numId w:val="24"/>
        </w:numPr>
        <w:shd w:val="clear" w:color="auto" w:fill="auto"/>
        <w:tabs>
          <w:tab w:val="left" w:pos="824"/>
        </w:tabs>
        <w:spacing w:before="0"/>
        <w:ind w:firstLine="600"/>
      </w:pPr>
      <w:r>
        <w:rPr>
          <w:rStyle w:val="21"/>
          <w:color w:val="000000"/>
        </w:rPr>
        <w:t>искажение слова - «</w:t>
      </w:r>
      <w:proofErr w:type="spellStart"/>
      <w:r>
        <w:rPr>
          <w:rStyle w:val="21"/>
          <w:color w:val="000000"/>
        </w:rPr>
        <w:t>наотух</w:t>
      </w:r>
      <w:proofErr w:type="spellEnd"/>
      <w:r>
        <w:rPr>
          <w:rStyle w:val="21"/>
          <w:color w:val="000000"/>
        </w:rPr>
        <w:t>» (на охоту), «</w:t>
      </w:r>
      <w:proofErr w:type="spellStart"/>
      <w:r>
        <w:rPr>
          <w:rStyle w:val="21"/>
          <w:color w:val="000000"/>
        </w:rPr>
        <w:t>хабаб</w:t>
      </w:r>
      <w:proofErr w:type="spellEnd"/>
      <w:r>
        <w:rPr>
          <w:rStyle w:val="21"/>
          <w:color w:val="000000"/>
        </w:rPr>
        <w:t>» (храбрый), «щуки» (щеки), «спеки» (с пенька);</w:t>
      </w:r>
    </w:p>
    <w:p w:rsidR="00524489" w:rsidRDefault="00524489">
      <w:pPr>
        <w:pStyle w:val="210"/>
        <w:framePr w:w="9691" w:h="15037" w:hRule="exact" w:wrap="none" w:vAnchor="page" w:hAnchor="page" w:x="1387" w:y="824"/>
        <w:numPr>
          <w:ilvl w:val="0"/>
          <w:numId w:val="24"/>
        </w:numPr>
        <w:shd w:val="clear" w:color="auto" w:fill="auto"/>
        <w:tabs>
          <w:tab w:val="left" w:pos="824"/>
        </w:tabs>
        <w:spacing w:before="0"/>
        <w:ind w:firstLine="600"/>
      </w:pPr>
      <w:r>
        <w:rPr>
          <w:rStyle w:val="21"/>
          <w:color w:val="000000"/>
        </w:rPr>
        <w:t>слитное написание слов и их произвольное деление - «</w:t>
      </w:r>
      <w:proofErr w:type="spellStart"/>
      <w:r>
        <w:rPr>
          <w:rStyle w:val="21"/>
          <w:color w:val="000000"/>
        </w:rPr>
        <w:t>насто</w:t>
      </w:r>
      <w:proofErr w:type="spellEnd"/>
      <w:r>
        <w:rPr>
          <w:rStyle w:val="21"/>
          <w:color w:val="000000"/>
        </w:rPr>
        <w:t>» (на сто), «</w:t>
      </w:r>
      <w:proofErr w:type="spellStart"/>
      <w:r>
        <w:rPr>
          <w:rStyle w:val="21"/>
          <w:color w:val="000000"/>
        </w:rPr>
        <w:t>виситнастне</w:t>
      </w:r>
      <w:proofErr w:type="spellEnd"/>
      <w:r>
        <w:rPr>
          <w:rStyle w:val="21"/>
          <w:color w:val="000000"/>
        </w:rPr>
        <w:t>» (висит на стене);</w:t>
      </w:r>
    </w:p>
    <w:p w:rsidR="00524489" w:rsidRDefault="00524489">
      <w:pPr>
        <w:pStyle w:val="210"/>
        <w:framePr w:w="9691" w:h="15037" w:hRule="exact" w:wrap="none" w:vAnchor="page" w:hAnchor="page" w:x="1387" w:y="824"/>
        <w:numPr>
          <w:ilvl w:val="0"/>
          <w:numId w:val="24"/>
        </w:numPr>
        <w:shd w:val="clear" w:color="auto" w:fill="auto"/>
        <w:tabs>
          <w:tab w:val="left" w:pos="824"/>
        </w:tabs>
        <w:spacing w:before="0" w:line="278" w:lineRule="exact"/>
        <w:ind w:firstLine="600"/>
      </w:pPr>
      <w:r>
        <w:rPr>
          <w:rStyle w:val="21"/>
          <w:color w:val="000000"/>
        </w:rPr>
        <w:t>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524489" w:rsidRDefault="00524489">
      <w:pPr>
        <w:pStyle w:val="210"/>
        <w:framePr w:w="9691" w:h="15037" w:hRule="exact" w:wrap="none" w:vAnchor="page" w:hAnchor="page" w:x="1387" w:y="824"/>
        <w:numPr>
          <w:ilvl w:val="0"/>
          <w:numId w:val="24"/>
        </w:numPr>
        <w:shd w:val="clear" w:color="auto" w:fill="auto"/>
        <w:tabs>
          <w:tab w:val="left" w:pos="824"/>
        </w:tabs>
        <w:spacing w:before="0" w:line="312" w:lineRule="exact"/>
        <w:ind w:firstLine="600"/>
      </w:pPr>
      <w:r>
        <w:rPr>
          <w:rStyle w:val="21"/>
          <w:color w:val="000000"/>
        </w:rPr>
        <w:t>замена одной буквы на другую - «</w:t>
      </w:r>
      <w:proofErr w:type="spellStart"/>
      <w:r>
        <w:rPr>
          <w:rStyle w:val="21"/>
          <w:color w:val="000000"/>
        </w:rPr>
        <w:t>трюх</w:t>
      </w:r>
      <w:proofErr w:type="spellEnd"/>
      <w:r>
        <w:rPr>
          <w:rStyle w:val="21"/>
          <w:color w:val="000000"/>
        </w:rPr>
        <w:t xml:space="preserve">» (трёх), «у </w:t>
      </w:r>
      <w:proofErr w:type="spellStart"/>
      <w:r>
        <w:rPr>
          <w:rStyle w:val="21"/>
          <w:color w:val="000000"/>
        </w:rPr>
        <w:t>глеста</w:t>
      </w:r>
      <w:proofErr w:type="spellEnd"/>
      <w:r>
        <w:rPr>
          <w:rStyle w:val="21"/>
          <w:color w:val="000000"/>
        </w:rPr>
        <w:t>» (у клеста), «</w:t>
      </w:r>
      <w:proofErr w:type="spellStart"/>
      <w:r>
        <w:rPr>
          <w:rStyle w:val="21"/>
          <w:color w:val="000000"/>
        </w:rPr>
        <w:t>тельпан</w:t>
      </w:r>
      <w:proofErr w:type="spellEnd"/>
      <w:r>
        <w:rPr>
          <w:rStyle w:val="21"/>
          <w:color w:val="000000"/>
        </w:rPr>
        <w:t>» (тюльпан), «</w:t>
      </w:r>
      <w:proofErr w:type="spellStart"/>
      <w:r>
        <w:rPr>
          <w:rStyle w:val="21"/>
          <w:color w:val="000000"/>
        </w:rPr>
        <w:t>шапаги</w:t>
      </w:r>
      <w:proofErr w:type="spellEnd"/>
      <w:r>
        <w:rPr>
          <w:rStyle w:val="21"/>
          <w:color w:val="000000"/>
        </w:rPr>
        <w:t>» (сапоги), «</w:t>
      </w:r>
      <w:proofErr w:type="spellStart"/>
      <w:r>
        <w:rPr>
          <w:rStyle w:val="21"/>
          <w:color w:val="000000"/>
        </w:rPr>
        <w:t>чветы</w:t>
      </w:r>
      <w:proofErr w:type="spellEnd"/>
      <w:r>
        <w:rPr>
          <w:rStyle w:val="21"/>
          <w:color w:val="000000"/>
        </w:rPr>
        <w:t>» (цветы);</w:t>
      </w:r>
    </w:p>
    <w:p w:rsidR="00524489" w:rsidRDefault="00524489">
      <w:pPr>
        <w:pStyle w:val="210"/>
        <w:framePr w:w="9691" w:h="15037" w:hRule="exact" w:wrap="none" w:vAnchor="page" w:hAnchor="page" w:x="1387" w:y="824"/>
        <w:numPr>
          <w:ilvl w:val="0"/>
          <w:numId w:val="24"/>
        </w:numPr>
        <w:shd w:val="clear" w:color="auto" w:fill="auto"/>
        <w:tabs>
          <w:tab w:val="left" w:pos="824"/>
        </w:tabs>
        <w:spacing w:before="0" w:line="317" w:lineRule="exact"/>
        <w:ind w:firstLine="600"/>
      </w:pPr>
      <w:r>
        <w:rPr>
          <w:rStyle w:val="21"/>
          <w:color w:val="000000"/>
        </w:rPr>
        <w:t>нарушение смягчения согласных - «</w:t>
      </w:r>
      <w:proofErr w:type="spellStart"/>
      <w:r>
        <w:rPr>
          <w:rStyle w:val="21"/>
          <w:color w:val="000000"/>
        </w:rPr>
        <w:t>васелки</w:t>
      </w:r>
      <w:proofErr w:type="spellEnd"/>
      <w:r>
        <w:rPr>
          <w:rStyle w:val="21"/>
          <w:color w:val="000000"/>
        </w:rPr>
        <w:t>» (васильки), «</w:t>
      </w:r>
      <w:proofErr w:type="spellStart"/>
      <w:r>
        <w:rPr>
          <w:rStyle w:val="21"/>
          <w:color w:val="000000"/>
        </w:rPr>
        <w:t>смали</w:t>
      </w:r>
      <w:proofErr w:type="spellEnd"/>
      <w:r>
        <w:rPr>
          <w:rStyle w:val="21"/>
          <w:color w:val="000000"/>
        </w:rPr>
        <w:t>» (смяли), «кон» (конь), «</w:t>
      </w:r>
      <w:proofErr w:type="spellStart"/>
      <w:r>
        <w:rPr>
          <w:rStyle w:val="21"/>
          <w:color w:val="000000"/>
        </w:rPr>
        <w:t>лублу</w:t>
      </w:r>
      <w:proofErr w:type="spellEnd"/>
      <w:r>
        <w:rPr>
          <w:rStyle w:val="21"/>
          <w:color w:val="000000"/>
        </w:rPr>
        <w:t>» (люблю).</w:t>
      </w:r>
    </w:p>
    <w:p w:rsidR="00524489" w:rsidRDefault="00524489">
      <w:pPr>
        <w:pStyle w:val="210"/>
        <w:framePr w:w="9691" w:h="15037" w:hRule="exact" w:wrap="none" w:vAnchor="page" w:hAnchor="page" w:x="1387" w:y="824"/>
        <w:numPr>
          <w:ilvl w:val="0"/>
          <w:numId w:val="23"/>
        </w:numPr>
        <w:shd w:val="clear" w:color="auto" w:fill="auto"/>
        <w:tabs>
          <w:tab w:val="left" w:pos="781"/>
        </w:tabs>
        <w:spacing w:before="0" w:line="317" w:lineRule="exact"/>
        <w:ind w:firstLine="460"/>
        <w:jc w:val="left"/>
      </w:pPr>
      <w:r>
        <w:rPr>
          <w:rStyle w:val="21"/>
          <w:color w:val="000000"/>
        </w:rPr>
        <w:t>Ошибки, обусловленные несформированностью кинетической и динамической стороны двигательного акта:</w:t>
      </w:r>
    </w:p>
    <w:p w:rsidR="00524489" w:rsidRDefault="00524489">
      <w:pPr>
        <w:pStyle w:val="210"/>
        <w:framePr w:w="9691" w:h="15037" w:hRule="exact" w:wrap="none" w:vAnchor="page" w:hAnchor="page" w:x="1387" w:y="824"/>
        <w:shd w:val="clear" w:color="auto" w:fill="auto"/>
        <w:spacing w:before="0" w:line="317" w:lineRule="exact"/>
        <w:ind w:firstLine="460"/>
        <w:jc w:val="left"/>
      </w:pPr>
      <w:r>
        <w:rPr>
          <w:rStyle w:val="21"/>
          <w:color w:val="000000"/>
        </w:rPr>
        <w:t>• смешения букв по кинетическому сходству - о-а «</w:t>
      </w:r>
      <w:proofErr w:type="spellStart"/>
      <w:r>
        <w:rPr>
          <w:rStyle w:val="21"/>
          <w:color w:val="000000"/>
        </w:rPr>
        <w:t>бонт</w:t>
      </w:r>
      <w:proofErr w:type="spellEnd"/>
      <w:r>
        <w:rPr>
          <w:rStyle w:val="21"/>
          <w:color w:val="000000"/>
        </w:rPr>
        <w:t>» (бант), б-д «</w:t>
      </w:r>
      <w:proofErr w:type="spellStart"/>
      <w:r>
        <w:rPr>
          <w:rStyle w:val="21"/>
          <w:color w:val="000000"/>
        </w:rPr>
        <w:t>убача</w:t>
      </w:r>
      <w:proofErr w:type="spellEnd"/>
      <w:r>
        <w:rPr>
          <w:rStyle w:val="21"/>
          <w:color w:val="000000"/>
        </w:rPr>
        <w:t>» (удача), и- у «</w:t>
      </w:r>
      <w:proofErr w:type="spellStart"/>
      <w:r>
        <w:rPr>
          <w:rStyle w:val="21"/>
          <w:color w:val="000000"/>
        </w:rPr>
        <w:t>прурода</w:t>
      </w:r>
      <w:proofErr w:type="spellEnd"/>
      <w:r>
        <w:rPr>
          <w:rStyle w:val="21"/>
          <w:color w:val="000000"/>
        </w:rPr>
        <w:t>» (природа),</w:t>
      </w:r>
    </w:p>
    <w:p w:rsidR="00524489" w:rsidRDefault="00524489">
      <w:pPr>
        <w:pStyle w:val="210"/>
        <w:framePr w:w="9691" w:h="15037" w:hRule="exact" w:wrap="none" w:vAnchor="page" w:hAnchor="page" w:x="1387" w:y="824"/>
        <w:shd w:val="clear" w:color="auto" w:fill="auto"/>
        <w:spacing w:before="0" w:line="322" w:lineRule="exact"/>
        <w:ind w:firstLine="0"/>
      </w:pPr>
      <w:r>
        <w:rPr>
          <w:rStyle w:val="21"/>
          <w:color w:val="000000"/>
        </w:rPr>
        <w:t>п-т «</w:t>
      </w:r>
      <w:proofErr w:type="spellStart"/>
      <w:r>
        <w:rPr>
          <w:rStyle w:val="21"/>
          <w:color w:val="000000"/>
        </w:rPr>
        <w:t>спанция</w:t>
      </w:r>
      <w:proofErr w:type="spellEnd"/>
      <w:r>
        <w:rPr>
          <w:rStyle w:val="21"/>
          <w:color w:val="000000"/>
        </w:rPr>
        <w:t>» (станция), х-ж «</w:t>
      </w:r>
      <w:proofErr w:type="spellStart"/>
      <w:r>
        <w:rPr>
          <w:rStyle w:val="21"/>
          <w:color w:val="000000"/>
        </w:rPr>
        <w:t>дорохки</w:t>
      </w:r>
      <w:proofErr w:type="spellEnd"/>
      <w:r>
        <w:rPr>
          <w:rStyle w:val="21"/>
          <w:color w:val="000000"/>
        </w:rPr>
        <w:t>» (дорожки), л-я «</w:t>
      </w:r>
      <w:proofErr w:type="spellStart"/>
      <w:r>
        <w:rPr>
          <w:rStyle w:val="21"/>
          <w:color w:val="000000"/>
        </w:rPr>
        <w:t>кяюч</w:t>
      </w:r>
      <w:proofErr w:type="spellEnd"/>
      <w:r>
        <w:rPr>
          <w:rStyle w:val="21"/>
          <w:color w:val="000000"/>
        </w:rPr>
        <w:t>» (ключ), л-м «</w:t>
      </w:r>
      <w:proofErr w:type="spellStart"/>
      <w:r>
        <w:rPr>
          <w:rStyle w:val="21"/>
          <w:color w:val="000000"/>
        </w:rPr>
        <w:t>полидор</w:t>
      </w:r>
      <w:proofErr w:type="spellEnd"/>
      <w:r>
        <w:rPr>
          <w:rStyle w:val="21"/>
          <w:color w:val="000000"/>
        </w:rPr>
        <w:t>» (помидор), и-ш «</w:t>
      </w:r>
      <w:proofErr w:type="spellStart"/>
      <w:r>
        <w:rPr>
          <w:rStyle w:val="21"/>
          <w:color w:val="000000"/>
        </w:rPr>
        <w:t>лягуика</w:t>
      </w:r>
      <w:proofErr w:type="spellEnd"/>
      <w:r>
        <w:rPr>
          <w:rStyle w:val="21"/>
          <w:color w:val="000000"/>
        </w:rPr>
        <w:t>» (лягушка).</w:t>
      </w:r>
    </w:p>
    <w:p w:rsidR="00524489" w:rsidRDefault="00524489">
      <w:pPr>
        <w:pStyle w:val="210"/>
        <w:framePr w:w="9691" w:h="15037" w:hRule="exact" w:wrap="none" w:vAnchor="page" w:hAnchor="page" w:x="1387" w:y="824"/>
        <w:numPr>
          <w:ilvl w:val="0"/>
          <w:numId w:val="23"/>
        </w:numPr>
        <w:shd w:val="clear" w:color="auto" w:fill="auto"/>
        <w:tabs>
          <w:tab w:val="left" w:pos="949"/>
        </w:tabs>
        <w:spacing w:before="0" w:line="240" w:lineRule="exact"/>
        <w:ind w:firstLine="600"/>
      </w:pPr>
      <w:r>
        <w:rPr>
          <w:rStyle w:val="21"/>
          <w:color w:val="000000"/>
        </w:rPr>
        <w:t>Ошибки, обусловленные несформированностью лексико-грамматической стороны</w:t>
      </w:r>
    </w:p>
    <w:p w:rsidR="00524489" w:rsidRDefault="00524489">
      <w:pPr>
        <w:pStyle w:val="210"/>
        <w:framePr w:w="9691" w:h="15037" w:hRule="exact" w:wrap="none" w:vAnchor="page" w:hAnchor="page" w:x="1387" w:y="824"/>
        <w:shd w:val="clear" w:color="auto" w:fill="auto"/>
        <w:spacing w:before="0" w:line="240" w:lineRule="exact"/>
        <w:ind w:firstLine="0"/>
      </w:pPr>
      <w:r>
        <w:rPr>
          <w:rStyle w:val="21"/>
          <w:color w:val="000000"/>
        </w:rPr>
        <w:t>речи:</w:t>
      </w:r>
    </w:p>
    <w:p w:rsidR="00524489" w:rsidRDefault="00524489">
      <w:pPr>
        <w:pStyle w:val="210"/>
        <w:framePr w:w="9691" w:h="15037" w:hRule="exact" w:wrap="none" w:vAnchor="page" w:hAnchor="page" w:x="1387" w:y="824"/>
        <w:numPr>
          <w:ilvl w:val="0"/>
          <w:numId w:val="24"/>
        </w:numPr>
        <w:shd w:val="clear" w:color="auto" w:fill="auto"/>
        <w:tabs>
          <w:tab w:val="left" w:pos="829"/>
        </w:tabs>
        <w:spacing w:before="0" w:line="317" w:lineRule="exact"/>
        <w:ind w:firstLine="600"/>
      </w:pPr>
      <w:proofErr w:type="spellStart"/>
      <w:r>
        <w:rPr>
          <w:rStyle w:val="21"/>
          <w:color w:val="000000"/>
        </w:rPr>
        <w:t>аграмматизмы</w:t>
      </w:r>
      <w:proofErr w:type="spellEnd"/>
      <w:r>
        <w:rPr>
          <w:rStyle w:val="21"/>
          <w:color w:val="000000"/>
        </w:rPr>
        <w:t xml:space="preserve"> - «Саша и Леня </w:t>
      </w:r>
      <w:proofErr w:type="spellStart"/>
      <w:r>
        <w:rPr>
          <w:rStyle w:val="21"/>
          <w:color w:val="000000"/>
        </w:rPr>
        <w:t>собираит</w:t>
      </w:r>
      <w:proofErr w:type="spellEnd"/>
      <w:r>
        <w:rPr>
          <w:rStyle w:val="21"/>
          <w:color w:val="000000"/>
        </w:rPr>
        <w:t xml:space="preserve"> цветы». «Дети сидели на большими стулья». «Пять желтеньки </w:t>
      </w:r>
      <w:proofErr w:type="spellStart"/>
      <w:r>
        <w:rPr>
          <w:rStyle w:val="21"/>
          <w:color w:val="000000"/>
        </w:rPr>
        <w:t>спиленачки</w:t>
      </w:r>
      <w:proofErr w:type="spellEnd"/>
      <w:r>
        <w:rPr>
          <w:rStyle w:val="21"/>
          <w:color w:val="000000"/>
        </w:rPr>
        <w:t>» ) пять желтеньких цыплят);</w:t>
      </w:r>
    </w:p>
    <w:p w:rsidR="00524489" w:rsidRDefault="00524489">
      <w:pPr>
        <w:pStyle w:val="210"/>
        <w:framePr w:w="9691" w:h="15037" w:hRule="exact" w:wrap="none" w:vAnchor="page" w:hAnchor="page" w:x="1387" w:y="824"/>
        <w:shd w:val="clear" w:color="auto" w:fill="auto"/>
        <w:spacing w:before="0" w:line="240" w:lineRule="exact"/>
        <w:ind w:firstLine="0"/>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4490" w:hRule="exact" w:wrap="none" w:vAnchor="page" w:hAnchor="page" w:x="1360" w:y="791"/>
        <w:shd w:val="clear" w:color="auto" w:fill="auto"/>
        <w:spacing w:before="0" w:after="124" w:line="322" w:lineRule="exact"/>
        <w:ind w:firstLine="600"/>
      </w:pPr>
      <w:r>
        <w:rPr>
          <w:rStyle w:val="21"/>
          <w:color w:val="000000"/>
        </w:rPr>
        <w:lastRenderedPageBreak/>
        <w:t>• слитное написание предлогов и раздельное написание приставок - «</w:t>
      </w:r>
      <w:proofErr w:type="spellStart"/>
      <w:r>
        <w:rPr>
          <w:rStyle w:val="21"/>
          <w:color w:val="000000"/>
        </w:rPr>
        <w:t>вкармане</w:t>
      </w:r>
      <w:proofErr w:type="spellEnd"/>
      <w:r>
        <w:rPr>
          <w:rStyle w:val="21"/>
          <w:color w:val="000000"/>
        </w:rPr>
        <w:t xml:space="preserve">», «при летели», «в </w:t>
      </w:r>
      <w:proofErr w:type="spellStart"/>
      <w:r>
        <w:rPr>
          <w:rStyle w:val="21"/>
          <w:color w:val="000000"/>
        </w:rPr>
        <w:t>зяля</w:t>
      </w:r>
      <w:proofErr w:type="spellEnd"/>
      <w:r>
        <w:rPr>
          <w:rStyle w:val="21"/>
          <w:color w:val="000000"/>
        </w:rPr>
        <w:t xml:space="preserve">», «у </w:t>
      </w:r>
      <w:proofErr w:type="spellStart"/>
      <w:r>
        <w:rPr>
          <w:rStyle w:val="21"/>
          <w:color w:val="000000"/>
        </w:rPr>
        <w:t>читель</w:t>
      </w:r>
      <w:proofErr w:type="spellEnd"/>
      <w:r>
        <w:rPr>
          <w:rStyle w:val="21"/>
          <w:color w:val="000000"/>
        </w:rPr>
        <w:t>».</w:t>
      </w:r>
    </w:p>
    <w:p w:rsidR="00524489" w:rsidRDefault="00524489">
      <w:pPr>
        <w:pStyle w:val="321"/>
        <w:framePr w:w="9691" w:h="14490" w:hRule="exact" w:wrap="none" w:vAnchor="page" w:hAnchor="page" w:x="1360" w:y="791"/>
        <w:shd w:val="clear" w:color="auto" w:fill="auto"/>
        <w:spacing w:before="0" w:after="0" w:line="317" w:lineRule="exact"/>
        <w:ind w:left="740"/>
      </w:pPr>
      <w:bookmarkStart w:id="17" w:name="bookmark19"/>
      <w:r>
        <w:rPr>
          <w:rStyle w:val="320"/>
          <w:color w:val="000000"/>
        </w:rPr>
        <w:t>Математика.</w:t>
      </w:r>
      <w:bookmarkEnd w:id="17"/>
    </w:p>
    <w:p w:rsidR="00524489" w:rsidRDefault="00524489">
      <w:pPr>
        <w:pStyle w:val="210"/>
        <w:framePr w:w="9691" w:h="14490" w:hRule="exact" w:wrap="none" w:vAnchor="page" w:hAnchor="page" w:x="1360" w:y="791"/>
        <w:shd w:val="clear" w:color="auto" w:fill="auto"/>
        <w:spacing w:before="0" w:line="317" w:lineRule="exact"/>
        <w:ind w:firstLine="460"/>
      </w:pPr>
      <w:r>
        <w:rPr>
          <w:rStyle w:val="21"/>
          <w:color w:val="000000"/>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524489" w:rsidRDefault="00524489">
      <w:pPr>
        <w:pStyle w:val="210"/>
        <w:framePr w:w="9691" w:h="14490" w:hRule="exact" w:wrap="none" w:vAnchor="page" w:hAnchor="page" w:x="1360" w:y="791"/>
        <w:shd w:val="clear" w:color="auto" w:fill="auto"/>
        <w:spacing w:before="0" w:line="317" w:lineRule="exact"/>
        <w:ind w:firstLine="460"/>
      </w:pPr>
      <w:r>
        <w:rPr>
          <w:rStyle w:val="21"/>
          <w:color w:val="000000"/>
        </w:rPr>
        <w:t>В качестве оценивания предметных результатов обучающихся 2-4 классов используется пятибалльная система оценивания.</w:t>
      </w:r>
    </w:p>
    <w:p w:rsidR="00524489" w:rsidRDefault="00524489">
      <w:pPr>
        <w:pStyle w:val="210"/>
        <w:framePr w:w="9691" w:h="14490" w:hRule="exact" w:wrap="none" w:vAnchor="page" w:hAnchor="page" w:x="1360" w:y="791"/>
        <w:shd w:val="clear" w:color="auto" w:fill="auto"/>
        <w:spacing w:before="0" w:line="317" w:lineRule="exact"/>
        <w:ind w:firstLine="0"/>
      </w:pPr>
      <w:r>
        <w:rPr>
          <w:rStyle w:val="21"/>
          <w:color w:val="000000"/>
        </w:rPr>
        <w:t>Оценивание устных ответов по математике</w:t>
      </w:r>
    </w:p>
    <w:p w:rsidR="00524489" w:rsidRDefault="00524489">
      <w:pPr>
        <w:pStyle w:val="210"/>
        <w:framePr w:w="9691" w:h="14490" w:hRule="exact" w:wrap="none" w:vAnchor="page" w:hAnchor="page" w:x="1360" w:y="791"/>
        <w:shd w:val="clear" w:color="auto" w:fill="auto"/>
        <w:spacing w:before="0" w:line="317" w:lineRule="exact"/>
        <w:ind w:firstLine="460"/>
      </w:pPr>
      <w:r>
        <w:rPr>
          <w:rStyle w:val="21"/>
          <w:color w:val="000000"/>
        </w:rPr>
        <w:t>«5» ставится обучающемуся, если он:</w:t>
      </w:r>
    </w:p>
    <w:p w:rsidR="00524489" w:rsidRDefault="00524489">
      <w:pPr>
        <w:pStyle w:val="210"/>
        <w:framePr w:w="9691" w:h="14490" w:hRule="exact" w:wrap="none" w:vAnchor="page" w:hAnchor="page" w:x="1360" w:y="791"/>
        <w:shd w:val="clear" w:color="auto" w:fill="auto"/>
        <w:tabs>
          <w:tab w:val="left" w:pos="325"/>
        </w:tabs>
        <w:spacing w:before="0" w:line="317" w:lineRule="exact"/>
        <w:ind w:firstLine="0"/>
      </w:pPr>
      <w:r>
        <w:rPr>
          <w:rStyle w:val="21"/>
          <w:color w:val="000000"/>
        </w:rPr>
        <w:t>а)</w:t>
      </w:r>
      <w:r>
        <w:rPr>
          <w:rStyle w:val="21"/>
          <w:color w:val="000000"/>
        </w:rPr>
        <w:tab/>
        <w:t>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524489" w:rsidRDefault="00524489">
      <w:pPr>
        <w:pStyle w:val="210"/>
        <w:framePr w:w="9691" w:h="14490" w:hRule="exact" w:wrap="none" w:vAnchor="page" w:hAnchor="page" w:x="1360" w:y="791"/>
        <w:shd w:val="clear" w:color="auto" w:fill="auto"/>
        <w:tabs>
          <w:tab w:val="left" w:pos="344"/>
        </w:tabs>
        <w:spacing w:before="0" w:line="317" w:lineRule="exact"/>
        <w:ind w:firstLine="0"/>
      </w:pPr>
      <w:r>
        <w:rPr>
          <w:rStyle w:val="21"/>
          <w:color w:val="000000"/>
        </w:rPr>
        <w:t>б)</w:t>
      </w:r>
      <w:r>
        <w:rPr>
          <w:rStyle w:val="21"/>
          <w:color w:val="000000"/>
        </w:rPr>
        <w:tab/>
        <w:t>производит вычисления, правильно обнаруживая при этом знание изученных свойств действий;</w:t>
      </w:r>
    </w:p>
    <w:p w:rsidR="00524489" w:rsidRDefault="00524489">
      <w:pPr>
        <w:pStyle w:val="210"/>
        <w:framePr w:w="9691" w:h="14490" w:hRule="exact" w:wrap="none" w:vAnchor="page" w:hAnchor="page" w:x="1360" w:y="791"/>
        <w:shd w:val="clear" w:color="auto" w:fill="auto"/>
        <w:tabs>
          <w:tab w:val="left" w:pos="339"/>
        </w:tabs>
        <w:spacing w:before="0" w:line="317" w:lineRule="exact"/>
        <w:ind w:firstLine="0"/>
      </w:pPr>
      <w:r>
        <w:rPr>
          <w:rStyle w:val="21"/>
          <w:color w:val="000000"/>
        </w:rPr>
        <w:t>в)</w:t>
      </w:r>
      <w:r>
        <w:rPr>
          <w:rStyle w:val="21"/>
          <w:color w:val="000000"/>
        </w:rPr>
        <w:tab/>
        <w:t>умеет самостоятельно решить задачу и объяснить ход решения;</w:t>
      </w:r>
    </w:p>
    <w:p w:rsidR="00524489" w:rsidRDefault="00524489">
      <w:pPr>
        <w:pStyle w:val="210"/>
        <w:framePr w:w="9691" w:h="14490" w:hRule="exact" w:wrap="none" w:vAnchor="page" w:hAnchor="page" w:x="1360" w:y="791"/>
        <w:shd w:val="clear" w:color="auto" w:fill="auto"/>
        <w:tabs>
          <w:tab w:val="left" w:pos="339"/>
        </w:tabs>
        <w:spacing w:before="0" w:line="317" w:lineRule="exact"/>
        <w:ind w:firstLine="0"/>
      </w:pPr>
      <w:r>
        <w:rPr>
          <w:rStyle w:val="21"/>
          <w:color w:val="000000"/>
        </w:rPr>
        <w:t>г)</w:t>
      </w:r>
      <w:r>
        <w:rPr>
          <w:rStyle w:val="21"/>
          <w:color w:val="000000"/>
        </w:rPr>
        <w:tab/>
        <w:t>правильно выполняет работы по измерению и черчению;</w:t>
      </w:r>
    </w:p>
    <w:p w:rsidR="00524489" w:rsidRDefault="00524489">
      <w:pPr>
        <w:pStyle w:val="210"/>
        <w:framePr w:w="9691" w:h="14490" w:hRule="exact" w:wrap="none" w:vAnchor="page" w:hAnchor="page" w:x="1360" w:y="791"/>
        <w:shd w:val="clear" w:color="auto" w:fill="auto"/>
        <w:tabs>
          <w:tab w:val="left" w:pos="344"/>
        </w:tabs>
        <w:spacing w:before="0" w:line="317" w:lineRule="exact"/>
        <w:ind w:firstLine="0"/>
      </w:pPr>
      <w:r>
        <w:rPr>
          <w:rStyle w:val="21"/>
          <w:color w:val="000000"/>
        </w:rPr>
        <w:t>д)</w:t>
      </w:r>
      <w:r>
        <w:rPr>
          <w:rStyle w:val="21"/>
          <w:color w:val="000000"/>
        </w:rPr>
        <w:tab/>
        <w:t>узнает, правильно называет знакомые геометрические фигуры и их элементы;</w:t>
      </w:r>
    </w:p>
    <w:p w:rsidR="00524489" w:rsidRDefault="00524489">
      <w:pPr>
        <w:pStyle w:val="210"/>
        <w:framePr w:w="9691" w:h="14490" w:hRule="exact" w:wrap="none" w:vAnchor="page" w:hAnchor="page" w:x="1360" w:y="791"/>
        <w:shd w:val="clear" w:color="auto" w:fill="auto"/>
        <w:tabs>
          <w:tab w:val="left" w:pos="344"/>
        </w:tabs>
        <w:spacing w:before="0" w:line="317" w:lineRule="exact"/>
        <w:ind w:firstLine="0"/>
      </w:pPr>
      <w:r>
        <w:rPr>
          <w:rStyle w:val="21"/>
          <w:color w:val="000000"/>
        </w:rPr>
        <w:t>е)</w:t>
      </w:r>
      <w:r>
        <w:rPr>
          <w:rStyle w:val="21"/>
          <w:color w:val="000000"/>
        </w:rPr>
        <w:tab/>
        <w:t>умеет самостоятельно выполнять простейшие упражнения, связанные с использованием буквенной символики.</w:t>
      </w:r>
    </w:p>
    <w:p w:rsidR="00524489" w:rsidRDefault="00524489">
      <w:pPr>
        <w:pStyle w:val="210"/>
        <w:framePr w:w="9691" w:h="14490" w:hRule="exact" w:wrap="none" w:vAnchor="page" w:hAnchor="page" w:x="1360" w:y="791"/>
        <w:shd w:val="clear" w:color="auto" w:fill="auto"/>
        <w:spacing w:before="0" w:line="317" w:lineRule="exact"/>
        <w:ind w:firstLine="600"/>
      </w:pPr>
      <w:r>
        <w:rPr>
          <w:rStyle w:val="21"/>
          <w:color w:val="000000"/>
        </w:rPr>
        <w:t>«4» ставится обучающемуся в том случае, если ответ его в основном соответствует требованиям, установленным для оценки «5», но:</w:t>
      </w:r>
    </w:p>
    <w:p w:rsidR="00524489" w:rsidRDefault="00524489">
      <w:pPr>
        <w:pStyle w:val="210"/>
        <w:framePr w:w="9691" w:h="14490" w:hRule="exact" w:wrap="none" w:vAnchor="page" w:hAnchor="page" w:x="1360" w:y="791"/>
        <w:shd w:val="clear" w:color="auto" w:fill="auto"/>
        <w:tabs>
          <w:tab w:val="left" w:pos="325"/>
        </w:tabs>
        <w:spacing w:before="0" w:line="317" w:lineRule="exact"/>
        <w:ind w:firstLine="0"/>
      </w:pPr>
      <w:r>
        <w:rPr>
          <w:rStyle w:val="21"/>
          <w:color w:val="000000"/>
        </w:rPr>
        <w:t>а)</w:t>
      </w:r>
      <w:r>
        <w:rPr>
          <w:rStyle w:val="21"/>
          <w:color w:val="000000"/>
        </w:rPr>
        <w:tab/>
        <w:t>при ответе допускает отдельные неточности в формулировках или при обосновании выполняемых действий;</w:t>
      </w:r>
    </w:p>
    <w:p w:rsidR="00524489" w:rsidRDefault="00524489">
      <w:pPr>
        <w:pStyle w:val="210"/>
        <w:framePr w:w="9691" w:h="14490" w:hRule="exact" w:wrap="none" w:vAnchor="page" w:hAnchor="page" w:x="1360" w:y="791"/>
        <w:shd w:val="clear" w:color="auto" w:fill="auto"/>
        <w:tabs>
          <w:tab w:val="left" w:pos="339"/>
        </w:tabs>
        <w:spacing w:before="0" w:line="317" w:lineRule="exact"/>
        <w:ind w:firstLine="0"/>
      </w:pPr>
      <w:r>
        <w:rPr>
          <w:rStyle w:val="21"/>
          <w:color w:val="000000"/>
        </w:rPr>
        <w:t>б)</w:t>
      </w:r>
      <w:r>
        <w:rPr>
          <w:rStyle w:val="21"/>
          <w:color w:val="000000"/>
        </w:rPr>
        <w:tab/>
        <w:t>допускает в отдельных случаях негрубые ошибки;</w:t>
      </w:r>
    </w:p>
    <w:p w:rsidR="00524489" w:rsidRDefault="00524489">
      <w:pPr>
        <w:pStyle w:val="210"/>
        <w:framePr w:w="9691" w:h="14490" w:hRule="exact" w:wrap="none" w:vAnchor="page" w:hAnchor="page" w:x="1360" w:y="791"/>
        <w:shd w:val="clear" w:color="auto" w:fill="auto"/>
        <w:tabs>
          <w:tab w:val="left" w:pos="344"/>
        </w:tabs>
        <w:spacing w:before="0" w:line="317" w:lineRule="exact"/>
        <w:ind w:firstLine="0"/>
      </w:pPr>
      <w:r>
        <w:rPr>
          <w:rStyle w:val="21"/>
          <w:color w:val="000000"/>
        </w:rPr>
        <w:t>в)</w:t>
      </w:r>
      <w:r>
        <w:rPr>
          <w:rStyle w:val="21"/>
          <w:color w:val="000000"/>
        </w:rPr>
        <w:tab/>
        <w:t>при решении задач дает недостаточно точные объяснения хода решения, пояснения результатов выполняемых действий;</w:t>
      </w:r>
    </w:p>
    <w:p w:rsidR="00524489" w:rsidRDefault="00524489">
      <w:pPr>
        <w:pStyle w:val="210"/>
        <w:framePr w:w="9691" w:h="14490" w:hRule="exact" w:wrap="none" w:vAnchor="page" w:hAnchor="page" w:x="1360" w:y="791"/>
        <w:shd w:val="clear" w:color="auto" w:fill="auto"/>
        <w:tabs>
          <w:tab w:val="left" w:pos="330"/>
        </w:tabs>
        <w:spacing w:before="0" w:line="317" w:lineRule="exact"/>
        <w:ind w:firstLine="0"/>
      </w:pPr>
      <w:r>
        <w:rPr>
          <w:rStyle w:val="21"/>
          <w:color w:val="000000"/>
        </w:rPr>
        <w:t>г)</w:t>
      </w:r>
      <w:r>
        <w:rPr>
          <w:rStyle w:val="21"/>
          <w:color w:val="000000"/>
        </w:rPr>
        <w:tab/>
        <w:t>допускает единичные недочеты при выполнении измерений и черчения.</w:t>
      </w:r>
    </w:p>
    <w:p w:rsidR="00524489" w:rsidRDefault="00524489">
      <w:pPr>
        <w:pStyle w:val="210"/>
        <w:framePr w:w="9691" w:h="14490" w:hRule="exact" w:wrap="none" w:vAnchor="page" w:hAnchor="page" w:x="1360" w:y="791"/>
        <w:shd w:val="clear" w:color="auto" w:fill="auto"/>
        <w:spacing w:before="0" w:line="317" w:lineRule="exact"/>
        <w:ind w:firstLine="600"/>
      </w:pPr>
      <w:r>
        <w:rPr>
          <w:rStyle w:val="21"/>
          <w:color w:val="000000"/>
        </w:rPr>
        <w:t>«3» ставится обучающемуся, если он:</w:t>
      </w:r>
    </w:p>
    <w:p w:rsidR="00524489" w:rsidRDefault="00524489">
      <w:pPr>
        <w:pStyle w:val="210"/>
        <w:framePr w:w="9691" w:h="14490" w:hRule="exact" w:wrap="none" w:vAnchor="page" w:hAnchor="page" w:x="1360" w:y="791"/>
        <w:shd w:val="clear" w:color="auto" w:fill="auto"/>
        <w:tabs>
          <w:tab w:val="left" w:pos="330"/>
        </w:tabs>
        <w:spacing w:before="0" w:line="317" w:lineRule="exact"/>
        <w:ind w:firstLine="0"/>
      </w:pPr>
      <w:r>
        <w:rPr>
          <w:rStyle w:val="21"/>
          <w:color w:val="000000"/>
        </w:rPr>
        <w:t>а)</w:t>
      </w:r>
      <w:r>
        <w:rPr>
          <w:rStyle w:val="21"/>
          <w:color w:val="000000"/>
        </w:rPr>
        <w:tab/>
        <w:t>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524489" w:rsidRDefault="00524489">
      <w:pPr>
        <w:pStyle w:val="210"/>
        <w:framePr w:w="9691" w:h="14490" w:hRule="exact" w:wrap="none" w:vAnchor="page" w:hAnchor="page" w:x="1360" w:y="791"/>
        <w:shd w:val="clear" w:color="auto" w:fill="auto"/>
        <w:tabs>
          <w:tab w:val="left" w:pos="339"/>
        </w:tabs>
        <w:spacing w:before="0" w:line="317" w:lineRule="exact"/>
        <w:ind w:firstLine="0"/>
      </w:pPr>
      <w:r>
        <w:rPr>
          <w:rStyle w:val="21"/>
          <w:color w:val="000000"/>
        </w:rPr>
        <w:t>б)</w:t>
      </w:r>
      <w:r>
        <w:rPr>
          <w:rStyle w:val="21"/>
          <w:color w:val="000000"/>
        </w:rPr>
        <w:tab/>
        <w:t>при решении задачи или объяснении хода решения задачи допускает ошибки, но с помощью педагога справляется с решением.</w:t>
      </w:r>
    </w:p>
    <w:p w:rsidR="00524489" w:rsidRDefault="00524489">
      <w:pPr>
        <w:pStyle w:val="210"/>
        <w:framePr w:w="9691" w:h="14490" w:hRule="exact" w:wrap="none" w:vAnchor="page" w:hAnchor="page" w:x="1360" w:y="791"/>
        <w:shd w:val="clear" w:color="auto" w:fill="auto"/>
        <w:spacing w:before="0" w:line="317" w:lineRule="exact"/>
        <w:ind w:firstLine="600"/>
      </w:pPr>
      <w:r>
        <w:rPr>
          <w:rStyle w:val="21"/>
          <w:color w:val="000000"/>
        </w:rPr>
        <w:t>«2» 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524489" w:rsidRDefault="00524489">
      <w:pPr>
        <w:pStyle w:val="210"/>
        <w:framePr w:w="9691" w:h="14490" w:hRule="exact" w:wrap="none" w:vAnchor="page" w:hAnchor="page" w:x="1360" w:y="791"/>
        <w:shd w:val="clear" w:color="auto" w:fill="auto"/>
        <w:spacing w:before="0" w:line="317" w:lineRule="exact"/>
        <w:ind w:firstLine="600"/>
      </w:pPr>
      <w:r>
        <w:rPr>
          <w:rStyle w:val="21"/>
          <w:color w:val="000000"/>
        </w:rPr>
        <w:t xml:space="preserve">За </w:t>
      </w:r>
      <w:r>
        <w:rPr>
          <w:rStyle w:val="24"/>
          <w:color w:val="000000"/>
        </w:rPr>
        <w:t>комбинированную контрольную работу,</w:t>
      </w:r>
      <w:r>
        <w:rPr>
          <w:rStyle w:val="21"/>
          <w:color w:val="000000"/>
        </w:rPr>
        <w:t xml:space="preserve"> содержащую, например, вычислительные примеры и арифметические задачи, </w:t>
      </w:r>
      <w:r>
        <w:rPr>
          <w:rStyle w:val="24"/>
          <w:color w:val="000000"/>
        </w:rPr>
        <w:t>целесообразно выставлять две отметки: одну - за вычисления, а другую - за решение задач,</w:t>
      </w:r>
      <w:r>
        <w:rPr>
          <w:rStyle w:val="21"/>
          <w:color w:val="000000"/>
        </w:rPr>
        <w:t xml:space="preserve"> 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82" w:h="14513" w:hRule="exact" w:wrap="none" w:vAnchor="page" w:hAnchor="page" w:x="1365" w:y="790"/>
        <w:shd w:val="clear" w:color="auto" w:fill="auto"/>
        <w:spacing w:before="0" w:after="24" w:line="317" w:lineRule="exact"/>
        <w:ind w:firstLine="600"/>
      </w:pPr>
      <w:r>
        <w:rPr>
          <w:rStyle w:val="21"/>
          <w:color w:val="000000"/>
        </w:rPr>
        <w:lastRenderedPageBreak/>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524489" w:rsidRDefault="00524489">
      <w:pPr>
        <w:pStyle w:val="210"/>
        <w:framePr w:w="9682" w:h="14513" w:hRule="exact" w:wrap="none" w:vAnchor="page" w:hAnchor="page" w:x="1365" w:y="790"/>
        <w:numPr>
          <w:ilvl w:val="0"/>
          <w:numId w:val="24"/>
        </w:numPr>
        <w:shd w:val="clear" w:color="auto" w:fill="auto"/>
        <w:tabs>
          <w:tab w:val="left" w:pos="277"/>
        </w:tabs>
        <w:spacing w:before="0" w:line="437" w:lineRule="exact"/>
        <w:ind w:firstLine="0"/>
      </w:pPr>
      <w:r>
        <w:rPr>
          <w:rStyle w:val="21"/>
          <w:color w:val="000000"/>
        </w:rPr>
        <w:t>95-100% всех предложенных примеров решены верно - "5",</w:t>
      </w:r>
    </w:p>
    <w:p w:rsidR="00524489" w:rsidRDefault="00524489">
      <w:pPr>
        <w:pStyle w:val="210"/>
        <w:framePr w:w="9682" w:h="14513" w:hRule="exact" w:wrap="none" w:vAnchor="page" w:hAnchor="page" w:x="1365" w:y="790"/>
        <w:numPr>
          <w:ilvl w:val="0"/>
          <w:numId w:val="24"/>
        </w:numPr>
        <w:shd w:val="clear" w:color="auto" w:fill="auto"/>
        <w:tabs>
          <w:tab w:val="left" w:pos="277"/>
        </w:tabs>
        <w:spacing w:before="0" w:line="437" w:lineRule="exact"/>
        <w:ind w:firstLine="0"/>
      </w:pPr>
      <w:r>
        <w:rPr>
          <w:rStyle w:val="21"/>
          <w:color w:val="000000"/>
        </w:rPr>
        <w:t>75-94 % - «4»,</w:t>
      </w:r>
    </w:p>
    <w:p w:rsidR="00524489" w:rsidRDefault="00524489">
      <w:pPr>
        <w:pStyle w:val="210"/>
        <w:framePr w:w="9682" w:h="14513" w:hRule="exact" w:wrap="none" w:vAnchor="page" w:hAnchor="page" w:x="1365" w:y="790"/>
        <w:numPr>
          <w:ilvl w:val="0"/>
          <w:numId w:val="24"/>
        </w:numPr>
        <w:shd w:val="clear" w:color="auto" w:fill="auto"/>
        <w:tabs>
          <w:tab w:val="left" w:pos="277"/>
        </w:tabs>
        <w:spacing w:before="0" w:line="437" w:lineRule="exact"/>
        <w:ind w:firstLine="0"/>
      </w:pPr>
      <w:r>
        <w:rPr>
          <w:rStyle w:val="21"/>
          <w:color w:val="000000"/>
        </w:rPr>
        <w:t>40-74 % - «3»,</w:t>
      </w:r>
    </w:p>
    <w:p w:rsidR="00524489" w:rsidRDefault="00524489">
      <w:pPr>
        <w:pStyle w:val="210"/>
        <w:framePr w:w="9682" w:h="14513" w:hRule="exact" w:wrap="none" w:vAnchor="page" w:hAnchor="page" w:x="1365" w:y="790"/>
        <w:numPr>
          <w:ilvl w:val="0"/>
          <w:numId w:val="24"/>
        </w:numPr>
        <w:shd w:val="clear" w:color="auto" w:fill="auto"/>
        <w:tabs>
          <w:tab w:val="left" w:pos="277"/>
        </w:tabs>
        <w:spacing w:before="0" w:line="437" w:lineRule="exact"/>
        <w:ind w:firstLine="0"/>
      </w:pPr>
      <w:r>
        <w:rPr>
          <w:rStyle w:val="21"/>
          <w:color w:val="000000"/>
        </w:rPr>
        <w:t>ниже 40% -«2».</w:t>
      </w:r>
    </w:p>
    <w:p w:rsidR="00524489" w:rsidRDefault="00524489">
      <w:pPr>
        <w:pStyle w:val="210"/>
        <w:framePr w:w="9682" w:h="14513" w:hRule="exact" w:wrap="none" w:vAnchor="page" w:hAnchor="page" w:x="1365" w:y="790"/>
        <w:shd w:val="clear" w:color="auto" w:fill="auto"/>
        <w:spacing w:before="0"/>
        <w:ind w:firstLine="600"/>
      </w:pPr>
      <w:r>
        <w:rPr>
          <w:rStyle w:val="21"/>
          <w:color w:val="000000"/>
        </w:rPr>
        <w:t xml:space="preserve">Если работа проводится </w:t>
      </w:r>
      <w:r>
        <w:rPr>
          <w:rStyle w:val="24"/>
          <w:color w:val="000000"/>
        </w:rPr>
        <w:t>на этапе формирования навыка,</w:t>
      </w:r>
      <w:r>
        <w:rPr>
          <w:rStyle w:val="21"/>
          <w:color w:val="000000"/>
        </w:rPr>
        <w:t xml:space="preserve"> когда навык еще полностью не сформирован, шкала оценок должна быть несколько иной (процент правильных ответов может быть ниже):</w:t>
      </w:r>
    </w:p>
    <w:p w:rsidR="00524489" w:rsidRDefault="00524489">
      <w:pPr>
        <w:pStyle w:val="210"/>
        <w:framePr w:w="9682" w:h="14513" w:hRule="exact" w:wrap="none" w:vAnchor="page" w:hAnchor="page" w:x="1365" w:y="790"/>
        <w:numPr>
          <w:ilvl w:val="0"/>
          <w:numId w:val="24"/>
        </w:numPr>
        <w:shd w:val="clear" w:color="auto" w:fill="auto"/>
        <w:tabs>
          <w:tab w:val="left" w:pos="277"/>
        </w:tabs>
        <w:spacing w:before="0" w:line="437" w:lineRule="exact"/>
        <w:ind w:firstLine="0"/>
      </w:pPr>
      <w:r>
        <w:rPr>
          <w:rStyle w:val="21"/>
          <w:color w:val="000000"/>
        </w:rPr>
        <w:t>90-100% всех предложенных примеров решены верно-«5»,</w:t>
      </w:r>
    </w:p>
    <w:p w:rsidR="00524489" w:rsidRDefault="00524489">
      <w:pPr>
        <w:pStyle w:val="210"/>
        <w:framePr w:w="9682" w:h="14513" w:hRule="exact" w:wrap="none" w:vAnchor="page" w:hAnchor="page" w:x="1365" w:y="790"/>
        <w:numPr>
          <w:ilvl w:val="0"/>
          <w:numId w:val="24"/>
        </w:numPr>
        <w:shd w:val="clear" w:color="auto" w:fill="auto"/>
        <w:tabs>
          <w:tab w:val="left" w:pos="277"/>
        </w:tabs>
        <w:spacing w:before="0" w:line="437" w:lineRule="exact"/>
        <w:ind w:firstLine="0"/>
      </w:pPr>
      <w:r>
        <w:rPr>
          <w:rStyle w:val="21"/>
          <w:color w:val="000000"/>
        </w:rPr>
        <w:t>55-89% правильных ответов-«4»,</w:t>
      </w:r>
    </w:p>
    <w:p w:rsidR="00524489" w:rsidRDefault="00524489">
      <w:pPr>
        <w:pStyle w:val="210"/>
        <w:framePr w:w="9682" w:h="14513" w:hRule="exact" w:wrap="none" w:vAnchor="page" w:hAnchor="page" w:x="1365" w:y="790"/>
        <w:numPr>
          <w:ilvl w:val="0"/>
          <w:numId w:val="24"/>
        </w:numPr>
        <w:shd w:val="clear" w:color="auto" w:fill="auto"/>
        <w:tabs>
          <w:tab w:val="left" w:pos="277"/>
        </w:tabs>
        <w:spacing w:before="0" w:line="437" w:lineRule="exact"/>
        <w:ind w:firstLine="0"/>
      </w:pPr>
      <w:r>
        <w:rPr>
          <w:rStyle w:val="21"/>
          <w:color w:val="000000"/>
        </w:rPr>
        <w:t>30-54 % - «3».</w:t>
      </w:r>
    </w:p>
    <w:p w:rsidR="00524489" w:rsidRDefault="00524489">
      <w:pPr>
        <w:pStyle w:val="210"/>
        <w:framePr w:w="9682" w:h="14513" w:hRule="exact" w:wrap="none" w:vAnchor="page" w:hAnchor="page" w:x="1365" w:y="790"/>
        <w:shd w:val="clear" w:color="auto" w:fill="auto"/>
        <w:spacing w:before="0" w:after="120"/>
        <w:ind w:firstLine="380"/>
      </w:pPr>
      <w:r>
        <w:rPr>
          <w:rStyle w:val="21"/>
          <w:color w:val="000000"/>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Pr>
          <w:rStyle w:val="24"/>
          <w:color w:val="000000"/>
        </w:rPr>
        <w:t>Не следует снижать отметку за неаккуратно выполненные записи</w:t>
      </w:r>
      <w:r>
        <w:rPr>
          <w:rStyle w:val="21"/>
          <w:color w:val="000000"/>
        </w:rPr>
        <w:t xml:space="preserve"> (кроме неаккуратно выполненных геометрических построений - отрезка, многоугольника и пр.), </w:t>
      </w:r>
      <w:r>
        <w:rPr>
          <w:rStyle w:val="24"/>
          <w:color w:val="000000"/>
        </w:rPr>
        <w:t>за грамматические ошибки</w:t>
      </w:r>
      <w:r>
        <w:rPr>
          <w:rStyle w:val="21"/>
          <w:color w:val="000000"/>
        </w:rPr>
        <w:t xml:space="preserve"> и т.п. Эти показатели несущественны при оценивании математической подготовки ученика, так как не отражают ее уровень.</w:t>
      </w:r>
    </w:p>
    <w:p w:rsidR="00524489" w:rsidRDefault="00524489">
      <w:pPr>
        <w:pStyle w:val="210"/>
        <w:framePr w:w="9682" w:h="14513" w:hRule="exact" w:wrap="none" w:vAnchor="page" w:hAnchor="page" w:x="1365" w:y="790"/>
        <w:shd w:val="clear" w:color="auto" w:fill="auto"/>
        <w:spacing w:before="0" w:after="120"/>
        <w:ind w:firstLine="600"/>
        <w:jc w:val="left"/>
      </w:pPr>
      <w:r>
        <w:rPr>
          <w:rStyle w:val="21"/>
          <w:color w:val="000000"/>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524489" w:rsidRDefault="00524489">
      <w:pPr>
        <w:pStyle w:val="210"/>
        <w:framePr w:w="9682" w:h="14513" w:hRule="exact" w:wrap="none" w:vAnchor="page" w:hAnchor="page" w:x="1365" w:y="790"/>
        <w:shd w:val="clear" w:color="auto" w:fill="auto"/>
        <w:spacing w:before="0" w:after="120"/>
        <w:ind w:firstLine="600"/>
      </w:pPr>
      <w:r>
        <w:rPr>
          <w:rStyle w:val="21"/>
          <w:color w:val="000000"/>
        </w:rPr>
        <w:t xml:space="preserve">Кроме оценивания контрольной работы отметкой необходимо проводить </w:t>
      </w:r>
      <w:r>
        <w:rPr>
          <w:rStyle w:val="24"/>
          <w:color w:val="000000"/>
        </w:rPr>
        <w:t>качественный анализ ее выполнения учащимися.</w:t>
      </w:r>
      <w:r>
        <w:rPr>
          <w:rStyle w:val="21"/>
          <w:color w:val="000000"/>
        </w:rPr>
        <w:t xml:space="preserve"> 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524489" w:rsidRDefault="00524489">
      <w:pPr>
        <w:pStyle w:val="210"/>
        <w:framePr w:w="9682" w:h="14513" w:hRule="exact" w:wrap="none" w:vAnchor="page" w:hAnchor="page" w:x="1365" w:y="790"/>
        <w:shd w:val="clear" w:color="auto" w:fill="auto"/>
        <w:spacing w:before="0" w:after="147"/>
        <w:ind w:firstLine="600"/>
      </w:pPr>
      <w:r>
        <w:rPr>
          <w:rStyle w:val="21"/>
          <w:color w:val="000000"/>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524489" w:rsidRDefault="00524489">
      <w:pPr>
        <w:pStyle w:val="321"/>
        <w:framePr w:w="9682" w:h="14513" w:hRule="exact" w:wrap="none" w:vAnchor="page" w:hAnchor="page" w:x="1365" w:y="790"/>
        <w:shd w:val="clear" w:color="auto" w:fill="auto"/>
        <w:spacing w:before="0" w:after="141" w:line="240" w:lineRule="exact"/>
        <w:ind w:left="140"/>
      </w:pPr>
      <w:bookmarkStart w:id="18" w:name="bookmark20"/>
      <w:r>
        <w:rPr>
          <w:rStyle w:val="320"/>
          <w:color w:val="000000"/>
        </w:rPr>
        <w:t>Проверка письменной работы, содержащей только примеры.</w:t>
      </w:r>
      <w:bookmarkEnd w:id="18"/>
    </w:p>
    <w:p w:rsidR="00524489" w:rsidRDefault="00524489">
      <w:pPr>
        <w:pStyle w:val="210"/>
        <w:framePr w:w="9682" w:h="14513" w:hRule="exact" w:wrap="none" w:vAnchor="page" w:hAnchor="page" w:x="1365" w:y="790"/>
        <w:shd w:val="clear" w:color="auto" w:fill="auto"/>
        <w:spacing w:before="0"/>
        <w:ind w:firstLine="600"/>
      </w:pPr>
      <w:r>
        <w:rPr>
          <w:rStyle w:val="21"/>
          <w:color w:val="000000"/>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524489" w:rsidRDefault="00524489">
      <w:pPr>
        <w:pStyle w:val="210"/>
        <w:framePr w:w="9682" w:h="14513" w:hRule="exact" w:wrap="none" w:vAnchor="page" w:hAnchor="page" w:x="1365" w:y="790"/>
        <w:numPr>
          <w:ilvl w:val="0"/>
          <w:numId w:val="24"/>
        </w:numPr>
        <w:shd w:val="clear" w:color="auto" w:fill="auto"/>
        <w:tabs>
          <w:tab w:val="left" w:pos="740"/>
        </w:tabs>
        <w:spacing w:before="0" w:line="451" w:lineRule="exact"/>
        <w:ind w:firstLine="380"/>
      </w:pPr>
      <w:r>
        <w:rPr>
          <w:rStyle w:val="21"/>
          <w:color w:val="000000"/>
        </w:rPr>
        <w:t>Оценка ”</w:t>
      </w:r>
      <w:smartTag w:uri="urn:schemas-microsoft-com:office:smarttags" w:element="metricconverter">
        <w:smartTagPr>
          <w:attr w:name="ProductID" w:val="5”"/>
        </w:smartTagPr>
        <w:r>
          <w:rPr>
            <w:rStyle w:val="21"/>
            <w:color w:val="000000"/>
          </w:rPr>
          <w:t>5”</w:t>
        </w:r>
      </w:smartTag>
      <w:r>
        <w:rPr>
          <w:rStyle w:val="21"/>
          <w:color w:val="000000"/>
        </w:rPr>
        <w:t xml:space="preserve"> ставится, если вся работа выполнена безошибочно.</w:t>
      </w:r>
    </w:p>
    <w:p w:rsidR="00524489" w:rsidRDefault="00524489">
      <w:pPr>
        <w:pStyle w:val="210"/>
        <w:framePr w:w="9682" w:h="14513" w:hRule="exact" w:wrap="none" w:vAnchor="page" w:hAnchor="page" w:x="1365" w:y="790"/>
        <w:numPr>
          <w:ilvl w:val="0"/>
          <w:numId w:val="24"/>
        </w:numPr>
        <w:shd w:val="clear" w:color="auto" w:fill="auto"/>
        <w:spacing w:before="0" w:line="451" w:lineRule="exact"/>
        <w:ind w:firstLine="380"/>
      </w:pPr>
      <w:r>
        <w:rPr>
          <w:rStyle w:val="21"/>
          <w:color w:val="000000"/>
        </w:rPr>
        <w:t xml:space="preserve"> Оценка ”</w:t>
      </w:r>
      <w:smartTag w:uri="urn:schemas-microsoft-com:office:smarttags" w:element="metricconverter">
        <w:smartTagPr>
          <w:attr w:name="ProductID" w:val="4”"/>
        </w:smartTagPr>
        <w:r>
          <w:rPr>
            <w:rStyle w:val="21"/>
            <w:color w:val="000000"/>
          </w:rPr>
          <w:t>4”</w:t>
        </w:r>
      </w:smartTag>
      <w:r>
        <w:rPr>
          <w:rStyle w:val="21"/>
          <w:color w:val="000000"/>
        </w:rPr>
        <w:t xml:space="preserve"> ставится, если в работе допущены 1-2 вычислительные ошибки.</w:t>
      </w:r>
    </w:p>
    <w:p w:rsidR="00524489" w:rsidRDefault="00524489">
      <w:pPr>
        <w:pStyle w:val="210"/>
        <w:framePr w:w="9682" w:h="14513" w:hRule="exact" w:wrap="none" w:vAnchor="page" w:hAnchor="page" w:x="1365" w:y="790"/>
        <w:numPr>
          <w:ilvl w:val="0"/>
          <w:numId w:val="24"/>
        </w:numPr>
        <w:shd w:val="clear" w:color="auto" w:fill="auto"/>
        <w:spacing w:before="0" w:line="451" w:lineRule="exact"/>
        <w:ind w:firstLine="380"/>
      </w:pPr>
      <w:r>
        <w:rPr>
          <w:rStyle w:val="21"/>
          <w:color w:val="000000"/>
        </w:rPr>
        <w:t xml:space="preserve"> Оценка ”</w:t>
      </w:r>
      <w:smartTag w:uri="urn:schemas-microsoft-com:office:smarttags" w:element="metricconverter">
        <w:smartTagPr>
          <w:attr w:name="ProductID" w:val="3”"/>
        </w:smartTagPr>
        <w:r>
          <w:rPr>
            <w:rStyle w:val="21"/>
            <w:color w:val="000000"/>
          </w:rPr>
          <w:t>3”</w:t>
        </w:r>
      </w:smartTag>
      <w:r>
        <w:rPr>
          <w:rStyle w:val="21"/>
          <w:color w:val="000000"/>
        </w:rPr>
        <w:t xml:space="preserve"> ставится, если в работе допущены 3-5 вычислительных ошибок.</w:t>
      </w:r>
    </w:p>
    <w:p w:rsidR="00524489" w:rsidRDefault="00524489" w:rsidP="0005455A">
      <w:pPr>
        <w:pStyle w:val="a5"/>
        <w:framePr w:wrap="none" w:vAnchor="page" w:hAnchor="page" w:x="6059" w:y="15579"/>
        <w:shd w:val="clear" w:color="auto" w:fill="auto"/>
        <w:spacing w:line="220" w:lineRule="exact"/>
        <w:rPr>
          <w:sz w:val="2"/>
          <w:szCs w:val="2"/>
        </w:rPr>
        <w:sectPr w:rsidR="00524489">
          <w:pgSz w:w="11900" w:h="16840"/>
          <w:pgMar w:top="360" w:right="360" w:bottom="360" w:left="360" w:header="0" w:footer="3" w:gutter="0"/>
          <w:cols w:space="720"/>
          <w:noEndnote/>
          <w:docGrid w:linePitch="360"/>
        </w:sectPr>
      </w:pPr>
      <w:r>
        <w:rPr>
          <w:rStyle w:val="a4"/>
          <w:color w:val="000000"/>
        </w:rPr>
        <w:t>35</w:t>
      </w:r>
    </w:p>
    <w:p w:rsidR="00524489" w:rsidRDefault="00524489">
      <w:pPr>
        <w:pStyle w:val="210"/>
        <w:framePr w:w="10051" w:h="14090" w:hRule="exact" w:wrap="none" w:vAnchor="page" w:hAnchor="page" w:x="1180" w:y="866"/>
        <w:numPr>
          <w:ilvl w:val="0"/>
          <w:numId w:val="24"/>
        </w:numPr>
        <w:shd w:val="clear" w:color="auto" w:fill="auto"/>
        <w:tabs>
          <w:tab w:val="left" w:pos="1113"/>
        </w:tabs>
        <w:spacing w:before="0" w:after="132" w:line="240" w:lineRule="exact"/>
        <w:ind w:left="760" w:firstLine="0"/>
      </w:pPr>
      <w:r>
        <w:rPr>
          <w:rStyle w:val="21"/>
          <w:color w:val="000000"/>
        </w:rPr>
        <w:lastRenderedPageBreak/>
        <w:t>Оценка ”2 "ставится, если в работе допущены более 5 вычислительных ошибок.</w:t>
      </w:r>
    </w:p>
    <w:p w:rsidR="00524489" w:rsidRDefault="00524489">
      <w:pPr>
        <w:pStyle w:val="210"/>
        <w:framePr w:w="10051" w:h="14090" w:hRule="exact" w:wrap="none" w:vAnchor="page" w:hAnchor="page" w:x="1180" w:y="866"/>
        <w:shd w:val="clear" w:color="auto" w:fill="auto"/>
        <w:spacing w:before="0" w:after="271" w:line="278" w:lineRule="exact"/>
        <w:ind w:left="400" w:firstLine="720"/>
        <w:jc w:val="left"/>
      </w:pPr>
      <w:r>
        <w:rPr>
          <w:rStyle w:val="24"/>
          <w:color w:val="000000"/>
        </w:rPr>
        <w:t>Примечание:</w:t>
      </w:r>
      <w:r>
        <w:rPr>
          <w:rStyle w:val="21"/>
          <w:color w:val="000000"/>
        </w:rPr>
        <w:t xml:space="preserve"> за исправления, сделанные учеником самостоятельно, при проверке оценка не снижается.</w:t>
      </w:r>
    </w:p>
    <w:p w:rsidR="00524489" w:rsidRDefault="00524489">
      <w:pPr>
        <w:pStyle w:val="321"/>
        <w:framePr w:w="10051" w:h="14090" w:hRule="exact" w:wrap="none" w:vAnchor="page" w:hAnchor="page" w:x="1180" w:y="866"/>
        <w:shd w:val="clear" w:color="auto" w:fill="auto"/>
        <w:spacing w:before="0" w:after="137" w:line="240" w:lineRule="exact"/>
        <w:ind w:left="400" w:firstLine="220"/>
      </w:pPr>
      <w:bookmarkStart w:id="19" w:name="bookmark21"/>
      <w:r>
        <w:rPr>
          <w:rStyle w:val="320"/>
          <w:color w:val="000000"/>
        </w:rPr>
        <w:t>Проверка письменной работы, содержащей только задачи.</w:t>
      </w:r>
      <w:bookmarkEnd w:id="19"/>
    </w:p>
    <w:p w:rsidR="00524489" w:rsidRDefault="00524489">
      <w:pPr>
        <w:pStyle w:val="210"/>
        <w:framePr w:w="10051" w:h="14090" w:hRule="exact" w:wrap="none" w:vAnchor="page" w:hAnchor="page" w:x="1180" w:y="866"/>
        <w:shd w:val="clear" w:color="auto" w:fill="auto"/>
        <w:spacing w:before="0" w:after="151" w:line="278" w:lineRule="exact"/>
        <w:ind w:left="400" w:firstLine="220"/>
        <w:jc w:val="left"/>
      </w:pPr>
      <w:r>
        <w:rPr>
          <w:rStyle w:val="21"/>
          <w:color w:val="000000"/>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524489" w:rsidRDefault="00524489">
      <w:pPr>
        <w:pStyle w:val="210"/>
        <w:framePr w:w="10051" w:h="14090" w:hRule="exact" w:wrap="none" w:vAnchor="page" w:hAnchor="page" w:x="1180" w:y="866"/>
        <w:shd w:val="clear" w:color="auto" w:fill="auto"/>
        <w:spacing w:before="0" w:after="141" w:line="240" w:lineRule="exact"/>
        <w:ind w:left="400" w:firstLine="0"/>
      </w:pPr>
      <w:r>
        <w:rPr>
          <w:rStyle w:val="21"/>
          <w:color w:val="000000"/>
        </w:rPr>
        <w:t>Оценка ”</w:t>
      </w:r>
      <w:smartTag w:uri="urn:schemas-microsoft-com:office:smarttags" w:element="metricconverter">
        <w:smartTagPr>
          <w:attr w:name="ProductID" w:val="5”"/>
        </w:smartTagPr>
        <w:r>
          <w:rPr>
            <w:rStyle w:val="21"/>
            <w:color w:val="000000"/>
          </w:rPr>
          <w:t>5”</w:t>
        </w:r>
      </w:smartTag>
      <w:r>
        <w:rPr>
          <w:rStyle w:val="21"/>
          <w:color w:val="000000"/>
        </w:rPr>
        <w:t xml:space="preserve"> ставится, если все задачи выполнены без ошибок.</w:t>
      </w:r>
    </w:p>
    <w:p w:rsidR="00524489" w:rsidRDefault="00524489">
      <w:pPr>
        <w:pStyle w:val="210"/>
        <w:framePr w:w="10051" w:h="14090" w:hRule="exact" w:wrap="none" w:vAnchor="page" w:hAnchor="page" w:x="1180" w:y="866"/>
        <w:shd w:val="clear" w:color="auto" w:fill="auto"/>
        <w:spacing w:before="0"/>
        <w:ind w:left="400" w:firstLine="0"/>
      </w:pPr>
      <w:r>
        <w:rPr>
          <w:rStyle w:val="21"/>
          <w:color w:val="000000"/>
        </w:rPr>
        <w:t>Оценка ”</w:t>
      </w:r>
      <w:smartTag w:uri="urn:schemas-microsoft-com:office:smarttags" w:element="metricconverter">
        <w:smartTagPr>
          <w:attr w:name="ProductID" w:val="4”"/>
        </w:smartTagPr>
        <w:r>
          <w:rPr>
            <w:rStyle w:val="21"/>
            <w:color w:val="000000"/>
          </w:rPr>
          <w:t>4”</w:t>
        </w:r>
      </w:smartTag>
      <w:r>
        <w:rPr>
          <w:rStyle w:val="21"/>
          <w:color w:val="000000"/>
        </w:rPr>
        <w:t xml:space="preserve"> ставится, если нет ошибок в ходе решения задачи, но допущены 1-2 вычислительные ошибки.</w:t>
      </w:r>
    </w:p>
    <w:p w:rsidR="00524489" w:rsidRDefault="00524489">
      <w:pPr>
        <w:pStyle w:val="210"/>
        <w:framePr w:w="10051" w:h="14090" w:hRule="exact" w:wrap="none" w:vAnchor="page" w:hAnchor="page" w:x="1180" w:y="866"/>
        <w:shd w:val="clear" w:color="auto" w:fill="auto"/>
        <w:spacing w:before="0" w:line="446" w:lineRule="exact"/>
        <w:ind w:left="400" w:firstLine="0"/>
      </w:pPr>
      <w:r>
        <w:rPr>
          <w:rStyle w:val="21"/>
          <w:color w:val="000000"/>
        </w:rPr>
        <w:t>Оценка ”</w:t>
      </w:r>
      <w:smartTag w:uri="urn:schemas-microsoft-com:office:smarttags" w:element="metricconverter">
        <w:smartTagPr>
          <w:attr w:name="ProductID" w:val="3”"/>
        </w:smartTagPr>
        <w:r>
          <w:rPr>
            <w:rStyle w:val="21"/>
            <w:color w:val="000000"/>
          </w:rPr>
          <w:t>3”</w:t>
        </w:r>
      </w:smartTag>
      <w:r>
        <w:rPr>
          <w:rStyle w:val="21"/>
          <w:color w:val="000000"/>
        </w:rPr>
        <w:t xml:space="preserve"> ставится, если:</w:t>
      </w:r>
    </w:p>
    <w:p w:rsidR="00524489" w:rsidRDefault="00524489">
      <w:pPr>
        <w:pStyle w:val="210"/>
        <w:framePr w:w="10051" w:h="14090" w:hRule="exact" w:wrap="none" w:vAnchor="page" w:hAnchor="page" w:x="1180" w:y="866"/>
        <w:numPr>
          <w:ilvl w:val="0"/>
          <w:numId w:val="24"/>
        </w:numPr>
        <w:shd w:val="clear" w:color="auto" w:fill="auto"/>
        <w:tabs>
          <w:tab w:val="left" w:pos="1113"/>
        </w:tabs>
        <w:spacing w:before="0" w:line="446" w:lineRule="exact"/>
        <w:ind w:left="760" w:firstLine="0"/>
      </w:pPr>
      <w:r>
        <w:rPr>
          <w:rStyle w:val="21"/>
          <w:color w:val="000000"/>
        </w:rPr>
        <w:t>допущена одна ошибка в ходе решения задачи и 1-2 вычислительные ошибки;</w:t>
      </w:r>
    </w:p>
    <w:p w:rsidR="00524489" w:rsidRDefault="00524489">
      <w:pPr>
        <w:pStyle w:val="210"/>
        <w:framePr w:w="10051" w:h="14090" w:hRule="exact" w:wrap="none" w:vAnchor="page" w:hAnchor="page" w:x="1180" w:y="866"/>
        <w:numPr>
          <w:ilvl w:val="0"/>
          <w:numId w:val="24"/>
        </w:numPr>
        <w:shd w:val="clear" w:color="auto" w:fill="auto"/>
        <w:tabs>
          <w:tab w:val="left" w:pos="1113"/>
        </w:tabs>
        <w:spacing w:before="0" w:line="446" w:lineRule="exact"/>
        <w:ind w:left="760" w:firstLine="0"/>
      </w:pPr>
      <w:r>
        <w:rPr>
          <w:rStyle w:val="21"/>
          <w:color w:val="000000"/>
        </w:rPr>
        <w:t>вычислительных ошибок нет, но не решена 1 задача.</w:t>
      </w:r>
    </w:p>
    <w:p w:rsidR="00524489" w:rsidRDefault="00524489">
      <w:pPr>
        <w:pStyle w:val="210"/>
        <w:framePr w:w="10051" w:h="14090" w:hRule="exact" w:wrap="none" w:vAnchor="page" w:hAnchor="page" w:x="1180" w:y="866"/>
        <w:shd w:val="clear" w:color="auto" w:fill="auto"/>
        <w:spacing w:before="0" w:line="446" w:lineRule="exact"/>
        <w:ind w:left="400" w:firstLine="0"/>
      </w:pPr>
      <w:r>
        <w:rPr>
          <w:rStyle w:val="21"/>
          <w:color w:val="000000"/>
        </w:rPr>
        <w:t>Оценка ”</w:t>
      </w:r>
      <w:smartTag w:uri="urn:schemas-microsoft-com:office:smarttags" w:element="metricconverter">
        <w:smartTagPr>
          <w:attr w:name="ProductID" w:val="2”"/>
        </w:smartTagPr>
        <w:r>
          <w:rPr>
            <w:rStyle w:val="21"/>
            <w:color w:val="000000"/>
          </w:rPr>
          <w:t>2”</w:t>
        </w:r>
      </w:smartTag>
      <w:r>
        <w:rPr>
          <w:rStyle w:val="21"/>
          <w:color w:val="000000"/>
        </w:rPr>
        <w:t xml:space="preserve"> ставится, если:</w:t>
      </w:r>
    </w:p>
    <w:p w:rsidR="00524489" w:rsidRDefault="00524489">
      <w:pPr>
        <w:pStyle w:val="210"/>
        <w:framePr w:w="10051" w:h="14090" w:hRule="exact" w:wrap="none" w:vAnchor="page" w:hAnchor="page" w:x="1180" w:y="866"/>
        <w:numPr>
          <w:ilvl w:val="0"/>
          <w:numId w:val="24"/>
        </w:numPr>
        <w:shd w:val="clear" w:color="auto" w:fill="auto"/>
        <w:tabs>
          <w:tab w:val="left" w:pos="1113"/>
        </w:tabs>
        <w:spacing w:before="0" w:line="446" w:lineRule="exact"/>
        <w:ind w:left="760" w:firstLine="0"/>
      </w:pPr>
      <w:r>
        <w:rPr>
          <w:rStyle w:val="21"/>
          <w:color w:val="000000"/>
        </w:rPr>
        <w:t>допущены ошибки в ходе решения всех задач;</w:t>
      </w:r>
    </w:p>
    <w:p w:rsidR="00524489" w:rsidRDefault="00524489">
      <w:pPr>
        <w:pStyle w:val="210"/>
        <w:framePr w:w="10051" w:h="14090" w:hRule="exact" w:wrap="none" w:vAnchor="page" w:hAnchor="page" w:x="1180" w:y="866"/>
        <w:numPr>
          <w:ilvl w:val="0"/>
          <w:numId w:val="24"/>
        </w:numPr>
        <w:shd w:val="clear" w:color="auto" w:fill="auto"/>
        <w:tabs>
          <w:tab w:val="left" w:pos="1113"/>
        </w:tabs>
        <w:spacing w:before="0" w:after="267"/>
        <w:ind w:left="1120" w:hanging="360"/>
        <w:jc w:val="left"/>
      </w:pPr>
      <w:r>
        <w:rPr>
          <w:rStyle w:val="21"/>
          <w:color w:val="000000"/>
        </w:rPr>
        <w:t>допущены ошибки (две и более) в ходе решения задач и более 2-х вычислительных ошибок в других задачах.</w:t>
      </w:r>
    </w:p>
    <w:p w:rsidR="00524489" w:rsidRDefault="00524489">
      <w:pPr>
        <w:pStyle w:val="321"/>
        <w:framePr w:w="10051" w:h="14090" w:hRule="exact" w:wrap="none" w:vAnchor="page" w:hAnchor="page" w:x="1180" w:y="866"/>
        <w:shd w:val="clear" w:color="auto" w:fill="auto"/>
        <w:spacing w:before="0" w:after="202" w:line="240" w:lineRule="exact"/>
        <w:ind w:left="1740"/>
      </w:pPr>
      <w:bookmarkStart w:id="20" w:name="bookmark22"/>
      <w:r>
        <w:rPr>
          <w:rStyle w:val="320"/>
          <w:color w:val="000000"/>
        </w:rPr>
        <w:t>Оценка математического диктанта.</w:t>
      </w:r>
      <w:bookmarkEnd w:id="20"/>
    </w:p>
    <w:p w:rsidR="00524489" w:rsidRDefault="00524489">
      <w:pPr>
        <w:pStyle w:val="210"/>
        <w:framePr w:w="10051" w:h="14090" w:hRule="exact" w:wrap="none" w:vAnchor="page" w:hAnchor="page" w:x="1180" w:y="866"/>
        <w:shd w:val="clear" w:color="auto" w:fill="auto"/>
        <w:spacing w:before="0" w:line="278" w:lineRule="exact"/>
        <w:ind w:left="400" w:firstLine="220"/>
        <w:jc w:val="left"/>
      </w:pPr>
      <w:r>
        <w:rPr>
          <w:rStyle w:val="21"/>
          <w:color w:val="000000"/>
        </w:rPr>
        <w:t>При оценке математического диктанта, включающего 12 или более арифметических действий, ставятся следующие отметки:</w:t>
      </w:r>
    </w:p>
    <w:p w:rsidR="00524489" w:rsidRDefault="00524489">
      <w:pPr>
        <w:pStyle w:val="210"/>
        <w:framePr w:w="10051" w:h="14090" w:hRule="exact" w:wrap="none" w:vAnchor="page" w:hAnchor="page" w:x="1180" w:y="866"/>
        <w:numPr>
          <w:ilvl w:val="0"/>
          <w:numId w:val="24"/>
        </w:numPr>
        <w:shd w:val="clear" w:color="auto" w:fill="auto"/>
        <w:tabs>
          <w:tab w:val="left" w:pos="760"/>
        </w:tabs>
        <w:spacing w:before="0" w:line="451" w:lineRule="exact"/>
        <w:ind w:left="400" w:firstLine="0"/>
      </w:pPr>
      <w:r>
        <w:rPr>
          <w:rStyle w:val="21"/>
          <w:color w:val="000000"/>
        </w:rPr>
        <w:t>Оценка «5» ставится, если вся работа выполнена безошибочно.</w:t>
      </w:r>
    </w:p>
    <w:p w:rsidR="00524489" w:rsidRDefault="00524489">
      <w:pPr>
        <w:pStyle w:val="210"/>
        <w:framePr w:w="10051" w:h="14090" w:hRule="exact" w:wrap="none" w:vAnchor="page" w:hAnchor="page" w:x="1180" w:y="866"/>
        <w:numPr>
          <w:ilvl w:val="0"/>
          <w:numId w:val="24"/>
        </w:numPr>
        <w:shd w:val="clear" w:color="auto" w:fill="auto"/>
        <w:tabs>
          <w:tab w:val="left" w:pos="760"/>
        </w:tabs>
        <w:spacing w:before="0" w:line="451" w:lineRule="exact"/>
        <w:ind w:left="400" w:firstLine="0"/>
      </w:pPr>
      <w:r>
        <w:rPr>
          <w:rStyle w:val="21"/>
          <w:color w:val="000000"/>
        </w:rPr>
        <w:t>Оценка «4» ставится, если неверно выполнена 1/5 часть примеров от их общего числа.</w:t>
      </w:r>
    </w:p>
    <w:p w:rsidR="00524489" w:rsidRDefault="00524489">
      <w:pPr>
        <w:pStyle w:val="210"/>
        <w:framePr w:w="10051" w:h="14090" w:hRule="exact" w:wrap="none" w:vAnchor="page" w:hAnchor="page" w:x="1180" w:y="866"/>
        <w:numPr>
          <w:ilvl w:val="0"/>
          <w:numId w:val="24"/>
        </w:numPr>
        <w:shd w:val="clear" w:color="auto" w:fill="auto"/>
        <w:tabs>
          <w:tab w:val="left" w:pos="760"/>
        </w:tabs>
        <w:spacing w:before="0" w:line="451" w:lineRule="exact"/>
        <w:ind w:left="400" w:firstLine="0"/>
      </w:pPr>
      <w:r>
        <w:rPr>
          <w:rStyle w:val="21"/>
          <w:color w:val="000000"/>
        </w:rPr>
        <w:t>Оценка «3» ставится, если неверно выполнена 1/3 часть примеров от их общего числа.</w:t>
      </w:r>
    </w:p>
    <w:p w:rsidR="00524489" w:rsidRDefault="00524489">
      <w:pPr>
        <w:pStyle w:val="210"/>
        <w:framePr w:w="10051" w:h="14090" w:hRule="exact" w:wrap="none" w:vAnchor="page" w:hAnchor="page" w:x="1180" w:y="866"/>
        <w:numPr>
          <w:ilvl w:val="0"/>
          <w:numId w:val="24"/>
        </w:numPr>
        <w:shd w:val="clear" w:color="auto" w:fill="auto"/>
        <w:tabs>
          <w:tab w:val="left" w:pos="760"/>
        </w:tabs>
        <w:spacing w:before="0" w:line="451" w:lineRule="exact"/>
        <w:ind w:left="400" w:firstLine="0"/>
      </w:pPr>
      <w:r>
        <w:rPr>
          <w:rStyle w:val="21"/>
          <w:color w:val="000000"/>
        </w:rPr>
        <w:t>Оценка «2» ставится, если неверно выполнена 1/2 часть примеров от их общего числа.</w:t>
      </w:r>
    </w:p>
    <w:p w:rsidR="00524489" w:rsidRDefault="00524489">
      <w:pPr>
        <w:pStyle w:val="210"/>
        <w:framePr w:w="10051" w:h="14090" w:hRule="exact" w:wrap="none" w:vAnchor="page" w:hAnchor="page" w:x="1180" w:y="866"/>
        <w:shd w:val="clear" w:color="auto" w:fill="auto"/>
        <w:spacing w:before="0"/>
        <w:ind w:left="400" w:firstLine="0"/>
      </w:pPr>
      <w:r>
        <w:rPr>
          <w:rStyle w:val="24"/>
          <w:color w:val="000000"/>
        </w:rPr>
        <w:t>Грубой ошибкой</w:t>
      </w:r>
      <w:r>
        <w:rPr>
          <w:rStyle w:val="21"/>
          <w:color w:val="000000"/>
        </w:rPr>
        <w:t xml:space="preserve"> следует считать:</w:t>
      </w:r>
    </w:p>
    <w:p w:rsidR="00524489" w:rsidRDefault="00524489">
      <w:pPr>
        <w:pStyle w:val="210"/>
        <w:framePr w:w="10051" w:h="14090" w:hRule="exact" w:wrap="none" w:vAnchor="page" w:hAnchor="page" w:x="1180" w:y="866"/>
        <w:numPr>
          <w:ilvl w:val="0"/>
          <w:numId w:val="24"/>
        </w:numPr>
        <w:shd w:val="clear" w:color="auto" w:fill="auto"/>
        <w:tabs>
          <w:tab w:val="left" w:pos="1113"/>
        </w:tabs>
        <w:spacing w:before="0"/>
        <w:ind w:left="400"/>
      </w:pPr>
      <w:r>
        <w:rPr>
          <w:rStyle w:val="21"/>
          <w:color w:val="000000"/>
        </w:rPr>
        <w:t>неверное выполнение вычислений;</w:t>
      </w:r>
    </w:p>
    <w:p w:rsidR="00524489" w:rsidRDefault="00524489">
      <w:pPr>
        <w:pStyle w:val="210"/>
        <w:framePr w:w="10051" w:h="14090" w:hRule="exact" w:wrap="none" w:vAnchor="page" w:hAnchor="page" w:x="1180" w:y="866"/>
        <w:numPr>
          <w:ilvl w:val="0"/>
          <w:numId w:val="24"/>
        </w:numPr>
        <w:shd w:val="clear" w:color="auto" w:fill="auto"/>
        <w:tabs>
          <w:tab w:val="left" w:pos="1113"/>
        </w:tabs>
        <w:spacing w:before="0"/>
        <w:ind w:left="400"/>
      </w:pPr>
      <w:r>
        <w:rPr>
          <w:rStyle w:val="21"/>
          <w:color w:val="000000"/>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524489" w:rsidRDefault="00524489">
      <w:pPr>
        <w:pStyle w:val="210"/>
        <w:framePr w:w="10051" w:h="14090" w:hRule="exact" w:wrap="none" w:vAnchor="page" w:hAnchor="page" w:x="1180" w:y="866"/>
        <w:numPr>
          <w:ilvl w:val="0"/>
          <w:numId w:val="24"/>
        </w:numPr>
        <w:shd w:val="clear" w:color="auto" w:fill="auto"/>
        <w:tabs>
          <w:tab w:val="left" w:pos="1113"/>
        </w:tabs>
        <w:spacing w:before="0"/>
        <w:ind w:left="400"/>
      </w:pPr>
      <w:r>
        <w:rPr>
          <w:rStyle w:val="21"/>
          <w:color w:val="000000"/>
        </w:rPr>
        <w:t>неправильное решение уравнения и неравенства;</w:t>
      </w:r>
    </w:p>
    <w:p w:rsidR="00524489" w:rsidRDefault="00524489">
      <w:pPr>
        <w:pStyle w:val="210"/>
        <w:framePr w:w="10051" w:h="14090" w:hRule="exact" w:wrap="none" w:vAnchor="page" w:hAnchor="page" w:x="1180" w:y="866"/>
        <w:numPr>
          <w:ilvl w:val="0"/>
          <w:numId w:val="24"/>
        </w:numPr>
        <w:shd w:val="clear" w:color="auto" w:fill="auto"/>
        <w:tabs>
          <w:tab w:val="left" w:pos="1113"/>
        </w:tabs>
        <w:spacing w:before="0" w:after="267"/>
        <w:ind w:left="400"/>
      </w:pPr>
      <w:r>
        <w:rPr>
          <w:rStyle w:val="21"/>
          <w:color w:val="000000"/>
        </w:rPr>
        <w:t>неправильное определение порядка действий в числовом выражении со скобками или без скобок.</w:t>
      </w:r>
    </w:p>
    <w:p w:rsidR="00524489" w:rsidRDefault="00524489">
      <w:pPr>
        <w:pStyle w:val="321"/>
        <w:framePr w:w="10051" w:h="14090" w:hRule="exact" w:wrap="none" w:vAnchor="page" w:hAnchor="page" w:x="1180" w:y="866"/>
        <w:shd w:val="clear" w:color="auto" w:fill="auto"/>
        <w:spacing w:before="0" w:after="141" w:line="240" w:lineRule="exact"/>
        <w:ind w:left="400" w:firstLine="480"/>
        <w:jc w:val="both"/>
      </w:pPr>
      <w:bookmarkStart w:id="21" w:name="bookmark23"/>
      <w:r>
        <w:rPr>
          <w:rStyle w:val="320"/>
          <w:color w:val="000000"/>
        </w:rPr>
        <w:t>Ознакомление с окружающим миром и развитие речи</w:t>
      </w:r>
      <w:bookmarkEnd w:id="21"/>
    </w:p>
    <w:p w:rsidR="00524489" w:rsidRDefault="00524489">
      <w:pPr>
        <w:pStyle w:val="210"/>
        <w:framePr w:w="10051" w:h="14090" w:hRule="exact" w:wrap="none" w:vAnchor="page" w:hAnchor="page" w:x="1180" w:y="866"/>
        <w:shd w:val="clear" w:color="auto" w:fill="auto"/>
        <w:spacing w:before="0"/>
        <w:ind w:left="400" w:right="460" w:firstLine="480"/>
      </w:pPr>
      <w:r>
        <w:rPr>
          <w:rStyle w:val="21"/>
          <w:color w:val="000000"/>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180" w:firstLine="0"/>
      </w:pPr>
      <w:r>
        <w:rPr>
          <w:rStyle w:val="21"/>
          <w:color w:val="000000"/>
        </w:rPr>
        <w:lastRenderedPageBreak/>
        <w:t>уровня представлений и знаний о предметах и явлениях ближайшего окружения, их свойствах;</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180" w:firstLine="0"/>
      </w:pPr>
      <w:r>
        <w:rPr>
          <w:rStyle w:val="21"/>
          <w:color w:val="000000"/>
        </w:rPr>
        <w:t>уровня сенсорного и умственного развития;</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180" w:firstLine="0"/>
      </w:pPr>
      <w:r>
        <w:rPr>
          <w:rStyle w:val="21"/>
          <w:color w:val="000000"/>
        </w:rPr>
        <w:t>сформированности обобщенных представлений на основе выделения общих существенных признаков;</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180" w:firstLine="0"/>
      </w:pPr>
      <w:r>
        <w:rPr>
          <w:rStyle w:val="21"/>
          <w:color w:val="000000"/>
        </w:rPr>
        <w:t>умения проводить сравнение двух и более предметов с установлением их общих и отличительных признаков;</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180" w:firstLine="0"/>
      </w:pPr>
      <w:r>
        <w:rPr>
          <w:rStyle w:val="21"/>
          <w:color w:val="000000"/>
        </w:rPr>
        <w:t>умения рассказать о признаках предметов из своего ближайшего окружения по определенному плану;</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480" w:hanging="300"/>
        <w:jc w:val="left"/>
      </w:pPr>
      <w:r>
        <w:rPr>
          <w:rStyle w:val="21"/>
          <w:color w:val="000000"/>
        </w:rPr>
        <w:t>умения узнавать в природе и на картинке цветы, деревья, кустарники, плоды, птиц, домашних и диких животных;</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180" w:firstLine="0"/>
      </w:pPr>
      <w:r>
        <w:rPr>
          <w:rStyle w:val="21"/>
          <w:color w:val="000000"/>
        </w:rPr>
        <w:t>уровня развития речи, степени систематизации словаря;</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180" w:firstLine="0"/>
      </w:pPr>
      <w:r>
        <w:rPr>
          <w:rStyle w:val="21"/>
          <w:color w:val="000000"/>
        </w:rPr>
        <w:t>умения различать взаимное расположение предметов и обозначать эти отношения соответствующими словами;</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180" w:firstLine="0"/>
      </w:pPr>
      <w:r>
        <w:rPr>
          <w:rStyle w:val="21"/>
          <w:color w:val="000000"/>
        </w:rPr>
        <w:t>умения работать по плану, инструкции, алгоритму;</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180" w:firstLine="0"/>
      </w:pPr>
      <w:r>
        <w:rPr>
          <w:rStyle w:val="21"/>
          <w:color w:val="000000"/>
        </w:rPr>
        <w:t>умения вести наблюдения, анализировать их и делать выводы;</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180" w:firstLine="0"/>
      </w:pPr>
      <w:r>
        <w:rPr>
          <w:rStyle w:val="21"/>
          <w:color w:val="000000"/>
        </w:rPr>
        <w:t>умения выбирать способ обследования предмета;</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180" w:firstLine="0"/>
      </w:pPr>
      <w:r>
        <w:rPr>
          <w:rStyle w:val="21"/>
          <w:color w:val="000000"/>
        </w:rPr>
        <w:t>умения давать полные ответы на вопросы об увиденном, о собственных впечатлениях, наблюдениях и практической деятельности;</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ind w:left="180" w:firstLine="0"/>
      </w:pPr>
      <w:r>
        <w:rPr>
          <w:rStyle w:val="21"/>
          <w:color w:val="000000"/>
        </w:rPr>
        <w:t>умения описывать предметы, явления, излагать события или рассуждать о них в определенной последовательности;</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line="288" w:lineRule="exact"/>
        <w:ind w:left="180" w:firstLine="0"/>
      </w:pPr>
      <w:r>
        <w:rPr>
          <w:rStyle w:val="21"/>
          <w:color w:val="000000"/>
        </w:rPr>
        <w:t>уровня овладения навыками предметно-практической деятельности;</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line="288" w:lineRule="exact"/>
        <w:ind w:left="180" w:firstLine="0"/>
      </w:pPr>
      <w:r>
        <w:rPr>
          <w:rStyle w:val="21"/>
          <w:color w:val="000000"/>
        </w:rPr>
        <w:t>умения составлять рассказы по сюжетной картине, по серии картинок, опорному слову, образцу;</w:t>
      </w:r>
    </w:p>
    <w:p w:rsidR="00524489" w:rsidRDefault="00524489">
      <w:pPr>
        <w:pStyle w:val="210"/>
        <w:framePr w:w="9830" w:h="14671" w:hRule="exact" w:wrap="none" w:vAnchor="page" w:hAnchor="page" w:x="1290" w:y="824"/>
        <w:numPr>
          <w:ilvl w:val="0"/>
          <w:numId w:val="24"/>
        </w:numPr>
        <w:shd w:val="clear" w:color="auto" w:fill="auto"/>
        <w:tabs>
          <w:tab w:val="left" w:pos="444"/>
        </w:tabs>
        <w:spacing w:before="0" w:after="221" w:line="288" w:lineRule="exact"/>
        <w:ind w:left="180" w:firstLine="0"/>
      </w:pPr>
      <w:r>
        <w:rPr>
          <w:rStyle w:val="21"/>
          <w:color w:val="000000"/>
        </w:rPr>
        <w:t>выделять главное, устанавливать причинно-следственные связи, делать выводы.</w:t>
      </w:r>
    </w:p>
    <w:p w:rsidR="00524489" w:rsidRDefault="00524489">
      <w:pPr>
        <w:pStyle w:val="321"/>
        <w:framePr w:w="9830" w:h="14671" w:hRule="exact" w:wrap="none" w:vAnchor="page" w:hAnchor="page" w:x="1290" w:y="824"/>
        <w:shd w:val="clear" w:color="auto" w:fill="auto"/>
        <w:spacing w:before="0" w:after="0" w:line="312" w:lineRule="exact"/>
        <w:ind w:left="180"/>
        <w:jc w:val="both"/>
      </w:pPr>
      <w:bookmarkStart w:id="22" w:name="bookmark24"/>
      <w:r>
        <w:rPr>
          <w:rStyle w:val="320"/>
          <w:color w:val="000000"/>
        </w:rPr>
        <w:t>Виды проверочных работ</w:t>
      </w:r>
      <w:bookmarkEnd w:id="22"/>
    </w:p>
    <w:p w:rsidR="00524489" w:rsidRDefault="00524489">
      <w:pPr>
        <w:pStyle w:val="210"/>
        <w:framePr w:w="9830" w:h="14671" w:hRule="exact" w:wrap="none" w:vAnchor="page" w:hAnchor="page" w:x="1290" w:y="824"/>
        <w:shd w:val="clear" w:color="auto" w:fill="auto"/>
        <w:spacing w:before="0" w:after="143" w:line="312" w:lineRule="exact"/>
        <w:ind w:left="180" w:firstLine="700"/>
        <w:jc w:val="left"/>
      </w:pPr>
      <w:r>
        <w:rPr>
          <w:rStyle w:val="21"/>
          <w:color w:val="000000"/>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524489" w:rsidRDefault="00524489">
      <w:pPr>
        <w:pStyle w:val="210"/>
        <w:framePr w:w="9830" w:h="14671" w:hRule="exact" w:wrap="none" w:vAnchor="page" w:hAnchor="page" w:x="1290" w:y="824"/>
        <w:shd w:val="clear" w:color="auto" w:fill="auto"/>
        <w:spacing w:before="0" w:line="283" w:lineRule="exact"/>
        <w:ind w:firstLine="740"/>
        <w:jc w:val="left"/>
      </w:pPr>
      <w:r>
        <w:rPr>
          <w:rStyle w:val="21"/>
          <w:color w:val="000000"/>
        </w:rPr>
        <w:t>Основными видами проверочных работ по ознакомлению с окружающим миром и развитию речи являются:</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460" w:hanging="200"/>
        <w:jc w:val="left"/>
      </w:pPr>
      <w:r>
        <w:rPr>
          <w:rStyle w:val="21"/>
          <w:color w:val="000000"/>
        </w:rPr>
        <w:t>устные и письменные ответы на вопросы с использованием справочного материала;</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260" w:firstLine="0"/>
      </w:pPr>
      <w:r>
        <w:rPr>
          <w:rStyle w:val="21"/>
          <w:color w:val="000000"/>
        </w:rPr>
        <w:t>составление рассказов по опорным словам, иллюстрируемым картинкой;</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260" w:firstLine="0"/>
      </w:pPr>
      <w:r>
        <w:rPr>
          <w:rStyle w:val="21"/>
          <w:color w:val="000000"/>
        </w:rPr>
        <w:t>составление рассказов по серии картинок;</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460" w:hanging="200"/>
        <w:jc w:val="left"/>
      </w:pPr>
      <w:r>
        <w:rPr>
          <w:rStyle w:val="21"/>
          <w:color w:val="000000"/>
        </w:rPr>
        <w:t>составление рассказов по серии сюжетных картинок, предлагаемых в нарушенной последовательности;</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260" w:firstLine="0"/>
      </w:pPr>
      <w:r>
        <w:rPr>
          <w:rStyle w:val="21"/>
          <w:color w:val="000000"/>
        </w:rPr>
        <w:t>составление рассказов по сюжетным картинам;</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260" w:firstLine="0"/>
      </w:pPr>
      <w:r>
        <w:rPr>
          <w:rStyle w:val="21"/>
          <w:color w:val="000000"/>
        </w:rPr>
        <w:t>составление плана рассказа при помощи картинок;</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460" w:hanging="200"/>
        <w:jc w:val="left"/>
      </w:pPr>
      <w:r>
        <w:rPr>
          <w:rStyle w:val="21"/>
          <w:color w:val="000000"/>
        </w:rPr>
        <w:t>составление рассказов о наблюдениях в природе и за деятельностью человека по плану, алгоритму;</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260" w:firstLine="0"/>
      </w:pPr>
      <w:r>
        <w:rPr>
          <w:rStyle w:val="21"/>
          <w:color w:val="000000"/>
        </w:rPr>
        <w:t>работа с деформированным предложением, текстом;</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260" w:firstLine="0"/>
      </w:pPr>
      <w:r>
        <w:rPr>
          <w:rStyle w:val="21"/>
          <w:color w:val="000000"/>
        </w:rPr>
        <w:t>пересказ по готовому образцу;</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260" w:firstLine="0"/>
      </w:pPr>
      <w:r>
        <w:rPr>
          <w:rStyle w:val="21"/>
          <w:color w:val="000000"/>
        </w:rPr>
        <w:t>решение речевых логических задач;</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260" w:firstLine="0"/>
      </w:pPr>
      <w:r>
        <w:rPr>
          <w:rStyle w:val="21"/>
          <w:color w:val="000000"/>
        </w:rPr>
        <w:t>работа по перфокартам;</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260" w:firstLine="0"/>
      </w:pPr>
      <w:r>
        <w:rPr>
          <w:rStyle w:val="21"/>
          <w:color w:val="000000"/>
        </w:rPr>
        <w:t>распределение (группировка) предметных картинок по заданным признакам,</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260" w:firstLine="0"/>
      </w:pPr>
      <w:r>
        <w:rPr>
          <w:rStyle w:val="21"/>
          <w:color w:val="000000"/>
        </w:rPr>
        <w:t>работа с лекалами, трафаретами, контурными изображениями;</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460" w:hanging="200"/>
        <w:jc w:val="left"/>
      </w:pPr>
      <w:r>
        <w:rPr>
          <w:rStyle w:val="21"/>
          <w:color w:val="000000"/>
        </w:rPr>
        <w:t>конструирование (аппликация) из палочек, геометрических фигур, природного материала, бумаги, картона, дерева:</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260" w:firstLine="0"/>
      </w:pPr>
      <w:r>
        <w:rPr>
          <w:rStyle w:val="21"/>
          <w:color w:val="000000"/>
        </w:rPr>
        <w:t>выполнение коллективных работ по предварительно обсужденному замыслу,</w:t>
      </w:r>
    </w:p>
    <w:p w:rsidR="00524489" w:rsidRDefault="00524489">
      <w:pPr>
        <w:pStyle w:val="210"/>
        <w:framePr w:w="9830" w:h="14671" w:hRule="exact" w:wrap="none" w:vAnchor="page" w:hAnchor="page" w:x="1290" w:y="824"/>
        <w:numPr>
          <w:ilvl w:val="0"/>
          <w:numId w:val="24"/>
        </w:numPr>
        <w:shd w:val="clear" w:color="auto" w:fill="auto"/>
        <w:tabs>
          <w:tab w:val="left" w:pos="1518"/>
        </w:tabs>
        <w:spacing w:before="0" w:line="283" w:lineRule="exact"/>
        <w:ind w:left="1260" w:firstLine="0"/>
      </w:pPr>
      <w:r>
        <w:rPr>
          <w:rStyle w:val="21"/>
          <w:color w:val="000000"/>
        </w:rPr>
        <w:t>ролевой тренинг,</w:t>
      </w:r>
    </w:p>
    <w:p w:rsidR="00524489" w:rsidRDefault="00524489">
      <w:pPr>
        <w:pStyle w:val="a5"/>
        <w:framePr w:wrap="none" w:vAnchor="page" w:hAnchor="page" w:x="6134" w:y="15579"/>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1513" w:hRule="exact" w:wrap="none" w:vAnchor="page" w:hAnchor="page" w:x="1360" w:y="851"/>
        <w:shd w:val="clear" w:color="auto" w:fill="auto"/>
        <w:spacing w:before="0" w:after="21" w:line="240" w:lineRule="exact"/>
        <w:ind w:left="1120" w:firstLine="0"/>
        <w:jc w:val="left"/>
      </w:pPr>
      <w:r>
        <w:rPr>
          <w:rStyle w:val="21"/>
          <w:color w:val="000000"/>
        </w:rPr>
        <w:lastRenderedPageBreak/>
        <w:t>• выполнение тестовых заданий.</w:t>
      </w:r>
    </w:p>
    <w:p w:rsidR="00524489" w:rsidRDefault="00524489">
      <w:pPr>
        <w:pStyle w:val="210"/>
        <w:framePr w:w="9691" w:h="11513" w:hRule="exact" w:wrap="none" w:vAnchor="page" w:hAnchor="page" w:x="1360" w:y="851"/>
        <w:shd w:val="clear" w:color="auto" w:fill="auto"/>
        <w:spacing w:before="0" w:after="120"/>
        <w:ind w:firstLine="460"/>
      </w:pPr>
      <w:r>
        <w:rPr>
          <w:rStyle w:val="24"/>
          <w:color w:val="000000"/>
        </w:rPr>
        <w:t>Речевая логическая задача -</w:t>
      </w:r>
      <w:r>
        <w:rPr>
          <w:rStyle w:val="21"/>
          <w:color w:val="000000"/>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524489" w:rsidRDefault="00524489">
      <w:pPr>
        <w:pStyle w:val="321"/>
        <w:framePr w:w="9691" w:h="11513" w:hRule="exact" w:wrap="none" w:vAnchor="page" w:hAnchor="page" w:x="1360" w:y="851"/>
        <w:shd w:val="clear" w:color="auto" w:fill="auto"/>
        <w:spacing w:before="0" w:line="274" w:lineRule="exact"/>
        <w:ind w:firstLine="460"/>
        <w:jc w:val="both"/>
      </w:pPr>
      <w:bookmarkStart w:id="23" w:name="bookmark25"/>
      <w:r>
        <w:rPr>
          <w:rStyle w:val="320"/>
          <w:color w:val="000000"/>
        </w:rPr>
        <w:t>Проверка и оценка знаний и умений учащихся по ознакомлению с окружающим миром и развитию речи.</w:t>
      </w:r>
      <w:bookmarkEnd w:id="23"/>
    </w:p>
    <w:p w:rsidR="00524489" w:rsidRDefault="00524489">
      <w:pPr>
        <w:pStyle w:val="210"/>
        <w:framePr w:w="9691" w:h="11513" w:hRule="exact" w:wrap="none" w:vAnchor="page" w:hAnchor="page" w:x="1360" w:y="851"/>
        <w:shd w:val="clear" w:color="auto" w:fill="auto"/>
        <w:spacing w:before="0"/>
        <w:ind w:firstLine="700"/>
      </w:pPr>
      <w:r>
        <w:rPr>
          <w:rStyle w:val="24"/>
          <w:color w:val="000000"/>
        </w:rPr>
        <w:t>Словесная оценка знаний и умений</w:t>
      </w:r>
      <w:r>
        <w:rPr>
          <w:rStyle w:val="21"/>
          <w:color w:val="000000"/>
        </w:rPr>
        <w:t xml:space="preserve"> 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524489" w:rsidRDefault="00524489">
      <w:pPr>
        <w:pStyle w:val="210"/>
        <w:framePr w:w="9691" w:h="11513" w:hRule="exact" w:wrap="none" w:vAnchor="page" w:hAnchor="page" w:x="1360" w:y="851"/>
        <w:shd w:val="clear" w:color="auto" w:fill="auto"/>
        <w:spacing w:before="0" w:after="147"/>
        <w:ind w:firstLine="700"/>
      </w:pPr>
      <w:r>
        <w:rPr>
          <w:rStyle w:val="21"/>
          <w:color w:val="000000"/>
        </w:rPr>
        <w:t>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524489" w:rsidRDefault="00524489">
      <w:pPr>
        <w:pStyle w:val="61"/>
        <w:framePr w:w="9691" w:h="11513" w:hRule="exact" w:wrap="none" w:vAnchor="page" w:hAnchor="page" w:x="1360" w:y="851"/>
        <w:shd w:val="clear" w:color="auto" w:fill="auto"/>
        <w:spacing w:after="141" w:line="240" w:lineRule="exact"/>
        <w:jc w:val="left"/>
      </w:pPr>
      <w:r>
        <w:rPr>
          <w:rStyle w:val="6"/>
          <w:i/>
          <w:iCs/>
          <w:color w:val="000000"/>
        </w:rPr>
        <w:t>Оценка устных ответов.</w:t>
      </w:r>
    </w:p>
    <w:p w:rsidR="00524489" w:rsidRDefault="00524489">
      <w:pPr>
        <w:pStyle w:val="210"/>
        <w:framePr w:w="9691" w:h="11513" w:hRule="exact" w:wrap="none" w:vAnchor="page" w:hAnchor="page" w:x="1360" w:y="851"/>
        <w:shd w:val="clear" w:color="auto" w:fill="auto"/>
        <w:spacing w:before="0" w:after="120"/>
        <w:ind w:firstLine="700"/>
      </w:pPr>
      <w:r>
        <w:rPr>
          <w:rStyle w:val="21"/>
          <w:color w:val="000000"/>
        </w:rPr>
        <w:t>Оценка ”</w:t>
      </w:r>
      <w:smartTag w:uri="urn:schemas-microsoft-com:office:smarttags" w:element="metricconverter">
        <w:smartTagPr>
          <w:attr w:name="ProductID" w:val="5”"/>
        </w:smartTagPr>
        <w:r>
          <w:rPr>
            <w:rStyle w:val="21"/>
            <w:color w:val="000000"/>
          </w:rPr>
          <w:t>5”</w:t>
        </w:r>
      </w:smartTag>
      <w:r>
        <w:rPr>
          <w:rStyle w:val="21"/>
          <w:color w:val="000000"/>
        </w:rPr>
        <w:t xml:space="preserve"> 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524489" w:rsidRDefault="00524489">
      <w:pPr>
        <w:pStyle w:val="210"/>
        <w:framePr w:w="9691" w:h="11513" w:hRule="exact" w:wrap="none" w:vAnchor="page" w:hAnchor="page" w:x="1360" w:y="851"/>
        <w:shd w:val="clear" w:color="auto" w:fill="auto"/>
        <w:spacing w:before="0" w:after="120"/>
        <w:ind w:firstLine="600"/>
      </w:pPr>
      <w:r>
        <w:rPr>
          <w:rStyle w:val="21"/>
          <w:color w:val="000000"/>
        </w:rPr>
        <w:t>Оценка ”</w:t>
      </w:r>
      <w:smartTag w:uri="urn:schemas-microsoft-com:office:smarttags" w:element="metricconverter">
        <w:smartTagPr>
          <w:attr w:name="ProductID" w:val="4”"/>
        </w:smartTagPr>
        <w:r>
          <w:rPr>
            <w:rStyle w:val="21"/>
            <w:color w:val="000000"/>
          </w:rPr>
          <w:t>4”</w:t>
        </w:r>
      </w:smartTag>
      <w:r>
        <w:rPr>
          <w:rStyle w:val="21"/>
          <w:color w:val="000000"/>
        </w:rPr>
        <w:t xml:space="preserve"> 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524489" w:rsidRDefault="00524489">
      <w:pPr>
        <w:pStyle w:val="210"/>
        <w:framePr w:w="9691" w:h="11513" w:hRule="exact" w:wrap="none" w:vAnchor="page" w:hAnchor="page" w:x="1360" w:y="851"/>
        <w:shd w:val="clear" w:color="auto" w:fill="auto"/>
        <w:spacing w:before="0" w:after="120"/>
        <w:ind w:firstLine="600"/>
      </w:pPr>
      <w:r>
        <w:rPr>
          <w:rStyle w:val="21"/>
          <w:color w:val="000000"/>
        </w:rPr>
        <w:t>Оценка ”</w:t>
      </w:r>
      <w:smartTag w:uri="urn:schemas-microsoft-com:office:smarttags" w:element="metricconverter">
        <w:smartTagPr>
          <w:attr w:name="ProductID" w:val="3”"/>
        </w:smartTagPr>
        <w:r>
          <w:rPr>
            <w:rStyle w:val="21"/>
            <w:color w:val="000000"/>
          </w:rPr>
          <w:t>3”</w:t>
        </w:r>
      </w:smartTag>
      <w:r>
        <w:rPr>
          <w:rStyle w:val="21"/>
          <w:color w:val="000000"/>
        </w:rPr>
        <w:t xml:space="preserve"> ставится, если обучающийся усвоил учебный материал, но допускает фактические ошибки; не </w:t>
      </w:r>
      <w:r>
        <w:rPr>
          <w:rStyle w:val="24"/>
          <w:color w:val="000000"/>
        </w:rPr>
        <w:t>умеет</w:t>
      </w:r>
      <w:r>
        <w:rPr>
          <w:rStyle w:val="21"/>
          <w:color w:val="000000"/>
        </w:rPr>
        <w:t xml:space="preserve">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524489" w:rsidRDefault="00524489">
      <w:pPr>
        <w:pStyle w:val="210"/>
        <w:framePr w:w="9691" w:h="11513" w:hRule="exact" w:wrap="none" w:vAnchor="page" w:hAnchor="page" w:x="1360" w:y="851"/>
        <w:shd w:val="clear" w:color="auto" w:fill="auto"/>
        <w:spacing w:before="0"/>
        <w:ind w:firstLine="600"/>
      </w:pPr>
      <w:r>
        <w:rPr>
          <w:rStyle w:val="21"/>
          <w:color w:val="000000"/>
        </w:rPr>
        <w:t>Оценка "2" ставится обучающемуся, 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524489" w:rsidRDefault="00524489" w:rsidP="00256A13">
      <w:pPr>
        <w:pStyle w:val="321"/>
        <w:framePr w:w="9691" w:h="2533" w:hRule="exact" w:wrap="none" w:vAnchor="page" w:hAnchor="page" w:x="1285" w:y="11533"/>
        <w:shd w:val="clear" w:color="auto" w:fill="auto"/>
        <w:spacing w:before="0" w:after="236" w:line="274" w:lineRule="exact"/>
        <w:ind w:left="20"/>
        <w:jc w:val="center"/>
      </w:pPr>
      <w:bookmarkStart w:id="24" w:name="bookmark26"/>
      <w:r>
        <w:rPr>
          <w:rStyle w:val="320"/>
          <w:color w:val="000000"/>
        </w:rPr>
        <w:t>Оценка достижения обучающимися с ОВЗ (задержкой психического развития)</w:t>
      </w:r>
      <w:r>
        <w:rPr>
          <w:rStyle w:val="320"/>
          <w:color w:val="000000"/>
        </w:rPr>
        <w:br/>
        <w:t>планируемых результатов освоения программы коррекционной работы</w:t>
      </w:r>
      <w:bookmarkEnd w:id="24"/>
    </w:p>
    <w:p w:rsidR="00524489" w:rsidRDefault="00524489" w:rsidP="00256A13">
      <w:pPr>
        <w:pStyle w:val="210"/>
        <w:framePr w:w="9691" w:h="2533" w:hRule="exact" w:wrap="none" w:vAnchor="page" w:hAnchor="page" w:x="1285" w:y="11533"/>
        <w:shd w:val="clear" w:color="auto" w:fill="auto"/>
        <w:spacing w:before="0" w:line="278" w:lineRule="exact"/>
        <w:ind w:firstLine="700"/>
      </w:pPr>
      <w:r>
        <w:rPr>
          <w:rStyle w:val="21"/>
          <w:color w:val="000000"/>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524489" w:rsidRDefault="00524489" w:rsidP="00256A13">
      <w:pPr>
        <w:pStyle w:val="210"/>
        <w:framePr w:w="9691" w:h="2533" w:hRule="exact" w:wrap="none" w:vAnchor="page" w:hAnchor="page" w:x="1285" w:y="11533"/>
        <w:shd w:val="clear" w:color="auto" w:fill="auto"/>
        <w:spacing w:before="0"/>
        <w:ind w:firstLine="700"/>
      </w:pPr>
      <w:r>
        <w:rPr>
          <w:rStyle w:val="21"/>
          <w:color w:val="000000"/>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6" w:h="14650" w:hRule="exact" w:wrap="none" w:vAnchor="page" w:hAnchor="page" w:x="1358" w:y="824"/>
        <w:numPr>
          <w:ilvl w:val="0"/>
          <w:numId w:val="25"/>
        </w:numPr>
        <w:shd w:val="clear" w:color="auto" w:fill="auto"/>
        <w:tabs>
          <w:tab w:val="left" w:pos="1077"/>
        </w:tabs>
        <w:spacing w:before="0"/>
        <w:ind w:firstLine="720"/>
      </w:pPr>
      <w:r>
        <w:rPr>
          <w:rStyle w:val="21"/>
          <w:color w:val="000000"/>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524489" w:rsidRDefault="00524489">
      <w:pPr>
        <w:pStyle w:val="210"/>
        <w:framePr w:w="9696" w:h="14650" w:hRule="exact" w:wrap="none" w:vAnchor="page" w:hAnchor="page" w:x="1358" w:y="824"/>
        <w:numPr>
          <w:ilvl w:val="0"/>
          <w:numId w:val="25"/>
        </w:numPr>
        <w:shd w:val="clear" w:color="auto" w:fill="auto"/>
        <w:tabs>
          <w:tab w:val="left" w:pos="1077"/>
        </w:tabs>
        <w:spacing w:before="0"/>
        <w:ind w:firstLine="720"/>
      </w:pPr>
      <w:r>
        <w:rPr>
          <w:rStyle w:val="21"/>
          <w:color w:val="000000"/>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524489" w:rsidRDefault="00524489">
      <w:pPr>
        <w:pStyle w:val="210"/>
        <w:framePr w:w="9696" w:h="14650" w:hRule="exact" w:wrap="none" w:vAnchor="page" w:hAnchor="page" w:x="1358" w:y="824"/>
        <w:numPr>
          <w:ilvl w:val="0"/>
          <w:numId w:val="25"/>
        </w:numPr>
        <w:shd w:val="clear" w:color="auto" w:fill="auto"/>
        <w:tabs>
          <w:tab w:val="left" w:pos="1077"/>
        </w:tabs>
        <w:spacing w:before="0"/>
        <w:ind w:firstLine="720"/>
      </w:pPr>
      <w:r>
        <w:rPr>
          <w:rStyle w:val="21"/>
          <w:color w:val="000000"/>
        </w:rPr>
        <w:t>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524489" w:rsidRDefault="00524489">
      <w:pPr>
        <w:pStyle w:val="210"/>
        <w:framePr w:w="9696" w:h="14650" w:hRule="exact" w:wrap="none" w:vAnchor="page" w:hAnchor="page" w:x="1358" w:y="824"/>
        <w:shd w:val="clear" w:color="auto" w:fill="auto"/>
        <w:spacing w:before="0"/>
        <w:ind w:firstLine="720"/>
      </w:pPr>
      <w:r>
        <w:rPr>
          <w:rStyle w:val="21"/>
          <w:color w:val="000000"/>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24489" w:rsidRDefault="00524489">
      <w:pPr>
        <w:pStyle w:val="210"/>
        <w:framePr w:w="9696" w:h="14650" w:hRule="exact" w:wrap="none" w:vAnchor="page" w:hAnchor="page" w:x="1358" w:y="824"/>
        <w:shd w:val="clear" w:color="auto" w:fill="auto"/>
        <w:spacing w:before="0"/>
        <w:ind w:firstLine="720"/>
      </w:pPr>
      <w:r>
        <w:rPr>
          <w:rStyle w:val="21"/>
          <w:color w:val="000000"/>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524489" w:rsidRDefault="00524489">
      <w:pPr>
        <w:pStyle w:val="210"/>
        <w:framePr w:w="9696" w:h="14650" w:hRule="exact" w:wrap="none" w:vAnchor="page" w:hAnchor="page" w:x="1358" w:y="824"/>
        <w:shd w:val="clear" w:color="auto" w:fill="auto"/>
        <w:spacing w:before="0"/>
        <w:ind w:firstLine="720"/>
      </w:pPr>
      <w:r>
        <w:rPr>
          <w:rStyle w:val="26"/>
          <w:color w:val="000000"/>
        </w:rPr>
        <w:t>Оценка результатов освоения обучающимися с ОВЗ (ЗПР) программы коррекционной работы может осуществляться с помощью мониторинговых процедур. М</w:t>
      </w:r>
      <w:r>
        <w:rPr>
          <w:rStyle w:val="21"/>
          <w:color w:val="000000"/>
        </w:rPr>
        <w:t xml:space="preserve">ониторинг, обладая такими характеристиками, как непрерывность, </w:t>
      </w:r>
      <w:proofErr w:type="spellStart"/>
      <w:r>
        <w:rPr>
          <w:rStyle w:val="21"/>
          <w:color w:val="000000"/>
        </w:rPr>
        <w:t>диагностичность</w:t>
      </w:r>
      <w:proofErr w:type="spellEnd"/>
      <w:r>
        <w:rPr>
          <w:rStyle w:val="21"/>
          <w:color w:val="000000"/>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стартовую, текущую и итоговую диагностику.</w:t>
      </w:r>
    </w:p>
    <w:p w:rsidR="00524489" w:rsidRDefault="00524489">
      <w:pPr>
        <w:pStyle w:val="210"/>
        <w:framePr w:w="9696" w:h="14650" w:hRule="exact" w:wrap="none" w:vAnchor="page" w:hAnchor="page" w:x="1358" w:y="824"/>
        <w:shd w:val="clear" w:color="auto" w:fill="auto"/>
        <w:spacing w:before="0"/>
        <w:ind w:firstLine="720"/>
      </w:pPr>
      <w:r>
        <w:rPr>
          <w:rStyle w:val="24"/>
          <w:color w:val="000000"/>
        </w:rPr>
        <w:t>Стартовая</w:t>
      </w:r>
      <w:r>
        <w:rPr>
          <w:rStyle w:val="21"/>
          <w:color w:val="000000"/>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524489" w:rsidRDefault="00524489">
      <w:pPr>
        <w:pStyle w:val="210"/>
        <w:framePr w:w="9696" w:h="14650" w:hRule="exact" w:wrap="none" w:vAnchor="page" w:hAnchor="page" w:x="1358" w:y="824"/>
        <w:shd w:val="clear" w:color="auto" w:fill="auto"/>
        <w:spacing w:before="0"/>
        <w:ind w:firstLine="720"/>
      </w:pPr>
      <w:r>
        <w:rPr>
          <w:rStyle w:val="24"/>
          <w:color w:val="000000"/>
        </w:rPr>
        <w:t>Текущая</w:t>
      </w:r>
      <w:r>
        <w:rPr>
          <w:rStyle w:val="21"/>
          <w:color w:val="000000"/>
        </w:rPr>
        <w:t xml:space="preserve">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Pr>
          <w:rStyle w:val="21"/>
          <w:color w:val="000000"/>
        </w:rPr>
        <w:t>эксперсс</w:t>
      </w:r>
      <w:proofErr w:type="spellEnd"/>
      <w:r>
        <w:rPr>
          <w:rStyle w:val="21"/>
          <w:color w:val="000000"/>
        </w:rPr>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524489" w:rsidRDefault="00524489">
      <w:pPr>
        <w:pStyle w:val="210"/>
        <w:framePr w:w="9696" w:h="14650" w:hRule="exact" w:wrap="none" w:vAnchor="page" w:hAnchor="page" w:x="1358" w:y="824"/>
        <w:shd w:val="clear" w:color="auto" w:fill="auto"/>
        <w:spacing w:before="0"/>
        <w:ind w:firstLine="720"/>
      </w:pPr>
      <w:r>
        <w:rPr>
          <w:rStyle w:val="24"/>
          <w:color w:val="000000"/>
        </w:rPr>
        <w:t>Целью итоговой диагностики,</w:t>
      </w:r>
      <w:r>
        <w:rPr>
          <w:rStyle w:val="21"/>
          <w:color w:val="000000"/>
        </w:rPr>
        <w:t xml:space="preserve"> </w:t>
      </w:r>
      <w:proofErr w:type="spellStart"/>
      <w:r>
        <w:rPr>
          <w:rStyle w:val="21"/>
          <w:color w:val="000000"/>
        </w:rPr>
        <w:t>проводящейся</w:t>
      </w:r>
      <w:proofErr w:type="spellEnd"/>
      <w:r>
        <w:rPr>
          <w:rStyle w:val="21"/>
          <w:color w:val="000000"/>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524489" w:rsidRDefault="00524489">
      <w:pPr>
        <w:pStyle w:val="61"/>
        <w:framePr w:w="9696" w:h="14650" w:hRule="exact" w:wrap="none" w:vAnchor="page" w:hAnchor="page" w:x="1358" w:y="824"/>
        <w:shd w:val="clear" w:color="auto" w:fill="auto"/>
        <w:ind w:firstLine="720"/>
      </w:pPr>
      <w:r>
        <w:rPr>
          <w:rStyle w:val="6"/>
          <w:i/>
          <w:iCs/>
          <w:color w:val="000000"/>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524489" w:rsidRDefault="00524489">
      <w:pPr>
        <w:pStyle w:val="210"/>
        <w:framePr w:w="9696" w:h="14650" w:hRule="exact" w:wrap="none" w:vAnchor="page" w:hAnchor="page" w:x="1358" w:y="824"/>
        <w:shd w:val="clear" w:color="auto" w:fill="auto"/>
        <w:spacing w:before="0"/>
        <w:ind w:firstLine="720"/>
      </w:pPr>
      <w:r>
        <w:rPr>
          <w:rStyle w:val="21"/>
          <w:color w:val="000000"/>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524489" w:rsidRDefault="00524489">
      <w:pPr>
        <w:pStyle w:val="210"/>
        <w:framePr w:w="9696" w:h="14650" w:hRule="exact" w:wrap="none" w:vAnchor="page" w:hAnchor="page" w:x="1358" w:y="824"/>
        <w:shd w:val="clear" w:color="auto" w:fill="auto"/>
        <w:spacing w:before="0"/>
        <w:ind w:firstLine="720"/>
      </w:pPr>
      <w:r>
        <w:rPr>
          <w:rStyle w:val="21"/>
          <w:color w:val="000000"/>
        </w:rPr>
        <w:t>При возникновении трудностей в освоении обучающимся с ЗПР содержания АООП</w:t>
      </w:r>
    </w:p>
    <w:p w:rsidR="00524489" w:rsidRDefault="00524489" w:rsidP="0005455A">
      <w:pPr>
        <w:pStyle w:val="a5"/>
        <w:framePr w:w="9696" w:h="249" w:hRule="exact" w:wrap="none" w:vAnchor="page" w:hAnchor="page" w:x="1358" w:y="15608"/>
        <w:shd w:val="clear" w:color="auto" w:fill="auto"/>
        <w:spacing w:line="220" w:lineRule="exact"/>
        <w:jc w:val="center"/>
        <w:rPr>
          <w:sz w:val="2"/>
          <w:szCs w:val="2"/>
        </w:rPr>
        <w:sectPr w:rsidR="00524489">
          <w:pgSz w:w="11900" w:h="16840"/>
          <w:pgMar w:top="360" w:right="360" w:bottom="360" w:left="360" w:header="0" w:footer="3" w:gutter="0"/>
          <w:cols w:space="720"/>
          <w:noEndnote/>
          <w:docGrid w:linePitch="360"/>
        </w:sectPr>
      </w:pPr>
    </w:p>
    <w:p w:rsidR="00524489" w:rsidRDefault="00524489" w:rsidP="000139C0">
      <w:pPr>
        <w:pStyle w:val="210"/>
        <w:framePr w:w="9856" w:h="10846" w:hRule="exact" w:wrap="none" w:vAnchor="page" w:hAnchor="page" w:x="946" w:y="3706"/>
        <w:shd w:val="clear" w:color="auto" w:fill="auto"/>
        <w:spacing w:before="0" w:line="317" w:lineRule="exact"/>
        <w:ind w:firstLine="500"/>
      </w:pPr>
      <w:r>
        <w:rPr>
          <w:rStyle w:val="21"/>
          <w:color w:val="000000"/>
        </w:rPr>
        <w:lastRenderedPageBreak/>
        <w:t xml:space="preserve">Программа формирования универсальных учебных действий на ступени начального общего образования в условиях </w:t>
      </w:r>
      <w:r w:rsidR="002605A2">
        <w:rPr>
          <w:rStyle w:val="21"/>
          <w:color w:val="000000"/>
        </w:rPr>
        <w:t>МОУ СШ ИМ.Ф.И. ТОЛБУХИНА ЯМ</w:t>
      </w:r>
      <w:proofErr w:type="gramStart"/>
      <w:r w:rsidR="002605A2">
        <w:rPr>
          <w:rStyle w:val="21"/>
          <w:color w:val="000000"/>
        </w:rPr>
        <w:t>Р</w:t>
      </w:r>
      <w:r>
        <w:rPr>
          <w:rStyle w:val="21"/>
          <w:color w:val="000000"/>
        </w:rPr>
        <w:t>(</w:t>
      </w:r>
      <w:proofErr w:type="gramEnd"/>
      <w:r>
        <w:rPr>
          <w:rStyle w:val="21"/>
          <w:color w:val="000000"/>
        </w:rPr>
        <w:t>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524489" w:rsidRDefault="00524489" w:rsidP="000139C0">
      <w:pPr>
        <w:pStyle w:val="210"/>
        <w:framePr w:w="9856" w:h="10846" w:hRule="exact" w:wrap="none" w:vAnchor="page" w:hAnchor="page" w:x="946" w:y="3706"/>
        <w:shd w:val="clear" w:color="auto" w:fill="auto"/>
        <w:spacing w:before="0"/>
        <w:ind w:firstLine="600"/>
      </w:pPr>
      <w:r>
        <w:rPr>
          <w:rStyle w:val="21"/>
          <w:color w:val="000000"/>
        </w:rPr>
        <w:t xml:space="preserve">Программа формирования универсальных учебных действий направлена на обеспечение деятельностного подхода и позволяет реализовывать </w:t>
      </w:r>
      <w:proofErr w:type="spellStart"/>
      <w:r>
        <w:rPr>
          <w:rStyle w:val="21"/>
          <w:color w:val="000000"/>
        </w:rPr>
        <w:t>коррекционноразвивающий</w:t>
      </w:r>
      <w:proofErr w:type="spellEnd"/>
      <w:r>
        <w:rPr>
          <w:rStyle w:val="21"/>
          <w:color w:val="000000"/>
        </w:rPr>
        <w:t xml:space="preserve">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24489" w:rsidRDefault="00524489" w:rsidP="000139C0">
      <w:pPr>
        <w:pStyle w:val="210"/>
        <w:framePr w:w="9856" w:h="10846" w:hRule="exact" w:wrap="none" w:vAnchor="page" w:hAnchor="page" w:x="946" w:y="3706"/>
        <w:shd w:val="clear" w:color="auto" w:fill="auto"/>
        <w:spacing w:before="0"/>
        <w:ind w:firstLine="600"/>
      </w:pPr>
      <w:r>
        <w:rPr>
          <w:rStyle w:val="21"/>
          <w:color w:val="000000"/>
        </w:rPr>
        <w:t>Программа формирования универсальных учебных действий для начального общего образования обучающихся с ЗПР обеспечивает:</w:t>
      </w:r>
    </w:p>
    <w:p w:rsidR="00524489" w:rsidRDefault="00524489" w:rsidP="000139C0">
      <w:pPr>
        <w:pStyle w:val="210"/>
        <w:framePr w:w="9856" w:h="10846" w:hRule="exact" w:wrap="none" w:vAnchor="page" w:hAnchor="page" w:x="946" w:y="3706"/>
        <w:numPr>
          <w:ilvl w:val="0"/>
          <w:numId w:val="24"/>
        </w:numPr>
        <w:shd w:val="clear" w:color="auto" w:fill="auto"/>
        <w:tabs>
          <w:tab w:val="left" w:pos="744"/>
        </w:tabs>
        <w:spacing w:before="0" w:line="240" w:lineRule="exact"/>
        <w:ind w:left="400" w:firstLine="0"/>
      </w:pPr>
      <w:r>
        <w:rPr>
          <w:rStyle w:val="21"/>
          <w:color w:val="000000"/>
        </w:rPr>
        <w:t>успешность (эффективность) обучения в любой предметной области,</w:t>
      </w:r>
    </w:p>
    <w:p w:rsidR="00524489" w:rsidRDefault="00524489" w:rsidP="000139C0">
      <w:pPr>
        <w:pStyle w:val="210"/>
        <w:framePr w:w="9856" w:h="10846" w:hRule="exact" w:wrap="none" w:vAnchor="page" w:hAnchor="page" w:x="946" w:y="3706"/>
        <w:numPr>
          <w:ilvl w:val="0"/>
          <w:numId w:val="24"/>
        </w:numPr>
        <w:shd w:val="clear" w:color="auto" w:fill="auto"/>
        <w:tabs>
          <w:tab w:val="left" w:pos="744"/>
        </w:tabs>
        <w:spacing w:before="0" w:line="278" w:lineRule="exact"/>
        <w:ind w:left="760" w:hanging="360"/>
        <w:jc w:val="left"/>
      </w:pPr>
      <w:r>
        <w:rPr>
          <w:rStyle w:val="21"/>
          <w:color w:val="000000"/>
        </w:rPr>
        <w:t>общность подходов к осуществлению любой деятельности обучающегося вне зависимости от ее предметного содержания;</w:t>
      </w:r>
    </w:p>
    <w:p w:rsidR="00524489" w:rsidRDefault="00524489" w:rsidP="000139C0">
      <w:pPr>
        <w:pStyle w:val="210"/>
        <w:framePr w:w="9856" w:h="10846" w:hRule="exact" w:wrap="none" w:vAnchor="page" w:hAnchor="page" w:x="946" w:y="3706"/>
        <w:numPr>
          <w:ilvl w:val="0"/>
          <w:numId w:val="24"/>
        </w:numPr>
        <w:shd w:val="clear" w:color="auto" w:fill="auto"/>
        <w:tabs>
          <w:tab w:val="left" w:pos="744"/>
        </w:tabs>
        <w:spacing w:before="0" w:line="278" w:lineRule="exact"/>
        <w:ind w:left="760" w:hanging="360"/>
        <w:jc w:val="left"/>
      </w:pPr>
      <w:r>
        <w:rPr>
          <w:rStyle w:val="21"/>
          <w:color w:val="000000"/>
        </w:rPr>
        <w:t>реализацию преемственности всех ступеней образования и этапов усвоения содержания образования;</w:t>
      </w:r>
    </w:p>
    <w:p w:rsidR="00524489" w:rsidRDefault="00524489" w:rsidP="000139C0">
      <w:pPr>
        <w:pStyle w:val="210"/>
        <w:framePr w:w="9856" w:h="10846" w:hRule="exact" w:wrap="none" w:vAnchor="page" w:hAnchor="page" w:x="946" w:y="3706"/>
        <w:numPr>
          <w:ilvl w:val="0"/>
          <w:numId w:val="24"/>
        </w:numPr>
        <w:shd w:val="clear" w:color="auto" w:fill="auto"/>
        <w:tabs>
          <w:tab w:val="left" w:pos="744"/>
        </w:tabs>
        <w:spacing w:before="0"/>
        <w:ind w:left="760" w:hanging="360"/>
        <w:jc w:val="left"/>
      </w:pPr>
      <w:r>
        <w:rPr>
          <w:rStyle w:val="21"/>
          <w:color w:val="000000"/>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524489" w:rsidRDefault="00524489" w:rsidP="000139C0">
      <w:pPr>
        <w:pStyle w:val="210"/>
        <w:framePr w:w="9856" w:h="10846" w:hRule="exact" w:wrap="none" w:vAnchor="page" w:hAnchor="page" w:x="946" w:y="3706"/>
        <w:numPr>
          <w:ilvl w:val="0"/>
          <w:numId w:val="24"/>
        </w:numPr>
        <w:shd w:val="clear" w:color="auto" w:fill="auto"/>
        <w:tabs>
          <w:tab w:val="left" w:pos="744"/>
        </w:tabs>
        <w:spacing w:before="0"/>
        <w:ind w:left="400" w:firstLine="0"/>
      </w:pPr>
      <w:r>
        <w:rPr>
          <w:rStyle w:val="21"/>
          <w:color w:val="000000"/>
        </w:rPr>
        <w:t>целостность развития личности обучающегося.</w:t>
      </w:r>
    </w:p>
    <w:p w:rsidR="00524489" w:rsidRDefault="00524489" w:rsidP="000139C0">
      <w:pPr>
        <w:pStyle w:val="210"/>
        <w:framePr w:w="9856" w:h="10846" w:hRule="exact" w:wrap="none" w:vAnchor="page" w:hAnchor="page" w:x="946" w:y="3706"/>
        <w:shd w:val="clear" w:color="auto" w:fill="auto"/>
        <w:spacing w:before="0"/>
        <w:ind w:firstLine="600"/>
      </w:pPr>
      <w:r>
        <w:rPr>
          <w:rStyle w:val="21"/>
          <w:color w:val="000000"/>
        </w:rPr>
        <w:t xml:space="preserve">Основная цель реализации программы формирования универсальных учебных действий состоит в формировании </w:t>
      </w:r>
      <w:r>
        <w:rPr>
          <w:rStyle w:val="26"/>
          <w:color w:val="000000"/>
        </w:rPr>
        <w:t>обучающегося с ЗПР как субъекта</w:t>
      </w:r>
      <w:r>
        <w:rPr>
          <w:rStyle w:val="21"/>
          <w:color w:val="000000"/>
        </w:rPr>
        <w:t xml:space="preserve"> учебной деятельности.</w:t>
      </w:r>
    </w:p>
    <w:p w:rsidR="00524489" w:rsidRDefault="00524489" w:rsidP="000139C0">
      <w:pPr>
        <w:pStyle w:val="210"/>
        <w:framePr w:w="9856" w:h="10846" w:hRule="exact" w:wrap="none" w:vAnchor="page" w:hAnchor="page" w:x="946" w:y="3706"/>
        <w:shd w:val="clear" w:color="auto" w:fill="auto"/>
        <w:spacing w:before="0"/>
        <w:ind w:firstLine="600"/>
      </w:pPr>
      <w:r>
        <w:rPr>
          <w:rStyle w:val="21"/>
          <w:color w:val="000000"/>
        </w:rPr>
        <w:t>Задачами реализации программы являются:</w:t>
      </w:r>
    </w:p>
    <w:p w:rsidR="00524489" w:rsidRDefault="00524489" w:rsidP="000139C0">
      <w:pPr>
        <w:pStyle w:val="210"/>
        <w:framePr w:w="9856" w:h="10846" w:hRule="exact" w:wrap="none" w:vAnchor="page" w:hAnchor="page" w:x="946" w:y="3706"/>
        <w:numPr>
          <w:ilvl w:val="0"/>
          <w:numId w:val="24"/>
        </w:numPr>
        <w:shd w:val="clear" w:color="auto" w:fill="auto"/>
        <w:tabs>
          <w:tab w:val="left" w:pos="744"/>
        </w:tabs>
        <w:spacing w:before="0" w:line="288" w:lineRule="exact"/>
        <w:ind w:left="400" w:firstLine="0"/>
      </w:pPr>
      <w:r>
        <w:rPr>
          <w:rStyle w:val="21"/>
          <w:color w:val="000000"/>
        </w:rPr>
        <w:t>формирование мотивационного компонента учебной деятельности;</w:t>
      </w:r>
    </w:p>
    <w:p w:rsidR="00524489" w:rsidRDefault="00524489" w:rsidP="000139C0">
      <w:pPr>
        <w:pStyle w:val="210"/>
        <w:framePr w:w="9856" w:h="10846" w:hRule="exact" w:wrap="none" w:vAnchor="page" w:hAnchor="page" w:x="946" w:y="3706"/>
        <w:numPr>
          <w:ilvl w:val="0"/>
          <w:numId w:val="24"/>
        </w:numPr>
        <w:shd w:val="clear" w:color="auto" w:fill="auto"/>
        <w:tabs>
          <w:tab w:val="left" w:pos="744"/>
        </w:tabs>
        <w:spacing w:before="0" w:line="288" w:lineRule="exact"/>
        <w:ind w:left="400" w:firstLine="0"/>
      </w:pPr>
      <w:r>
        <w:rPr>
          <w:rStyle w:val="21"/>
          <w:color w:val="000000"/>
        </w:rPr>
        <w:t>овладение комплексом универсальных учебных действий,</w:t>
      </w:r>
    </w:p>
    <w:p w:rsidR="00524489" w:rsidRDefault="00524489" w:rsidP="000139C0">
      <w:pPr>
        <w:pStyle w:val="210"/>
        <w:framePr w:w="9856" w:h="10846" w:hRule="exact" w:wrap="none" w:vAnchor="page" w:hAnchor="page" w:x="946" w:y="3706"/>
        <w:numPr>
          <w:ilvl w:val="0"/>
          <w:numId w:val="24"/>
        </w:numPr>
        <w:shd w:val="clear" w:color="auto" w:fill="auto"/>
        <w:tabs>
          <w:tab w:val="left" w:pos="744"/>
        </w:tabs>
        <w:spacing w:before="0" w:line="288" w:lineRule="exact"/>
        <w:ind w:left="400" w:firstLine="0"/>
      </w:pPr>
      <w:r>
        <w:rPr>
          <w:rStyle w:val="21"/>
          <w:color w:val="000000"/>
        </w:rPr>
        <w:t>составляющих операционный компонент учебной деятельности;</w:t>
      </w:r>
    </w:p>
    <w:p w:rsidR="00524489" w:rsidRDefault="00524489" w:rsidP="000139C0">
      <w:pPr>
        <w:pStyle w:val="210"/>
        <w:framePr w:w="9856" w:h="10846" w:hRule="exact" w:wrap="none" w:vAnchor="page" w:hAnchor="page" w:x="946" w:y="3706"/>
        <w:numPr>
          <w:ilvl w:val="0"/>
          <w:numId w:val="24"/>
        </w:numPr>
        <w:shd w:val="clear" w:color="auto" w:fill="auto"/>
        <w:tabs>
          <w:tab w:val="left" w:pos="744"/>
        </w:tabs>
        <w:spacing w:before="0" w:line="288" w:lineRule="exact"/>
        <w:ind w:left="400" w:firstLine="0"/>
      </w:pPr>
      <w:r>
        <w:rPr>
          <w:rStyle w:val="21"/>
          <w:color w:val="000000"/>
        </w:rPr>
        <w:t>развитие умений принимать цель и готовый план деятельности,</w:t>
      </w:r>
    </w:p>
    <w:p w:rsidR="00524489" w:rsidRDefault="00524489" w:rsidP="000139C0">
      <w:pPr>
        <w:pStyle w:val="210"/>
        <w:framePr w:w="9856" w:h="10846" w:hRule="exact" w:wrap="none" w:vAnchor="page" w:hAnchor="page" w:x="946" w:y="3706"/>
        <w:numPr>
          <w:ilvl w:val="0"/>
          <w:numId w:val="24"/>
        </w:numPr>
        <w:shd w:val="clear" w:color="auto" w:fill="auto"/>
        <w:tabs>
          <w:tab w:val="left" w:pos="744"/>
        </w:tabs>
        <w:spacing w:before="0" w:after="278" w:line="288" w:lineRule="exact"/>
        <w:ind w:left="760" w:hanging="360"/>
        <w:jc w:val="left"/>
      </w:pPr>
      <w:r>
        <w:rPr>
          <w:rStyle w:val="21"/>
          <w:color w:val="000000"/>
        </w:rPr>
        <w:t>планировать знакомую деятельность, контролировать и оценивать ее результаты в опоре на организационную помощь педагога.</w:t>
      </w:r>
    </w:p>
    <w:p w:rsidR="00524489" w:rsidRDefault="00524489" w:rsidP="000139C0">
      <w:pPr>
        <w:pStyle w:val="321"/>
        <w:framePr w:w="9856" w:h="10846" w:hRule="exact" w:wrap="none" w:vAnchor="page" w:hAnchor="page" w:x="946" w:y="3706"/>
        <w:shd w:val="clear" w:color="auto" w:fill="auto"/>
        <w:spacing w:before="0" w:after="0" w:line="240" w:lineRule="exact"/>
        <w:ind w:firstLine="600"/>
        <w:jc w:val="both"/>
      </w:pPr>
      <w:bookmarkStart w:id="25" w:name="bookmark30"/>
      <w:r>
        <w:rPr>
          <w:rStyle w:val="320"/>
          <w:color w:val="000000"/>
        </w:rPr>
        <w:t>Ценностные ориентиры начального общего образования</w:t>
      </w:r>
      <w:bookmarkEnd w:id="25"/>
    </w:p>
    <w:p w:rsidR="00524489" w:rsidRDefault="00524489" w:rsidP="000139C0">
      <w:pPr>
        <w:pStyle w:val="210"/>
        <w:framePr w:w="9856" w:h="10846" w:hRule="exact" w:wrap="none" w:vAnchor="page" w:hAnchor="page" w:x="946" w:y="3706"/>
        <w:shd w:val="clear" w:color="auto" w:fill="auto"/>
        <w:spacing w:before="0" w:line="240" w:lineRule="exact"/>
        <w:ind w:firstLine="600"/>
      </w:pPr>
      <w:r>
        <w:rPr>
          <w:rStyle w:val="21"/>
          <w:color w:val="000000"/>
        </w:rPr>
        <w:t>Данная программа предусматривает переход:</w:t>
      </w:r>
    </w:p>
    <w:p w:rsidR="00524489" w:rsidRDefault="00524489" w:rsidP="000139C0">
      <w:pPr>
        <w:pStyle w:val="210"/>
        <w:framePr w:w="9856" w:h="10846" w:hRule="exact" w:wrap="none" w:vAnchor="page" w:hAnchor="page" w:x="946" w:y="3706"/>
        <w:numPr>
          <w:ilvl w:val="0"/>
          <w:numId w:val="24"/>
        </w:numPr>
        <w:shd w:val="clear" w:color="auto" w:fill="auto"/>
        <w:tabs>
          <w:tab w:val="left" w:pos="744"/>
        </w:tabs>
        <w:spacing w:before="0"/>
        <w:ind w:left="760" w:hanging="360"/>
        <w:jc w:val="left"/>
      </w:pPr>
      <w:r>
        <w:rPr>
          <w:rStyle w:val="21"/>
          <w:color w:val="000000"/>
        </w:rPr>
        <w:t>от обучения, как преподнесения учителем обучающимся системы знаний, к активному решению проблем с целью выработки определенных решений;</w:t>
      </w:r>
    </w:p>
    <w:p w:rsidR="00524489" w:rsidRDefault="00524489">
      <w:pPr>
        <w:pStyle w:val="a5"/>
        <w:framePr w:wrap="none" w:vAnchor="page" w:hAnchor="page" w:x="6059" w:y="15579"/>
        <w:shd w:val="clear" w:color="auto" w:fill="auto"/>
        <w:spacing w:line="220" w:lineRule="exact"/>
      </w:pPr>
    </w:p>
    <w:p w:rsidR="000139C0" w:rsidRDefault="000139C0" w:rsidP="000139C0">
      <w:pPr>
        <w:pStyle w:val="210"/>
        <w:framePr w:w="9691" w:h="14218" w:hRule="exact" w:wrap="none" w:vAnchor="page" w:hAnchor="page" w:x="1081" w:y="316"/>
        <w:shd w:val="clear" w:color="auto" w:fill="auto"/>
        <w:spacing w:before="0"/>
        <w:ind w:firstLine="0"/>
      </w:pPr>
      <w:r>
        <w:rPr>
          <w:rStyle w:val="21"/>
          <w:color w:val="000000"/>
        </w:rPr>
        <w:t xml:space="preserve">НОО специалисты, осуществляющие его психолого-педагогическое сопровождение, </w:t>
      </w:r>
      <w:r>
        <w:rPr>
          <w:rStyle w:val="26"/>
          <w:color w:val="000000"/>
        </w:rPr>
        <w:t>должны оперативно дополнить структуру Программы коррекционной работы соответствующим направлением работы.</w:t>
      </w:r>
    </w:p>
    <w:p w:rsidR="000139C0" w:rsidRDefault="000139C0" w:rsidP="000139C0">
      <w:pPr>
        <w:pStyle w:val="210"/>
        <w:framePr w:w="9691" w:h="14218" w:hRule="exact" w:wrap="none" w:vAnchor="page" w:hAnchor="page" w:x="1081" w:y="316"/>
        <w:shd w:val="clear" w:color="auto" w:fill="auto"/>
        <w:spacing w:before="0" w:after="267"/>
        <w:ind w:firstLine="760"/>
        <w:rPr>
          <w:rStyle w:val="21"/>
          <w:color w:val="000000"/>
        </w:rPr>
      </w:pPr>
      <w:r>
        <w:rPr>
          <w:rStyle w:val="21"/>
          <w:color w:val="000000"/>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0139C0" w:rsidRPr="00A0242C" w:rsidRDefault="000139C0" w:rsidP="000139C0">
      <w:pPr>
        <w:pStyle w:val="1"/>
        <w:framePr w:w="9691" w:h="14218" w:hRule="exact" w:wrap="none" w:vAnchor="page" w:hAnchor="page" w:x="1081" w:y="316"/>
        <w:jc w:val="center"/>
        <w:rPr>
          <w:sz w:val="24"/>
        </w:rPr>
      </w:pPr>
      <w:bookmarkStart w:id="26" w:name="bookmark27"/>
      <w:r w:rsidRPr="00A0242C">
        <w:rPr>
          <w:rStyle w:val="320"/>
          <w:b/>
          <w:color w:val="000000"/>
          <w:sz w:val="24"/>
        </w:rPr>
        <w:t>СОДЕРЖАТЕЛЬНЫЙ РАЗДЕЛ</w:t>
      </w:r>
      <w:bookmarkEnd w:id="26"/>
    </w:p>
    <w:p w:rsidR="000139C0" w:rsidRPr="000139C0" w:rsidRDefault="000139C0" w:rsidP="000139C0">
      <w:pPr>
        <w:pStyle w:val="a9"/>
        <w:framePr w:w="9691" w:h="14218" w:hRule="exact" w:wrap="none" w:vAnchor="page" w:hAnchor="page" w:x="1081" w:y="316"/>
        <w:jc w:val="center"/>
        <w:rPr>
          <w:sz w:val="24"/>
        </w:rPr>
      </w:pPr>
      <w:bookmarkStart w:id="27" w:name="bookmark28"/>
      <w:r w:rsidRPr="000139C0">
        <w:rPr>
          <w:rStyle w:val="320"/>
          <w:b/>
          <w:color w:val="000000"/>
          <w:sz w:val="24"/>
        </w:rPr>
        <w:t>ПРОГРАММА ФОР</w:t>
      </w:r>
      <w:r w:rsidRPr="000139C0">
        <w:rPr>
          <w:rStyle w:val="322"/>
          <w:b/>
          <w:color w:val="000000"/>
          <w:sz w:val="24"/>
          <w:u w:val="none"/>
        </w:rPr>
        <w:t>МИР</w:t>
      </w:r>
      <w:r w:rsidRPr="000139C0">
        <w:rPr>
          <w:rStyle w:val="320"/>
          <w:b/>
          <w:color w:val="000000"/>
          <w:sz w:val="24"/>
        </w:rPr>
        <w:t>ОВ</w:t>
      </w:r>
      <w:r w:rsidRPr="000139C0">
        <w:rPr>
          <w:rStyle w:val="322"/>
          <w:b/>
          <w:color w:val="000000"/>
          <w:sz w:val="24"/>
          <w:u w:val="none"/>
        </w:rPr>
        <w:t>АНИЯ</w:t>
      </w:r>
      <w:r w:rsidRPr="000139C0">
        <w:rPr>
          <w:rStyle w:val="320"/>
          <w:b/>
          <w:color w:val="000000"/>
          <w:sz w:val="24"/>
        </w:rPr>
        <w:t xml:space="preserve"> УНИВЕРСАЛЬНЫХ УЧЕБНЫХ</w:t>
      </w:r>
      <w:bookmarkEnd w:id="27"/>
    </w:p>
    <w:p w:rsidR="000139C0" w:rsidRPr="000139C0" w:rsidRDefault="000139C0" w:rsidP="000139C0">
      <w:pPr>
        <w:pStyle w:val="a9"/>
        <w:framePr w:w="9691" w:h="14218" w:hRule="exact" w:wrap="none" w:vAnchor="page" w:hAnchor="page" w:x="1081" w:y="316"/>
        <w:jc w:val="center"/>
        <w:rPr>
          <w:sz w:val="24"/>
        </w:rPr>
      </w:pPr>
      <w:bookmarkStart w:id="28" w:name="bookmark29"/>
      <w:r w:rsidRPr="000139C0">
        <w:rPr>
          <w:rStyle w:val="320"/>
          <w:b/>
          <w:color w:val="000000"/>
          <w:sz w:val="24"/>
        </w:rPr>
        <w:t>ДЕЙСТВИЙ</w:t>
      </w:r>
      <w:bookmarkEnd w:id="28"/>
    </w:p>
    <w:p w:rsidR="000139C0" w:rsidRDefault="000139C0" w:rsidP="000139C0">
      <w:pPr>
        <w:pStyle w:val="210"/>
        <w:framePr w:w="9691" w:h="14218" w:hRule="exact" w:wrap="none" w:vAnchor="page" w:hAnchor="page" w:x="1081" w:y="316"/>
        <w:shd w:val="clear" w:color="auto" w:fill="auto"/>
        <w:spacing w:before="0" w:after="267"/>
        <w:ind w:firstLine="760"/>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4235" w:hRule="exact" w:wrap="none" w:vAnchor="page" w:hAnchor="page" w:x="1360" w:y="844"/>
        <w:numPr>
          <w:ilvl w:val="0"/>
          <w:numId w:val="24"/>
        </w:numPr>
        <w:shd w:val="clear" w:color="auto" w:fill="auto"/>
        <w:tabs>
          <w:tab w:val="left" w:pos="750"/>
        </w:tabs>
        <w:spacing w:before="0"/>
        <w:ind w:left="780" w:hanging="360"/>
      </w:pPr>
      <w:r>
        <w:rPr>
          <w:rStyle w:val="21"/>
          <w:color w:val="000000"/>
        </w:rPr>
        <w:lastRenderedPageBreak/>
        <w:t xml:space="preserve">от освоения отдельных учебных предметов к </w:t>
      </w:r>
      <w:proofErr w:type="spellStart"/>
      <w:r>
        <w:rPr>
          <w:rStyle w:val="21"/>
          <w:color w:val="000000"/>
        </w:rPr>
        <w:t>полидисциплинарному</w:t>
      </w:r>
      <w:proofErr w:type="spellEnd"/>
      <w:r>
        <w:rPr>
          <w:rStyle w:val="21"/>
          <w:color w:val="000000"/>
        </w:rPr>
        <w:t xml:space="preserve"> (</w:t>
      </w:r>
      <w:proofErr w:type="spellStart"/>
      <w:r>
        <w:rPr>
          <w:rStyle w:val="21"/>
          <w:color w:val="000000"/>
        </w:rPr>
        <w:t>межпредметному</w:t>
      </w:r>
      <w:proofErr w:type="spellEnd"/>
      <w:r>
        <w:rPr>
          <w:rStyle w:val="21"/>
          <w:color w:val="000000"/>
        </w:rPr>
        <w:t>) изучению сложных жизненных ситуаций;</w:t>
      </w:r>
    </w:p>
    <w:p w:rsidR="00524489" w:rsidRDefault="00524489">
      <w:pPr>
        <w:pStyle w:val="210"/>
        <w:framePr w:w="9691" w:h="14235" w:hRule="exact" w:wrap="none" w:vAnchor="page" w:hAnchor="page" w:x="1360" w:y="844"/>
        <w:numPr>
          <w:ilvl w:val="0"/>
          <w:numId w:val="24"/>
        </w:numPr>
        <w:shd w:val="clear" w:color="auto" w:fill="auto"/>
        <w:tabs>
          <w:tab w:val="left" w:pos="750"/>
        </w:tabs>
        <w:spacing w:before="0"/>
        <w:ind w:left="780" w:hanging="360"/>
      </w:pPr>
      <w:r>
        <w:rPr>
          <w:rStyle w:val="21"/>
          <w:color w:val="000000"/>
        </w:rPr>
        <w:t>к сотрудничеству учителя и обучающихся в ходе овладения знаниями, к активному участию последних в выборе содержания и методов обучения.</w:t>
      </w:r>
    </w:p>
    <w:p w:rsidR="00524489" w:rsidRDefault="00524489">
      <w:pPr>
        <w:pStyle w:val="210"/>
        <w:framePr w:w="9691" w:h="14235" w:hRule="exact" w:wrap="none" w:vAnchor="page" w:hAnchor="page" w:x="1360" w:y="844"/>
        <w:shd w:val="clear" w:color="auto" w:fill="auto"/>
        <w:spacing w:before="0"/>
        <w:ind w:firstLine="600"/>
      </w:pPr>
      <w:r>
        <w:rPr>
          <w:rStyle w:val="21"/>
          <w:color w:val="000000"/>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524489" w:rsidRDefault="00524489">
      <w:pPr>
        <w:pStyle w:val="61"/>
        <w:framePr w:w="9691" w:h="14235" w:hRule="exact" w:wrap="none" w:vAnchor="page" w:hAnchor="page" w:x="1360" w:y="844"/>
        <w:shd w:val="clear" w:color="auto" w:fill="auto"/>
        <w:ind w:firstLine="600"/>
      </w:pPr>
      <w:r>
        <w:rPr>
          <w:rStyle w:val="60"/>
          <w:i/>
          <w:iCs/>
          <w:color w:val="000000"/>
        </w:rPr>
        <w:t xml:space="preserve">^ </w:t>
      </w:r>
      <w:r>
        <w:rPr>
          <w:rStyle w:val="6"/>
          <w:i/>
          <w:iCs/>
          <w:color w:val="000000"/>
        </w:rPr>
        <w:t>формирование основ гражданской идентичности личности на базе:</w:t>
      </w:r>
    </w:p>
    <w:p w:rsidR="00524489" w:rsidRDefault="00524489">
      <w:pPr>
        <w:pStyle w:val="210"/>
        <w:framePr w:w="9691" w:h="14235" w:hRule="exact" w:wrap="none" w:vAnchor="page" w:hAnchor="page" w:x="1360" w:y="844"/>
        <w:numPr>
          <w:ilvl w:val="0"/>
          <w:numId w:val="28"/>
        </w:numPr>
        <w:shd w:val="clear" w:color="auto" w:fill="auto"/>
        <w:tabs>
          <w:tab w:val="left" w:pos="830"/>
        </w:tabs>
        <w:spacing w:before="0"/>
        <w:ind w:firstLine="600"/>
      </w:pPr>
      <w:r>
        <w:rPr>
          <w:rStyle w:val="21"/>
          <w:color w:val="000000"/>
        </w:rPr>
        <w:t>чувства сопричастности и гордости за свою Родину, народ и историю, осознания ответственности человека за благосостояние общества;</w:t>
      </w:r>
    </w:p>
    <w:p w:rsidR="00524489" w:rsidRDefault="00524489">
      <w:pPr>
        <w:pStyle w:val="210"/>
        <w:framePr w:w="9691" w:h="14235" w:hRule="exact" w:wrap="none" w:vAnchor="page" w:hAnchor="page" w:x="1360" w:y="844"/>
        <w:numPr>
          <w:ilvl w:val="0"/>
          <w:numId w:val="28"/>
        </w:numPr>
        <w:shd w:val="clear" w:color="auto" w:fill="auto"/>
        <w:tabs>
          <w:tab w:val="left" w:pos="830"/>
        </w:tabs>
        <w:spacing w:before="0"/>
        <w:ind w:firstLine="600"/>
      </w:pPr>
      <w:r>
        <w:rPr>
          <w:rStyle w:val="21"/>
          <w:color w:val="000000"/>
        </w:rPr>
        <w:t>восприятия мира как единого и целостного при разнообразии культур, национальностей, религий; уважения истории и культуры каждого народа;</w:t>
      </w:r>
    </w:p>
    <w:p w:rsidR="00524489" w:rsidRDefault="00524489">
      <w:pPr>
        <w:pStyle w:val="61"/>
        <w:framePr w:w="9691" w:h="14235" w:hRule="exact" w:wrap="none" w:vAnchor="page" w:hAnchor="page" w:x="1360" w:y="844"/>
        <w:shd w:val="clear" w:color="auto" w:fill="auto"/>
        <w:ind w:firstLine="600"/>
      </w:pPr>
      <w:r>
        <w:rPr>
          <w:rStyle w:val="60"/>
          <w:i/>
          <w:iCs/>
          <w:color w:val="000000"/>
        </w:rPr>
        <w:t xml:space="preserve">^ </w:t>
      </w:r>
      <w:r>
        <w:rPr>
          <w:rStyle w:val="6"/>
          <w:i/>
          <w:iCs/>
          <w:color w:val="000000"/>
        </w:rPr>
        <w:t>формирование психологических условий развития общения, сотрудничества</w:t>
      </w:r>
      <w:r>
        <w:rPr>
          <w:rStyle w:val="60"/>
          <w:i/>
          <w:iCs/>
          <w:color w:val="000000"/>
        </w:rPr>
        <w:t xml:space="preserve"> на основе:</w:t>
      </w:r>
    </w:p>
    <w:p w:rsidR="00524489" w:rsidRDefault="00524489">
      <w:pPr>
        <w:pStyle w:val="210"/>
        <w:framePr w:w="9691" w:h="14235" w:hRule="exact" w:wrap="none" w:vAnchor="page" w:hAnchor="page" w:x="1360" w:y="844"/>
        <w:numPr>
          <w:ilvl w:val="0"/>
          <w:numId w:val="28"/>
        </w:numPr>
        <w:shd w:val="clear" w:color="auto" w:fill="auto"/>
        <w:tabs>
          <w:tab w:val="left" w:pos="835"/>
        </w:tabs>
        <w:spacing w:before="0"/>
        <w:ind w:firstLine="600"/>
      </w:pPr>
      <w:r>
        <w:rPr>
          <w:rStyle w:val="21"/>
          <w:color w:val="000000"/>
        </w:rPr>
        <w:t>доброжелательности, доверия и внимания к людям, готовности к сотрудничеству и дружбе, оказанию помощи тем, кто в ней нуждается;</w:t>
      </w:r>
    </w:p>
    <w:p w:rsidR="00524489" w:rsidRDefault="00524489">
      <w:pPr>
        <w:pStyle w:val="210"/>
        <w:framePr w:w="9691" w:h="14235" w:hRule="exact" w:wrap="none" w:vAnchor="page" w:hAnchor="page" w:x="1360" w:y="844"/>
        <w:numPr>
          <w:ilvl w:val="0"/>
          <w:numId w:val="28"/>
        </w:numPr>
        <w:shd w:val="clear" w:color="auto" w:fill="auto"/>
        <w:tabs>
          <w:tab w:val="left" w:pos="830"/>
        </w:tabs>
        <w:spacing w:before="0"/>
        <w:ind w:firstLine="600"/>
      </w:pPr>
      <w:r>
        <w:rPr>
          <w:rStyle w:val="21"/>
          <w:color w:val="000000"/>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4489" w:rsidRDefault="00524489">
      <w:pPr>
        <w:pStyle w:val="210"/>
        <w:framePr w:w="9691" w:h="14235" w:hRule="exact" w:wrap="none" w:vAnchor="page" w:hAnchor="page" w:x="1360" w:y="844"/>
        <w:shd w:val="clear" w:color="auto" w:fill="auto"/>
        <w:spacing w:before="0"/>
        <w:ind w:firstLine="600"/>
      </w:pPr>
      <w:r>
        <w:rPr>
          <w:rStyle w:val="21"/>
          <w:color w:val="000000"/>
        </w:rPr>
        <w:t xml:space="preserve">^ </w:t>
      </w:r>
      <w:r>
        <w:rPr>
          <w:rStyle w:val="24"/>
          <w:color w:val="000000"/>
        </w:rPr>
        <w:t>формирование целостного, социально ориентированного взгляда на мир</w:t>
      </w:r>
      <w:r>
        <w:rPr>
          <w:rStyle w:val="21"/>
          <w:color w:val="000000"/>
        </w:rPr>
        <w:t xml:space="preserve"> на основе общечеловеческих принципов нравственности и гуманизма:</w:t>
      </w:r>
    </w:p>
    <w:p w:rsidR="00524489" w:rsidRDefault="00524489">
      <w:pPr>
        <w:pStyle w:val="210"/>
        <w:framePr w:w="9691" w:h="14235" w:hRule="exact" w:wrap="none" w:vAnchor="page" w:hAnchor="page" w:x="1360" w:y="844"/>
        <w:numPr>
          <w:ilvl w:val="0"/>
          <w:numId w:val="28"/>
        </w:numPr>
        <w:shd w:val="clear" w:color="auto" w:fill="auto"/>
        <w:tabs>
          <w:tab w:val="left" w:pos="750"/>
        </w:tabs>
        <w:spacing w:before="0"/>
        <w:ind w:left="780" w:hanging="360"/>
      </w:pPr>
      <w:r>
        <w:rPr>
          <w:rStyle w:val="21"/>
          <w:color w:val="000000"/>
        </w:rPr>
        <w:t>принятия и уважения ценностей семьи и образовательного учреждения, коллектива и</w:t>
      </w:r>
    </w:p>
    <w:p w:rsidR="00524489" w:rsidRDefault="00524489">
      <w:pPr>
        <w:pStyle w:val="210"/>
        <w:framePr w:w="9691" w:h="14235" w:hRule="exact" w:wrap="none" w:vAnchor="page" w:hAnchor="page" w:x="1360" w:y="844"/>
        <w:shd w:val="clear" w:color="auto" w:fill="auto"/>
        <w:spacing w:before="0"/>
        <w:ind w:left="780" w:firstLine="0"/>
        <w:jc w:val="left"/>
      </w:pPr>
      <w:r>
        <w:rPr>
          <w:rStyle w:val="21"/>
          <w:color w:val="000000"/>
        </w:rPr>
        <w:t>общества и стремления следовать им;</w:t>
      </w:r>
    </w:p>
    <w:p w:rsidR="00524489" w:rsidRDefault="00524489">
      <w:pPr>
        <w:pStyle w:val="210"/>
        <w:framePr w:w="9691" w:h="14235" w:hRule="exact" w:wrap="none" w:vAnchor="page" w:hAnchor="page" w:x="1360" w:y="844"/>
        <w:numPr>
          <w:ilvl w:val="0"/>
          <w:numId w:val="28"/>
        </w:numPr>
        <w:shd w:val="clear" w:color="auto" w:fill="auto"/>
        <w:tabs>
          <w:tab w:val="left" w:pos="750"/>
        </w:tabs>
        <w:spacing w:before="0"/>
        <w:ind w:left="780" w:hanging="360"/>
      </w:pPr>
      <w:r>
        <w:rPr>
          <w:rStyle w:val="21"/>
          <w:color w:val="000000"/>
        </w:rPr>
        <w:t>ориентации в нравственном содержании и смысле как собственных поступков, так и</w:t>
      </w:r>
    </w:p>
    <w:p w:rsidR="00524489" w:rsidRDefault="00524489">
      <w:pPr>
        <w:pStyle w:val="210"/>
        <w:framePr w:w="9691" w:h="14235" w:hRule="exact" w:wrap="none" w:vAnchor="page" w:hAnchor="page" w:x="1360" w:y="844"/>
        <w:shd w:val="clear" w:color="auto" w:fill="auto"/>
        <w:spacing w:before="0"/>
        <w:ind w:left="780" w:firstLine="0"/>
        <w:jc w:val="left"/>
      </w:pPr>
      <w:r>
        <w:rPr>
          <w:rStyle w:val="21"/>
          <w:color w:val="000000"/>
        </w:rPr>
        <w:t>поступков окружающих людей, развития этических чувств (стыда, вины, совести) как</w:t>
      </w:r>
    </w:p>
    <w:p w:rsidR="00524489" w:rsidRDefault="00524489">
      <w:pPr>
        <w:pStyle w:val="210"/>
        <w:framePr w:w="9691" w:h="14235" w:hRule="exact" w:wrap="none" w:vAnchor="page" w:hAnchor="page" w:x="1360" w:y="844"/>
        <w:shd w:val="clear" w:color="auto" w:fill="auto"/>
        <w:spacing w:before="0"/>
        <w:ind w:left="780" w:firstLine="0"/>
        <w:jc w:val="left"/>
      </w:pPr>
      <w:r>
        <w:rPr>
          <w:rStyle w:val="21"/>
          <w:color w:val="000000"/>
        </w:rPr>
        <w:t>регуляторов морального поведения;</w:t>
      </w:r>
    </w:p>
    <w:p w:rsidR="00524489" w:rsidRDefault="00524489">
      <w:pPr>
        <w:pStyle w:val="210"/>
        <w:framePr w:w="9691" w:h="14235" w:hRule="exact" w:wrap="none" w:vAnchor="page" w:hAnchor="page" w:x="1360" w:y="844"/>
        <w:numPr>
          <w:ilvl w:val="0"/>
          <w:numId w:val="28"/>
        </w:numPr>
        <w:shd w:val="clear" w:color="auto" w:fill="auto"/>
        <w:tabs>
          <w:tab w:val="left" w:pos="750"/>
        </w:tabs>
        <w:spacing w:before="0"/>
        <w:ind w:left="780" w:hanging="360"/>
      </w:pPr>
      <w:r>
        <w:rPr>
          <w:rStyle w:val="21"/>
          <w:color w:val="000000"/>
        </w:rPr>
        <w:t>формирования эстетических чувств и чувства прекрасного через знакомство с</w:t>
      </w:r>
    </w:p>
    <w:p w:rsidR="00524489" w:rsidRDefault="00524489">
      <w:pPr>
        <w:pStyle w:val="210"/>
        <w:framePr w:w="9691" w:h="14235" w:hRule="exact" w:wrap="none" w:vAnchor="page" w:hAnchor="page" w:x="1360" w:y="844"/>
        <w:shd w:val="clear" w:color="auto" w:fill="auto"/>
        <w:spacing w:before="0"/>
        <w:ind w:left="780" w:firstLine="0"/>
        <w:jc w:val="left"/>
      </w:pPr>
      <w:r>
        <w:rPr>
          <w:rStyle w:val="21"/>
          <w:color w:val="000000"/>
        </w:rPr>
        <w:t>национальной, отечественной и мировой художественной культурой;</w:t>
      </w:r>
    </w:p>
    <w:p w:rsidR="00524489" w:rsidRDefault="00524489">
      <w:pPr>
        <w:pStyle w:val="210"/>
        <w:framePr w:w="9691" w:h="14235" w:hRule="exact" w:wrap="none" w:vAnchor="page" w:hAnchor="page" w:x="1360" w:y="844"/>
        <w:shd w:val="clear" w:color="auto" w:fill="auto"/>
        <w:spacing w:before="0"/>
        <w:ind w:firstLine="600"/>
      </w:pPr>
      <w:r>
        <w:rPr>
          <w:rStyle w:val="21"/>
          <w:color w:val="000000"/>
        </w:rPr>
        <w:t xml:space="preserve">^ </w:t>
      </w:r>
      <w:r>
        <w:rPr>
          <w:rStyle w:val="24"/>
          <w:color w:val="000000"/>
        </w:rPr>
        <w:t>развитие умения учиться</w:t>
      </w:r>
      <w:r>
        <w:rPr>
          <w:rStyle w:val="21"/>
          <w:color w:val="000000"/>
        </w:rPr>
        <w:t xml:space="preserve"> и формирование личностного смысла учения как первого шага к самообразованию и самовоспитанию, а именно:</w:t>
      </w:r>
    </w:p>
    <w:p w:rsidR="00524489" w:rsidRDefault="00524489">
      <w:pPr>
        <w:pStyle w:val="210"/>
        <w:framePr w:w="9691" w:h="14235" w:hRule="exact" w:wrap="none" w:vAnchor="page" w:hAnchor="page" w:x="1360" w:y="844"/>
        <w:numPr>
          <w:ilvl w:val="0"/>
          <w:numId w:val="28"/>
        </w:numPr>
        <w:shd w:val="clear" w:color="auto" w:fill="auto"/>
        <w:tabs>
          <w:tab w:val="left" w:pos="830"/>
        </w:tabs>
        <w:spacing w:before="0"/>
        <w:ind w:firstLine="600"/>
      </w:pPr>
      <w:r>
        <w:rPr>
          <w:rStyle w:val="21"/>
          <w:color w:val="000000"/>
        </w:rPr>
        <w:t>развитие познавательных интересов, инициативы и любознательности, мотивов познания и творчества;</w:t>
      </w:r>
    </w:p>
    <w:p w:rsidR="00524489" w:rsidRDefault="00524489">
      <w:pPr>
        <w:pStyle w:val="210"/>
        <w:framePr w:w="9691" w:h="14235" w:hRule="exact" w:wrap="none" w:vAnchor="page" w:hAnchor="page" w:x="1360" w:y="844"/>
        <w:numPr>
          <w:ilvl w:val="0"/>
          <w:numId w:val="28"/>
        </w:numPr>
        <w:shd w:val="clear" w:color="auto" w:fill="auto"/>
        <w:tabs>
          <w:tab w:val="left" w:pos="830"/>
        </w:tabs>
        <w:spacing w:before="0"/>
        <w:ind w:firstLine="600"/>
      </w:pPr>
      <w:r>
        <w:rPr>
          <w:rStyle w:val="21"/>
          <w:color w:val="000000"/>
        </w:rPr>
        <w:t>формирование умения учиться и способности к организации своей деятельности (планированию, контролю, оценке);</w:t>
      </w:r>
    </w:p>
    <w:p w:rsidR="00524489" w:rsidRDefault="00524489">
      <w:pPr>
        <w:pStyle w:val="61"/>
        <w:framePr w:w="9691" w:h="14235" w:hRule="exact" w:wrap="none" w:vAnchor="page" w:hAnchor="page" w:x="1360" w:y="844"/>
        <w:shd w:val="clear" w:color="auto" w:fill="auto"/>
        <w:ind w:firstLine="600"/>
      </w:pPr>
      <w:r>
        <w:rPr>
          <w:rStyle w:val="60"/>
          <w:i/>
          <w:iCs/>
          <w:color w:val="000000"/>
        </w:rPr>
        <w:t xml:space="preserve">^ </w:t>
      </w:r>
      <w:r>
        <w:rPr>
          <w:rStyle w:val="6"/>
          <w:i/>
          <w:iCs/>
          <w:color w:val="000000"/>
        </w:rPr>
        <w:t>развитие самостоятельности, инициативы и ответственности личности</w:t>
      </w:r>
    </w:p>
    <w:p w:rsidR="00524489" w:rsidRDefault="00524489">
      <w:pPr>
        <w:pStyle w:val="210"/>
        <w:framePr w:w="9691" w:h="14235" w:hRule="exact" w:wrap="none" w:vAnchor="page" w:hAnchor="page" w:x="1360" w:y="844"/>
        <w:shd w:val="clear" w:color="auto" w:fill="auto"/>
        <w:spacing w:before="0"/>
        <w:ind w:firstLine="0"/>
        <w:jc w:val="left"/>
      </w:pPr>
      <w:r>
        <w:rPr>
          <w:rStyle w:val="21"/>
          <w:color w:val="000000"/>
        </w:rPr>
        <w:t>как условия её самоактуализации:</w:t>
      </w:r>
    </w:p>
    <w:p w:rsidR="00524489" w:rsidRDefault="00524489">
      <w:pPr>
        <w:pStyle w:val="210"/>
        <w:framePr w:w="9691" w:h="14235" w:hRule="exact" w:wrap="none" w:vAnchor="page" w:hAnchor="page" w:x="1360" w:y="844"/>
        <w:numPr>
          <w:ilvl w:val="0"/>
          <w:numId w:val="28"/>
        </w:numPr>
        <w:shd w:val="clear" w:color="auto" w:fill="auto"/>
        <w:tabs>
          <w:tab w:val="left" w:pos="750"/>
        </w:tabs>
        <w:spacing w:before="0"/>
        <w:ind w:left="780" w:hanging="360"/>
      </w:pPr>
      <w:r>
        <w:rPr>
          <w:rStyle w:val="21"/>
          <w:color w:val="000000"/>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4489" w:rsidRDefault="00524489">
      <w:pPr>
        <w:pStyle w:val="210"/>
        <w:framePr w:w="9691" w:h="14235" w:hRule="exact" w:wrap="none" w:vAnchor="page" w:hAnchor="page" w:x="1360" w:y="844"/>
        <w:numPr>
          <w:ilvl w:val="0"/>
          <w:numId w:val="28"/>
        </w:numPr>
        <w:shd w:val="clear" w:color="auto" w:fill="auto"/>
        <w:tabs>
          <w:tab w:val="left" w:pos="750"/>
        </w:tabs>
        <w:spacing w:before="0"/>
        <w:ind w:left="780" w:hanging="360"/>
      </w:pPr>
      <w:r>
        <w:rPr>
          <w:rStyle w:val="21"/>
          <w:color w:val="000000"/>
        </w:rPr>
        <w:t>развитие готовности к самостоятельным поступкам и действиям, ответственности за их результаты;</w:t>
      </w:r>
    </w:p>
    <w:p w:rsidR="00524489" w:rsidRDefault="00524489">
      <w:pPr>
        <w:pStyle w:val="210"/>
        <w:framePr w:w="9691" w:h="14235" w:hRule="exact" w:wrap="none" w:vAnchor="page" w:hAnchor="page" w:x="1360" w:y="844"/>
        <w:numPr>
          <w:ilvl w:val="0"/>
          <w:numId w:val="28"/>
        </w:numPr>
        <w:shd w:val="clear" w:color="auto" w:fill="auto"/>
        <w:tabs>
          <w:tab w:val="left" w:pos="750"/>
        </w:tabs>
        <w:spacing w:before="0"/>
        <w:ind w:left="780" w:hanging="360"/>
      </w:pPr>
      <w:r>
        <w:rPr>
          <w:rStyle w:val="21"/>
          <w:color w:val="000000"/>
        </w:rPr>
        <w:t>формирование целеустремлённости и настойчивости в достижении целей, готовности к преодолению трудностей и жизненного оптимизма;</w:t>
      </w:r>
    </w:p>
    <w:p w:rsidR="00524489" w:rsidRDefault="00524489">
      <w:pPr>
        <w:pStyle w:val="210"/>
        <w:framePr w:w="9691" w:h="14235" w:hRule="exact" w:wrap="none" w:vAnchor="page" w:hAnchor="page" w:x="1360" w:y="844"/>
        <w:numPr>
          <w:ilvl w:val="0"/>
          <w:numId w:val="28"/>
        </w:numPr>
        <w:shd w:val="clear" w:color="auto" w:fill="auto"/>
        <w:tabs>
          <w:tab w:val="left" w:pos="750"/>
        </w:tabs>
        <w:spacing w:before="0"/>
        <w:ind w:left="780" w:hanging="360"/>
      </w:pPr>
      <w:r>
        <w:rPr>
          <w:rStyle w:val="21"/>
          <w:color w:val="000000"/>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4489" w:rsidRDefault="00524489">
      <w:pPr>
        <w:pStyle w:val="210"/>
        <w:framePr w:w="9691" w:h="14235" w:hRule="exact" w:wrap="none" w:vAnchor="page" w:hAnchor="page" w:x="1360" w:y="844"/>
        <w:shd w:val="clear" w:color="auto" w:fill="auto"/>
        <w:spacing w:before="0"/>
        <w:ind w:firstLine="600"/>
      </w:pPr>
      <w:r>
        <w:rPr>
          <w:rStyle w:val="21"/>
          <w:color w:val="000000"/>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B62A85" w:rsidRPr="006B50CD" w:rsidRDefault="00B62A85" w:rsidP="00B62A85">
      <w:pPr>
        <w:pStyle w:val="Default"/>
        <w:ind w:firstLine="708"/>
        <w:jc w:val="both"/>
        <w:rPr>
          <w:color w:val="auto"/>
          <w:sz w:val="22"/>
          <w:szCs w:val="22"/>
        </w:rPr>
      </w:pPr>
      <w:bookmarkStart w:id="29" w:name="bookmark41"/>
      <w:r w:rsidRPr="006B50CD">
        <w:rPr>
          <w:color w:val="auto"/>
          <w:sz w:val="22"/>
          <w:szCs w:val="22"/>
        </w:rPr>
        <w:lastRenderedPageBreak/>
        <w:t xml:space="preserve">Программа формирования УУД  МОУ СШ </w:t>
      </w:r>
      <w:proofErr w:type="spellStart"/>
      <w:r w:rsidRPr="006B50CD">
        <w:rPr>
          <w:color w:val="auto"/>
          <w:sz w:val="22"/>
          <w:szCs w:val="22"/>
        </w:rPr>
        <w:t>им.Ф.И.Толбухина</w:t>
      </w:r>
      <w:proofErr w:type="spellEnd"/>
      <w:r w:rsidRPr="006B50CD">
        <w:rPr>
          <w:color w:val="auto"/>
          <w:sz w:val="22"/>
          <w:szCs w:val="22"/>
        </w:rPr>
        <w:t xml:space="preserve"> ЯМР разработана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с требованиями Федерального государственного образовательного стандарта. </w:t>
      </w: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Цель программы: </w:t>
      </w:r>
    </w:p>
    <w:p w:rsidR="00B62A85" w:rsidRPr="006B50CD" w:rsidRDefault="00B62A85" w:rsidP="00B62A85">
      <w:pPr>
        <w:pStyle w:val="Default"/>
        <w:jc w:val="both"/>
        <w:rPr>
          <w:color w:val="auto"/>
          <w:sz w:val="22"/>
          <w:szCs w:val="22"/>
        </w:rPr>
      </w:pPr>
      <w:r w:rsidRPr="006B50CD">
        <w:rPr>
          <w:color w:val="auto"/>
          <w:sz w:val="22"/>
          <w:szCs w:val="22"/>
        </w:rPr>
        <w:t xml:space="preserve">Обеспечить регулирование различных аспектов освоения универсальных учебных действий, как в рамках образовательного процесса, так и при решении проблем в реальных жизненных ситуациях. </w:t>
      </w: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Задачи программы: </w:t>
      </w:r>
    </w:p>
    <w:p w:rsidR="00B62A85" w:rsidRPr="006B50CD" w:rsidRDefault="00B62A85" w:rsidP="00B62A85">
      <w:pPr>
        <w:pStyle w:val="Default"/>
        <w:jc w:val="both"/>
        <w:rPr>
          <w:color w:val="auto"/>
          <w:sz w:val="22"/>
          <w:szCs w:val="22"/>
        </w:rPr>
      </w:pPr>
      <w:r w:rsidRPr="006B50CD">
        <w:rPr>
          <w:color w:val="auto"/>
          <w:sz w:val="22"/>
          <w:szCs w:val="22"/>
        </w:rPr>
        <w:t xml:space="preserve">- установить ценностные ориентиры начального образования; </w:t>
      </w:r>
    </w:p>
    <w:p w:rsidR="00B62A85" w:rsidRPr="006B50CD" w:rsidRDefault="00B62A85" w:rsidP="00B62A85">
      <w:pPr>
        <w:pStyle w:val="Default"/>
        <w:jc w:val="both"/>
        <w:rPr>
          <w:color w:val="auto"/>
          <w:sz w:val="22"/>
          <w:szCs w:val="22"/>
        </w:rPr>
      </w:pPr>
      <w:r w:rsidRPr="006B50CD">
        <w:rPr>
          <w:color w:val="auto"/>
          <w:sz w:val="22"/>
          <w:szCs w:val="22"/>
        </w:rPr>
        <w:t xml:space="preserve">- определить состав и характеристику универсальных учебных действий; </w:t>
      </w:r>
    </w:p>
    <w:p w:rsidR="00B62A85" w:rsidRPr="000D4CBE" w:rsidRDefault="00B62A85" w:rsidP="00B62A85">
      <w:pPr>
        <w:pStyle w:val="Default"/>
        <w:jc w:val="both"/>
        <w:rPr>
          <w:color w:val="auto"/>
          <w:sz w:val="22"/>
          <w:szCs w:val="22"/>
        </w:rPr>
      </w:pPr>
      <w:r w:rsidRPr="006B50CD">
        <w:rPr>
          <w:color w:val="auto"/>
          <w:sz w:val="22"/>
          <w:szCs w:val="22"/>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Программа формирования универсальных учебных действий содержит: </w:t>
      </w:r>
    </w:p>
    <w:p w:rsidR="00B62A85" w:rsidRPr="006B50CD" w:rsidRDefault="00B62A85" w:rsidP="00B62A85">
      <w:pPr>
        <w:pStyle w:val="Default"/>
        <w:numPr>
          <w:ilvl w:val="0"/>
          <w:numId w:val="113"/>
        </w:numPr>
        <w:tabs>
          <w:tab w:val="left" w:pos="284"/>
          <w:tab w:val="left" w:pos="426"/>
        </w:tabs>
        <w:ind w:left="0" w:firstLine="0"/>
        <w:jc w:val="both"/>
        <w:rPr>
          <w:color w:val="auto"/>
          <w:sz w:val="22"/>
          <w:szCs w:val="22"/>
        </w:rPr>
      </w:pPr>
      <w:r w:rsidRPr="006B50CD">
        <w:rPr>
          <w:color w:val="auto"/>
          <w:sz w:val="22"/>
          <w:szCs w:val="22"/>
        </w:rPr>
        <w:t xml:space="preserve">описание ценностных ориентиров на каждой ступени образования; </w:t>
      </w:r>
    </w:p>
    <w:p w:rsidR="00B62A85" w:rsidRPr="006B50CD" w:rsidRDefault="00B62A85" w:rsidP="00B62A85">
      <w:pPr>
        <w:pStyle w:val="Default"/>
        <w:numPr>
          <w:ilvl w:val="0"/>
          <w:numId w:val="113"/>
        </w:numPr>
        <w:tabs>
          <w:tab w:val="left" w:pos="284"/>
          <w:tab w:val="left" w:pos="426"/>
        </w:tabs>
        <w:ind w:left="0" w:firstLine="0"/>
        <w:jc w:val="both"/>
        <w:rPr>
          <w:color w:val="auto"/>
          <w:sz w:val="22"/>
          <w:szCs w:val="22"/>
        </w:rPr>
      </w:pPr>
      <w:r w:rsidRPr="006B50CD">
        <w:rPr>
          <w:color w:val="auto"/>
          <w:sz w:val="22"/>
          <w:szCs w:val="22"/>
        </w:rPr>
        <w:t xml:space="preserve">характеристики личностных, регулятивных, познавательных, коммуникативных универсальных учебных действий; </w:t>
      </w:r>
    </w:p>
    <w:p w:rsidR="00B62A85" w:rsidRPr="006B50CD" w:rsidRDefault="00B62A85" w:rsidP="00B62A85">
      <w:pPr>
        <w:pStyle w:val="Default"/>
        <w:numPr>
          <w:ilvl w:val="0"/>
          <w:numId w:val="113"/>
        </w:numPr>
        <w:tabs>
          <w:tab w:val="left" w:pos="284"/>
          <w:tab w:val="left" w:pos="426"/>
        </w:tabs>
        <w:ind w:left="0" w:firstLine="0"/>
        <w:jc w:val="both"/>
        <w:rPr>
          <w:color w:val="auto"/>
          <w:sz w:val="22"/>
          <w:szCs w:val="22"/>
        </w:rPr>
      </w:pPr>
      <w:r w:rsidRPr="006B50CD">
        <w:rPr>
          <w:color w:val="auto"/>
          <w:sz w:val="22"/>
          <w:szCs w:val="22"/>
        </w:rPr>
        <w:t xml:space="preserve">связь универсальных учебных действий с содержанием учебных предметов в соответствии с УМК «Школа России»; </w:t>
      </w:r>
    </w:p>
    <w:p w:rsidR="00B62A85" w:rsidRPr="006B50CD" w:rsidRDefault="00B62A85" w:rsidP="00B62A85">
      <w:pPr>
        <w:pStyle w:val="Default"/>
        <w:numPr>
          <w:ilvl w:val="0"/>
          <w:numId w:val="113"/>
        </w:numPr>
        <w:tabs>
          <w:tab w:val="left" w:pos="284"/>
          <w:tab w:val="left" w:pos="426"/>
        </w:tabs>
        <w:ind w:left="0" w:firstLine="0"/>
        <w:jc w:val="both"/>
        <w:rPr>
          <w:color w:val="auto"/>
          <w:sz w:val="22"/>
          <w:szCs w:val="22"/>
        </w:rPr>
      </w:pPr>
      <w:r w:rsidRPr="006B50CD">
        <w:rPr>
          <w:color w:val="auto"/>
          <w:sz w:val="22"/>
          <w:szCs w:val="22"/>
        </w:rPr>
        <w:t xml:space="preserve">типовые задачи формирования личностных, регулятивных, познавательных, коммуникативных УУД; </w:t>
      </w:r>
    </w:p>
    <w:p w:rsidR="00B62A85" w:rsidRPr="006B50CD" w:rsidRDefault="00B62A85" w:rsidP="00B62A85">
      <w:pPr>
        <w:pStyle w:val="Default"/>
        <w:numPr>
          <w:ilvl w:val="0"/>
          <w:numId w:val="113"/>
        </w:numPr>
        <w:tabs>
          <w:tab w:val="left" w:pos="284"/>
          <w:tab w:val="left" w:pos="426"/>
        </w:tabs>
        <w:ind w:left="0" w:firstLine="0"/>
        <w:jc w:val="both"/>
        <w:rPr>
          <w:color w:val="auto"/>
          <w:sz w:val="22"/>
          <w:szCs w:val="22"/>
        </w:rPr>
      </w:pPr>
      <w:r w:rsidRPr="006B50CD">
        <w:rPr>
          <w:color w:val="auto"/>
          <w:sz w:val="22"/>
          <w:szCs w:val="22"/>
        </w:rPr>
        <w:t xml:space="preserve">описание преемственности программы формирования УУД при переходе от дошкольного к НОО; </w:t>
      </w:r>
    </w:p>
    <w:p w:rsidR="00B62A85" w:rsidRPr="006B50CD" w:rsidRDefault="00B62A85" w:rsidP="00B62A85">
      <w:pPr>
        <w:pStyle w:val="Default"/>
        <w:numPr>
          <w:ilvl w:val="0"/>
          <w:numId w:val="113"/>
        </w:numPr>
        <w:tabs>
          <w:tab w:val="left" w:pos="284"/>
          <w:tab w:val="left" w:pos="426"/>
        </w:tabs>
        <w:ind w:left="0" w:firstLine="0"/>
        <w:jc w:val="both"/>
        <w:rPr>
          <w:sz w:val="22"/>
          <w:szCs w:val="22"/>
        </w:rPr>
      </w:pPr>
      <w:r w:rsidRPr="006B50CD">
        <w:rPr>
          <w:sz w:val="22"/>
          <w:szCs w:val="22"/>
        </w:rPr>
        <w:t xml:space="preserve">планируемые результаты сформированности УУД. </w:t>
      </w:r>
    </w:p>
    <w:p w:rsidR="00B62A85" w:rsidRDefault="00B62A85" w:rsidP="00B62A85">
      <w:pPr>
        <w:pStyle w:val="Default"/>
        <w:jc w:val="both"/>
        <w:rPr>
          <w:b/>
          <w:bCs/>
          <w:color w:val="auto"/>
          <w:sz w:val="22"/>
          <w:szCs w:val="22"/>
        </w:rPr>
      </w:pPr>
    </w:p>
    <w:p w:rsidR="00B62A85" w:rsidRPr="000D4CBE" w:rsidRDefault="00B62A85" w:rsidP="00B62A85">
      <w:pPr>
        <w:pStyle w:val="Default"/>
        <w:jc w:val="both"/>
        <w:rPr>
          <w:b/>
          <w:color w:val="auto"/>
          <w:sz w:val="22"/>
          <w:szCs w:val="22"/>
        </w:rPr>
      </w:pPr>
      <w:r w:rsidRPr="000D4CBE">
        <w:rPr>
          <w:b/>
          <w:bCs/>
          <w:color w:val="auto"/>
          <w:sz w:val="22"/>
          <w:szCs w:val="22"/>
        </w:rPr>
        <w:t xml:space="preserve">2.1.1. Ценностные ориентиры содержания образования на ступени начального общего образования </w:t>
      </w:r>
    </w:p>
    <w:p w:rsidR="00B62A85" w:rsidRPr="006B50CD" w:rsidRDefault="00B62A85" w:rsidP="00B62A85">
      <w:pPr>
        <w:pStyle w:val="Default"/>
        <w:jc w:val="both"/>
        <w:rPr>
          <w:color w:val="auto"/>
          <w:sz w:val="22"/>
          <w:szCs w:val="22"/>
        </w:rPr>
      </w:pPr>
      <w:r w:rsidRPr="006B50CD">
        <w:rPr>
          <w:color w:val="auto"/>
          <w:sz w:val="22"/>
          <w:szCs w:val="22"/>
        </w:rPr>
        <w:t xml:space="preserve">1. </w:t>
      </w:r>
      <w:r>
        <w:rPr>
          <w:color w:val="auto"/>
          <w:sz w:val="22"/>
          <w:szCs w:val="22"/>
        </w:rPr>
        <w:tab/>
      </w:r>
      <w:r w:rsidRPr="006B50CD">
        <w:rPr>
          <w:color w:val="auto"/>
          <w:sz w:val="22"/>
          <w:szCs w:val="22"/>
        </w:rPr>
        <w:t xml:space="preserve">Формирование основ гражданской идентичности личности, включая </w:t>
      </w:r>
    </w:p>
    <w:p w:rsidR="00B62A85" w:rsidRPr="006B50CD" w:rsidRDefault="00B62A85" w:rsidP="00B62A85">
      <w:pPr>
        <w:pStyle w:val="Default"/>
        <w:jc w:val="both"/>
        <w:rPr>
          <w:color w:val="auto"/>
          <w:sz w:val="22"/>
          <w:szCs w:val="22"/>
        </w:rPr>
      </w:pPr>
      <w:r w:rsidRPr="006B50CD">
        <w:rPr>
          <w:color w:val="auto"/>
          <w:sz w:val="22"/>
          <w:szCs w:val="22"/>
        </w:rPr>
        <w:t xml:space="preserve">- чувство сопричастности и гордости за свою Родину, народ и историю; </w:t>
      </w:r>
    </w:p>
    <w:p w:rsidR="00B62A85" w:rsidRPr="006B50CD" w:rsidRDefault="00B62A85" w:rsidP="00B62A85">
      <w:pPr>
        <w:pStyle w:val="Default"/>
        <w:jc w:val="both"/>
        <w:rPr>
          <w:color w:val="auto"/>
          <w:sz w:val="22"/>
          <w:szCs w:val="22"/>
        </w:rPr>
      </w:pPr>
      <w:r w:rsidRPr="006B50CD">
        <w:rPr>
          <w:color w:val="auto"/>
          <w:sz w:val="22"/>
          <w:szCs w:val="22"/>
        </w:rPr>
        <w:t xml:space="preserve">- осознание ответственности человека за благосостояние общества; </w:t>
      </w:r>
    </w:p>
    <w:p w:rsidR="00B62A85" w:rsidRPr="006B50CD" w:rsidRDefault="00B62A85" w:rsidP="00B62A85">
      <w:pPr>
        <w:pStyle w:val="Default"/>
        <w:jc w:val="both"/>
        <w:rPr>
          <w:color w:val="auto"/>
          <w:sz w:val="22"/>
          <w:szCs w:val="22"/>
        </w:rPr>
      </w:pPr>
      <w:r w:rsidRPr="006B50CD">
        <w:rPr>
          <w:color w:val="auto"/>
          <w:sz w:val="22"/>
          <w:szCs w:val="22"/>
        </w:rPr>
        <w:t xml:space="preserve">- восприятие мира как единого и целостного при разнообразии культур, национальностей, религий; </w:t>
      </w:r>
    </w:p>
    <w:p w:rsidR="00B62A85" w:rsidRPr="006B50CD" w:rsidRDefault="00B62A85" w:rsidP="00B62A85">
      <w:pPr>
        <w:pStyle w:val="Default"/>
        <w:jc w:val="both"/>
        <w:rPr>
          <w:color w:val="auto"/>
          <w:sz w:val="22"/>
          <w:szCs w:val="22"/>
        </w:rPr>
      </w:pPr>
      <w:r w:rsidRPr="006B50CD">
        <w:rPr>
          <w:color w:val="auto"/>
          <w:sz w:val="22"/>
          <w:szCs w:val="22"/>
        </w:rPr>
        <w:t xml:space="preserve">- отказ от деления на «своих» и «чужих»; </w:t>
      </w:r>
    </w:p>
    <w:p w:rsidR="00B62A85" w:rsidRPr="006B50CD" w:rsidRDefault="00B62A85" w:rsidP="00B62A85">
      <w:pPr>
        <w:pStyle w:val="Default"/>
        <w:jc w:val="both"/>
        <w:rPr>
          <w:color w:val="auto"/>
          <w:sz w:val="22"/>
          <w:szCs w:val="22"/>
        </w:rPr>
      </w:pPr>
      <w:r w:rsidRPr="006B50CD">
        <w:rPr>
          <w:color w:val="auto"/>
          <w:sz w:val="22"/>
          <w:szCs w:val="22"/>
        </w:rPr>
        <w:t xml:space="preserve">- уважение истории и культуры каждого народа. </w:t>
      </w:r>
    </w:p>
    <w:p w:rsidR="00B62A85" w:rsidRPr="006B50CD" w:rsidRDefault="00B62A85" w:rsidP="00B62A85">
      <w:pPr>
        <w:pStyle w:val="Default"/>
        <w:jc w:val="both"/>
        <w:rPr>
          <w:color w:val="auto"/>
          <w:sz w:val="22"/>
          <w:szCs w:val="22"/>
        </w:rPr>
      </w:pPr>
      <w:r w:rsidRPr="006B50CD">
        <w:rPr>
          <w:color w:val="auto"/>
          <w:sz w:val="22"/>
          <w:szCs w:val="22"/>
        </w:rPr>
        <w:t xml:space="preserve">2. </w:t>
      </w:r>
      <w:r>
        <w:rPr>
          <w:color w:val="auto"/>
          <w:sz w:val="22"/>
          <w:szCs w:val="22"/>
        </w:rPr>
        <w:tab/>
      </w:r>
      <w:r w:rsidRPr="006B50CD">
        <w:rPr>
          <w:color w:val="auto"/>
          <w:sz w:val="22"/>
          <w:szCs w:val="22"/>
        </w:rPr>
        <w:t xml:space="preserve">Формирование психологических условий развития общения, кооперации сотрудничества. </w:t>
      </w:r>
    </w:p>
    <w:p w:rsidR="00B62A85" w:rsidRPr="006B50CD" w:rsidRDefault="00B62A85" w:rsidP="00B62A85">
      <w:pPr>
        <w:pStyle w:val="Default"/>
        <w:jc w:val="both"/>
        <w:rPr>
          <w:color w:val="auto"/>
          <w:sz w:val="22"/>
          <w:szCs w:val="22"/>
        </w:rPr>
      </w:pPr>
      <w:r w:rsidRPr="006B50CD">
        <w:rPr>
          <w:color w:val="auto"/>
          <w:sz w:val="22"/>
          <w:szCs w:val="22"/>
        </w:rPr>
        <w:t xml:space="preserve">- доброжелательность, доверие и внимание к людям, </w:t>
      </w:r>
    </w:p>
    <w:p w:rsidR="00B62A85" w:rsidRPr="006B50CD" w:rsidRDefault="00B62A85" w:rsidP="00B62A85">
      <w:pPr>
        <w:pStyle w:val="Default"/>
        <w:jc w:val="both"/>
        <w:rPr>
          <w:color w:val="auto"/>
          <w:sz w:val="22"/>
          <w:szCs w:val="22"/>
        </w:rPr>
      </w:pPr>
      <w:r w:rsidRPr="006B50CD">
        <w:rPr>
          <w:color w:val="auto"/>
          <w:sz w:val="22"/>
          <w:szCs w:val="22"/>
        </w:rPr>
        <w:t xml:space="preserve">- готовность к сотрудничеству и дружбе, оказанию помощи тем, кто в ней нуждается; </w:t>
      </w:r>
    </w:p>
    <w:p w:rsidR="00B62A85" w:rsidRPr="006B50CD" w:rsidRDefault="00B62A85" w:rsidP="00B62A85">
      <w:pPr>
        <w:pStyle w:val="Default"/>
        <w:jc w:val="both"/>
        <w:rPr>
          <w:color w:val="auto"/>
          <w:sz w:val="22"/>
          <w:szCs w:val="22"/>
        </w:rPr>
      </w:pPr>
      <w:r w:rsidRPr="006B50CD">
        <w:rPr>
          <w:color w:val="auto"/>
          <w:sz w:val="22"/>
          <w:szCs w:val="22"/>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B62A85" w:rsidRPr="006B50CD" w:rsidRDefault="00B62A85" w:rsidP="00B62A85">
      <w:pPr>
        <w:pStyle w:val="Default"/>
        <w:jc w:val="both"/>
        <w:rPr>
          <w:color w:val="auto"/>
          <w:sz w:val="22"/>
          <w:szCs w:val="22"/>
        </w:rPr>
      </w:pPr>
      <w:r w:rsidRPr="006B50CD">
        <w:rPr>
          <w:color w:val="auto"/>
          <w:sz w:val="22"/>
          <w:szCs w:val="22"/>
        </w:rPr>
        <w:t xml:space="preserve">3. </w:t>
      </w:r>
      <w:r>
        <w:rPr>
          <w:color w:val="auto"/>
          <w:sz w:val="22"/>
          <w:szCs w:val="22"/>
        </w:rPr>
        <w:tab/>
      </w:r>
      <w:r w:rsidRPr="006B50CD">
        <w:rPr>
          <w:color w:val="auto"/>
          <w:sz w:val="22"/>
          <w:szCs w:val="22"/>
        </w:rPr>
        <w:t xml:space="preserve">Развитие ценностно-смысловой сферы личности на основе общечеловеческой нравственности и гуманизма. </w:t>
      </w:r>
    </w:p>
    <w:p w:rsidR="00B62A85" w:rsidRPr="006B50CD" w:rsidRDefault="00B62A85" w:rsidP="00B62A85">
      <w:pPr>
        <w:pStyle w:val="Default"/>
        <w:jc w:val="both"/>
        <w:rPr>
          <w:color w:val="auto"/>
          <w:sz w:val="22"/>
          <w:szCs w:val="22"/>
        </w:rPr>
      </w:pPr>
      <w:r w:rsidRPr="006B50CD">
        <w:rPr>
          <w:color w:val="auto"/>
          <w:sz w:val="22"/>
          <w:szCs w:val="22"/>
        </w:rPr>
        <w:t xml:space="preserve">- принятие и уважение ценностей семьи и общества, школы и коллектива и стремление следовать им; </w:t>
      </w:r>
    </w:p>
    <w:p w:rsidR="00B62A85" w:rsidRPr="006B50CD" w:rsidRDefault="00B62A85" w:rsidP="00B62A85">
      <w:pPr>
        <w:pStyle w:val="Default"/>
        <w:jc w:val="both"/>
        <w:rPr>
          <w:color w:val="auto"/>
          <w:sz w:val="22"/>
          <w:szCs w:val="22"/>
        </w:rPr>
      </w:pPr>
      <w:r w:rsidRPr="006B50CD">
        <w:rPr>
          <w:color w:val="auto"/>
          <w:sz w:val="22"/>
          <w:szCs w:val="22"/>
        </w:rPr>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чувства прекрасного и эстетических чувств на основе знакомства с мировой и отечественной художественной культурой; </w:t>
      </w:r>
    </w:p>
    <w:p w:rsidR="00B62A85" w:rsidRPr="006B50CD" w:rsidRDefault="00B62A85" w:rsidP="00B62A85">
      <w:pPr>
        <w:pStyle w:val="Default"/>
        <w:jc w:val="both"/>
        <w:rPr>
          <w:color w:val="auto"/>
          <w:sz w:val="22"/>
          <w:szCs w:val="22"/>
        </w:rPr>
      </w:pPr>
      <w:r w:rsidRPr="006B50CD">
        <w:rPr>
          <w:color w:val="auto"/>
          <w:sz w:val="22"/>
          <w:szCs w:val="22"/>
        </w:rPr>
        <w:t xml:space="preserve">4. </w:t>
      </w:r>
      <w:r>
        <w:rPr>
          <w:color w:val="auto"/>
          <w:sz w:val="22"/>
          <w:szCs w:val="22"/>
        </w:rPr>
        <w:tab/>
      </w:r>
      <w:r w:rsidRPr="006B50CD">
        <w:rPr>
          <w:color w:val="auto"/>
          <w:sz w:val="22"/>
          <w:szCs w:val="22"/>
        </w:rPr>
        <w:t xml:space="preserve">Развитие умения учиться как первого шага к самообразованию и самовоспитанию: </w:t>
      </w:r>
    </w:p>
    <w:p w:rsidR="00B62A85" w:rsidRPr="006B50CD" w:rsidRDefault="00B62A85" w:rsidP="00B62A85">
      <w:pPr>
        <w:pStyle w:val="Default"/>
        <w:jc w:val="both"/>
        <w:rPr>
          <w:color w:val="auto"/>
          <w:sz w:val="22"/>
          <w:szCs w:val="22"/>
        </w:rPr>
      </w:pPr>
      <w:r w:rsidRPr="006B50CD">
        <w:rPr>
          <w:color w:val="auto"/>
          <w:sz w:val="22"/>
          <w:szCs w:val="22"/>
        </w:rPr>
        <w:t xml:space="preserve">- развитие широких познавательных интересов, инициативы и любознательности, мотивов познания и творчества;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умения учиться и способности к организации своей деятельности (планированию, контролю, оценке); </w:t>
      </w:r>
    </w:p>
    <w:p w:rsidR="00B62A85" w:rsidRPr="006B50CD" w:rsidRDefault="00B62A85" w:rsidP="00B62A85">
      <w:pPr>
        <w:pStyle w:val="Default"/>
        <w:jc w:val="both"/>
        <w:rPr>
          <w:color w:val="auto"/>
          <w:sz w:val="22"/>
          <w:szCs w:val="22"/>
        </w:rPr>
      </w:pPr>
      <w:r w:rsidRPr="006B50CD">
        <w:rPr>
          <w:color w:val="auto"/>
          <w:sz w:val="22"/>
          <w:szCs w:val="22"/>
        </w:rPr>
        <w:t xml:space="preserve">5. </w:t>
      </w:r>
      <w:r>
        <w:rPr>
          <w:color w:val="auto"/>
          <w:sz w:val="22"/>
          <w:szCs w:val="22"/>
        </w:rPr>
        <w:tab/>
      </w:r>
      <w:r w:rsidRPr="006B50CD">
        <w:rPr>
          <w:color w:val="auto"/>
          <w:sz w:val="22"/>
          <w:szCs w:val="22"/>
        </w:rPr>
        <w:t xml:space="preserve">Развитие самостоятельности, инициативы и ответственности личности как условия ее самоактуализации: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самоуважения и эмоционально-положительного отношения к себе; </w:t>
      </w:r>
    </w:p>
    <w:p w:rsidR="00B62A85" w:rsidRPr="006B50CD" w:rsidRDefault="00B62A85" w:rsidP="00B62A85">
      <w:pPr>
        <w:pStyle w:val="Default"/>
        <w:jc w:val="both"/>
        <w:rPr>
          <w:color w:val="auto"/>
          <w:sz w:val="22"/>
          <w:szCs w:val="22"/>
        </w:rPr>
      </w:pPr>
      <w:r w:rsidRPr="006B50CD">
        <w:rPr>
          <w:color w:val="auto"/>
          <w:sz w:val="22"/>
          <w:szCs w:val="22"/>
        </w:rPr>
        <w:t xml:space="preserve">- готовность открыто выражать и отстаивать свою позицию; </w:t>
      </w:r>
    </w:p>
    <w:p w:rsidR="00B62A85" w:rsidRPr="006B50CD" w:rsidRDefault="00B62A85" w:rsidP="00B62A85">
      <w:pPr>
        <w:pStyle w:val="Default"/>
        <w:jc w:val="both"/>
        <w:rPr>
          <w:color w:val="auto"/>
          <w:sz w:val="22"/>
          <w:szCs w:val="22"/>
        </w:rPr>
      </w:pPr>
      <w:r w:rsidRPr="006B50CD">
        <w:rPr>
          <w:color w:val="auto"/>
          <w:sz w:val="22"/>
          <w:szCs w:val="22"/>
        </w:rPr>
        <w:t xml:space="preserve">- критичность к своим поступкам и умение адекватно их оценивать; </w:t>
      </w:r>
    </w:p>
    <w:p w:rsidR="00B62A85" w:rsidRPr="006B50CD" w:rsidRDefault="00B62A85" w:rsidP="00B62A85">
      <w:pPr>
        <w:pStyle w:val="Default"/>
        <w:jc w:val="both"/>
        <w:rPr>
          <w:color w:val="auto"/>
          <w:sz w:val="22"/>
          <w:szCs w:val="22"/>
        </w:rPr>
      </w:pPr>
      <w:r w:rsidRPr="006B50CD">
        <w:rPr>
          <w:color w:val="auto"/>
          <w:sz w:val="22"/>
          <w:szCs w:val="22"/>
        </w:rPr>
        <w:t xml:space="preserve">- готовность к самостоятельным действиям, ответственность за их результаты; </w:t>
      </w:r>
    </w:p>
    <w:p w:rsidR="00B62A85" w:rsidRPr="006B50CD" w:rsidRDefault="00B62A85" w:rsidP="00B62A85">
      <w:pPr>
        <w:pStyle w:val="Default"/>
        <w:jc w:val="both"/>
        <w:rPr>
          <w:color w:val="auto"/>
          <w:sz w:val="22"/>
          <w:szCs w:val="22"/>
        </w:rPr>
      </w:pPr>
      <w:r w:rsidRPr="006B50CD">
        <w:rPr>
          <w:color w:val="auto"/>
          <w:sz w:val="22"/>
          <w:szCs w:val="22"/>
        </w:rPr>
        <w:t xml:space="preserve">- целеустремленность и настойчивость в достижении целей; </w:t>
      </w:r>
    </w:p>
    <w:p w:rsidR="00B62A85" w:rsidRPr="006B50CD" w:rsidRDefault="00B62A85" w:rsidP="00B62A85">
      <w:pPr>
        <w:pStyle w:val="Default"/>
        <w:jc w:val="both"/>
        <w:rPr>
          <w:color w:val="auto"/>
          <w:sz w:val="22"/>
          <w:szCs w:val="22"/>
        </w:rPr>
      </w:pPr>
      <w:r w:rsidRPr="006B50CD">
        <w:rPr>
          <w:color w:val="auto"/>
          <w:sz w:val="22"/>
          <w:szCs w:val="22"/>
        </w:rPr>
        <w:t xml:space="preserve">- готовность к преодолению трудностей и жизненного оптимизма; </w:t>
      </w:r>
    </w:p>
    <w:p w:rsidR="00B62A85" w:rsidRPr="006B50CD" w:rsidRDefault="00B62A85" w:rsidP="00B62A85">
      <w:pPr>
        <w:pStyle w:val="Default"/>
        <w:jc w:val="both"/>
        <w:rPr>
          <w:color w:val="auto"/>
          <w:sz w:val="22"/>
          <w:szCs w:val="22"/>
        </w:rPr>
      </w:pPr>
      <w:r w:rsidRPr="006B50CD">
        <w:rPr>
          <w:color w:val="auto"/>
          <w:sz w:val="22"/>
          <w:szCs w:val="22"/>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Ценностные ориентиры содержания образования на ступени начального общего образования обозначены в учебно-методических комплектах, которые соответствуют Стандартам второго поколения, а также в программе развития универсальных учебных действий для </w:t>
      </w:r>
      <w:proofErr w:type="spellStart"/>
      <w:r w:rsidRPr="006B50CD">
        <w:rPr>
          <w:color w:val="auto"/>
          <w:sz w:val="22"/>
          <w:szCs w:val="22"/>
        </w:rPr>
        <w:t>предшкольного</w:t>
      </w:r>
      <w:proofErr w:type="spellEnd"/>
      <w:r w:rsidRPr="006B50CD">
        <w:rPr>
          <w:color w:val="auto"/>
          <w:sz w:val="22"/>
          <w:szCs w:val="22"/>
        </w:rPr>
        <w:t xml:space="preserve"> </w:t>
      </w:r>
      <w:r>
        <w:rPr>
          <w:color w:val="auto"/>
          <w:sz w:val="22"/>
          <w:szCs w:val="22"/>
        </w:rPr>
        <w:t>и начального общего образования.</w:t>
      </w:r>
    </w:p>
    <w:p w:rsidR="00B62A85" w:rsidRDefault="00B62A85" w:rsidP="00B62A85">
      <w:pPr>
        <w:pStyle w:val="Default"/>
        <w:jc w:val="both"/>
        <w:rPr>
          <w:b/>
          <w:bCs/>
          <w:color w:val="auto"/>
          <w:sz w:val="22"/>
          <w:szCs w:val="22"/>
        </w:rPr>
      </w:pPr>
    </w:p>
    <w:p w:rsidR="00B62A85" w:rsidRPr="000D4CBE" w:rsidRDefault="00B62A85" w:rsidP="00B62A85">
      <w:pPr>
        <w:pStyle w:val="Default"/>
        <w:jc w:val="both"/>
        <w:rPr>
          <w:b/>
          <w:sz w:val="22"/>
          <w:szCs w:val="22"/>
        </w:rPr>
      </w:pPr>
      <w:r w:rsidRPr="000D4CBE">
        <w:rPr>
          <w:b/>
          <w:bCs/>
          <w:color w:val="auto"/>
          <w:sz w:val="22"/>
          <w:szCs w:val="22"/>
        </w:rPr>
        <w:t>Характеристика универсальных учебных действий при получении начального общего образования</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В рамках деятельностного подхода в качестве </w:t>
      </w:r>
      <w:proofErr w:type="spellStart"/>
      <w:r w:rsidRPr="006B50CD">
        <w:rPr>
          <w:color w:val="auto"/>
          <w:sz w:val="22"/>
          <w:szCs w:val="22"/>
        </w:rPr>
        <w:t>общеучебных</w:t>
      </w:r>
      <w:proofErr w:type="spellEnd"/>
      <w:r w:rsidRPr="006B50CD">
        <w:rPr>
          <w:color w:val="auto"/>
          <w:sz w:val="22"/>
          <w:szCs w:val="22"/>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B62A85" w:rsidRPr="006B50CD" w:rsidRDefault="00B62A85" w:rsidP="00B62A85">
      <w:pPr>
        <w:pStyle w:val="Default"/>
        <w:ind w:firstLine="708"/>
        <w:jc w:val="both"/>
        <w:rPr>
          <w:color w:val="auto"/>
          <w:sz w:val="22"/>
          <w:szCs w:val="22"/>
        </w:rPr>
      </w:pPr>
      <w:r w:rsidRPr="006B50CD">
        <w:rPr>
          <w:color w:val="auto"/>
          <w:sz w:val="22"/>
          <w:szCs w:val="22"/>
        </w:rPr>
        <w:lastRenderedPageBreak/>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B62A85" w:rsidRDefault="00B62A85" w:rsidP="00B62A85">
      <w:pPr>
        <w:pStyle w:val="Default"/>
        <w:ind w:firstLine="708"/>
        <w:jc w:val="both"/>
        <w:rPr>
          <w:b/>
          <w:bCs/>
          <w:color w:val="auto"/>
          <w:sz w:val="22"/>
          <w:szCs w:val="22"/>
        </w:rPr>
      </w:pP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Понятие «универсальные учебные действия»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w:t>
      </w:r>
      <w:proofErr w:type="spellStart"/>
      <w:r w:rsidRPr="006B50CD">
        <w:rPr>
          <w:color w:val="auto"/>
          <w:sz w:val="22"/>
          <w:szCs w:val="22"/>
        </w:rPr>
        <w:t>операциональных</w:t>
      </w:r>
      <w:proofErr w:type="spellEnd"/>
      <w:r w:rsidRPr="006B50CD">
        <w:rPr>
          <w:color w:val="auto"/>
          <w:sz w:val="22"/>
          <w:szCs w:val="22"/>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Функции универсальных учебных действий: </w:t>
      </w:r>
    </w:p>
    <w:p w:rsidR="00B62A85" w:rsidRPr="006B50CD" w:rsidRDefault="00B62A85" w:rsidP="00B62A85">
      <w:pPr>
        <w:pStyle w:val="Default"/>
        <w:numPr>
          <w:ilvl w:val="0"/>
          <w:numId w:val="113"/>
        </w:numPr>
        <w:jc w:val="both"/>
        <w:rPr>
          <w:sz w:val="22"/>
          <w:szCs w:val="22"/>
        </w:rPr>
      </w:pPr>
      <w:r w:rsidRPr="006B50CD">
        <w:rPr>
          <w:color w:val="auto"/>
          <w:sz w:val="22"/>
          <w:szCs w:val="22"/>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sidRPr="006B50CD">
        <w:rPr>
          <w:sz w:val="22"/>
          <w:szCs w:val="22"/>
        </w:rPr>
        <w:t xml:space="preserve"> </w:t>
      </w:r>
    </w:p>
    <w:p w:rsidR="00B62A85" w:rsidRPr="006B50CD" w:rsidRDefault="00B62A85" w:rsidP="00B62A85">
      <w:pPr>
        <w:pStyle w:val="Default"/>
        <w:numPr>
          <w:ilvl w:val="0"/>
          <w:numId w:val="113"/>
        </w:numPr>
        <w:jc w:val="both"/>
        <w:rPr>
          <w:color w:val="auto"/>
          <w:sz w:val="22"/>
          <w:szCs w:val="22"/>
        </w:rPr>
      </w:pPr>
      <w:r w:rsidRPr="006B50CD">
        <w:rPr>
          <w:color w:val="auto"/>
          <w:sz w:val="22"/>
          <w:szCs w:val="22"/>
        </w:rPr>
        <w:t xml:space="preserve">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B62A85" w:rsidRPr="006B50CD" w:rsidRDefault="00B62A85" w:rsidP="00B62A85">
      <w:pPr>
        <w:pStyle w:val="Default"/>
        <w:ind w:firstLine="360"/>
        <w:jc w:val="both"/>
        <w:rPr>
          <w:color w:val="auto"/>
          <w:sz w:val="22"/>
          <w:szCs w:val="22"/>
        </w:rPr>
      </w:pPr>
      <w:r w:rsidRPr="006B50CD">
        <w:rPr>
          <w:color w:val="auto"/>
          <w:sz w:val="22"/>
          <w:szCs w:val="22"/>
        </w:rPr>
        <w:t xml:space="preserve">Универсальный характер учебных действий проявляется в том, что они носят </w:t>
      </w:r>
      <w:proofErr w:type="spellStart"/>
      <w:r w:rsidRPr="006B50CD">
        <w:rPr>
          <w:color w:val="auto"/>
          <w:sz w:val="22"/>
          <w:szCs w:val="22"/>
        </w:rPr>
        <w:t>надпредметный</w:t>
      </w:r>
      <w:proofErr w:type="spellEnd"/>
      <w:r w:rsidRPr="006B50CD">
        <w:rPr>
          <w:color w:val="auto"/>
          <w:sz w:val="22"/>
          <w:szCs w:val="22"/>
        </w:rPr>
        <w:t xml:space="preserve">, </w:t>
      </w:r>
      <w:proofErr w:type="spellStart"/>
      <w:r w:rsidRPr="006B50CD">
        <w:rPr>
          <w:color w:val="auto"/>
          <w:sz w:val="22"/>
          <w:szCs w:val="22"/>
        </w:rPr>
        <w:t>метапредметный</w:t>
      </w:r>
      <w:proofErr w:type="spellEnd"/>
      <w:r w:rsidRPr="006B50CD">
        <w:rPr>
          <w:color w:val="auto"/>
          <w:sz w:val="22"/>
          <w:szCs w:val="22"/>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 </w:t>
      </w:r>
    </w:p>
    <w:p w:rsidR="00B62A85" w:rsidRPr="006B50CD" w:rsidRDefault="00B62A85" w:rsidP="00B62A85">
      <w:pPr>
        <w:pStyle w:val="Default"/>
        <w:ind w:firstLine="360"/>
        <w:jc w:val="both"/>
        <w:rPr>
          <w:color w:val="auto"/>
          <w:sz w:val="22"/>
          <w:szCs w:val="22"/>
        </w:rPr>
      </w:pPr>
      <w:r w:rsidRPr="006B50CD">
        <w:rPr>
          <w:color w:val="auto"/>
          <w:sz w:val="22"/>
          <w:szCs w:val="22"/>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B62A85" w:rsidRDefault="00B62A85" w:rsidP="00B62A85">
      <w:pPr>
        <w:pStyle w:val="Default"/>
        <w:ind w:firstLine="708"/>
        <w:jc w:val="both"/>
        <w:rPr>
          <w:b/>
          <w:bCs/>
          <w:color w:val="auto"/>
          <w:sz w:val="22"/>
          <w:szCs w:val="22"/>
        </w:rPr>
      </w:pPr>
    </w:p>
    <w:p w:rsidR="00B62A85" w:rsidRDefault="00B62A85" w:rsidP="00B62A85">
      <w:pPr>
        <w:pStyle w:val="Default"/>
        <w:ind w:firstLine="708"/>
        <w:jc w:val="both"/>
        <w:rPr>
          <w:b/>
          <w:bCs/>
          <w:color w:val="auto"/>
          <w:sz w:val="22"/>
          <w:szCs w:val="22"/>
        </w:rPr>
      </w:pP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Виды универсальных учебных действий </w:t>
      </w:r>
    </w:p>
    <w:p w:rsidR="00B62A85" w:rsidRPr="006B50CD" w:rsidRDefault="00B62A85" w:rsidP="00B62A85">
      <w:pPr>
        <w:pStyle w:val="Default"/>
        <w:ind w:firstLine="360"/>
        <w:jc w:val="both"/>
        <w:rPr>
          <w:color w:val="auto"/>
          <w:sz w:val="22"/>
          <w:szCs w:val="22"/>
        </w:rPr>
      </w:pPr>
      <w:r w:rsidRPr="006B50CD">
        <w:rPr>
          <w:color w:val="auto"/>
          <w:sz w:val="22"/>
          <w:szCs w:val="22"/>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6B50CD">
        <w:rPr>
          <w:b/>
          <w:bCs/>
          <w:color w:val="auto"/>
          <w:sz w:val="22"/>
          <w:szCs w:val="22"/>
        </w:rPr>
        <w:t xml:space="preserve">регулятивный </w:t>
      </w:r>
      <w:r w:rsidRPr="006B50CD">
        <w:rPr>
          <w:color w:val="auto"/>
          <w:sz w:val="22"/>
          <w:szCs w:val="22"/>
        </w:rPr>
        <w:t xml:space="preserve">(включающий также действия саморегуляции), </w:t>
      </w:r>
      <w:r w:rsidRPr="006B50CD">
        <w:rPr>
          <w:b/>
          <w:bCs/>
          <w:color w:val="auto"/>
          <w:sz w:val="22"/>
          <w:szCs w:val="22"/>
        </w:rPr>
        <w:t xml:space="preserve">познавательный </w:t>
      </w:r>
      <w:r w:rsidRPr="006B50CD">
        <w:rPr>
          <w:color w:val="auto"/>
          <w:sz w:val="22"/>
          <w:szCs w:val="22"/>
        </w:rPr>
        <w:t xml:space="preserve">и </w:t>
      </w:r>
      <w:r w:rsidRPr="006B50CD">
        <w:rPr>
          <w:b/>
          <w:bCs/>
          <w:color w:val="auto"/>
          <w:sz w:val="22"/>
          <w:szCs w:val="22"/>
        </w:rPr>
        <w:t>коммуникативный</w:t>
      </w:r>
      <w:r w:rsidRPr="006B50CD">
        <w:rPr>
          <w:color w:val="auto"/>
          <w:sz w:val="22"/>
          <w:szCs w:val="22"/>
        </w:rPr>
        <w:t xml:space="preserve">. </w:t>
      </w: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Личностные </w:t>
      </w:r>
      <w:r w:rsidRPr="006B50CD">
        <w:rPr>
          <w:color w:val="auto"/>
          <w:sz w:val="22"/>
          <w:szCs w:val="22"/>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62A85" w:rsidRPr="006B50CD" w:rsidRDefault="00B62A85" w:rsidP="00B62A85">
      <w:pPr>
        <w:pStyle w:val="Default"/>
        <w:jc w:val="both"/>
        <w:rPr>
          <w:color w:val="auto"/>
          <w:sz w:val="22"/>
          <w:szCs w:val="22"/>
        </w:rPr>
      </w:pPr>
      <w:r w:rsidRPr="006B50CD">
        <w:rPr>
          <w:color w:val="auto"/>
          <w:sz w:val="22"/>
          <w:szCs w:val="22"/>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6B50CD">
        <w:rPr>
          <w:color w:val="auto"/>
          <w:sz w:val="22"/>
          <w:szCs w:val="22"/>
        </w:rPr>
        <w:t>смыслообразование</w:t>
      </w:r>
      <w:proofErr w:type="spellEnd"/>
      <w:r w:rsidRPr="006B50CD">
        <w:rPr>
          <w:color w:val="auto"/>
          <w:sz w:val="22"/>
          <w:szCs w:val="22"/>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B62A85" w:rsidRDefault="00B62A85" w:rsidP="00B62A85">
      <w:pPr>
        <w:pStyle w:val="Default"/>
        <w:ind w:firstLine="708"/>
        <w:jc w:val="both"/>
        <w:rPr>
          <w:color w:val="auto"/>
          <w:sz w:val="22"/>
          <w:szCs w:val="22"/>
        </w:rPr>
      </w:pPr>
      <w:r w:rsidRPr="006B50CD">
        <w:rPr>
          <w:b/>
          <w:bCs/>
          <w:i/>
          <w:iCs/>
          <w:color w:val="auto"/>
          <w:sz w:val="22"/>
          <w:szCs w:val="22"/>
        </w:rPr>
        <w:t xml:space="preserve">Регулятивные универсальные учебные действия </w:t>
      </w:r>
      <w:r w:rsidRPr="006B50CD">
        <w:rPr>
          <w:color w:val="auto"/>
          <w:sz w:val="22"/>
          <w:szCs w:val="22"/>
        </w:rPr>
        <w:t xml:space="preserve">обеспечивают обучающимся организацию своей учебной деятельности.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К ним относятся: </w:t>
      </w:r>
    </w:p>
    <w:p w:rsidR="00B62A85" w:rsidRPr="006B50CD" w:rsidRDefault="00B62A85" w:rsidP="00B62A85">
      <w:pPr>
        <w:pStyle w:val="Default"/>
        <w:jc w:val="both"/>
        <w:rPr>
          <w:sz w:val="22"/>
          <w:szCs w:val="22"/>
        </w:rPr>
      </w:pPr>
      <w:r w:rsidRPr="006B50CD">
        <w:rPr>
          <w:color w:val="auto"/>
          <w:sz w:val="22"/>
          <w:szCs w:val="22"/>
        </w:rPr>
        <w:t>- целеполагание как постановка учебной задачи на основе соотнесения того, что уже известно и усвоено обучающимися, и того, что еще неизвестно;</w:t>
      </w:r>
      <w:r w:rsidRPr="006B50CD">
        <w:rPr>
          <w:sz w:val="22"/>
          <w:szCs w:val="22"/>
        </w:rPr>
        <w:t xml:space="preserve"> </w:t>
      </w:r>
    </w:p>
    <w:p w:rsidR="00B62A85" w:rsidRPr="006B50CD" w:rsidRDefault="00B62A85" w:rsidP="00B62A85">
      <w:pPr>
        <w:pStyle w:val="Default"/>
        <w:jc w:val="both"/>
        <w:rPr>
          <w:color w:val="auto"/>
          <w:sz w:val="22"/>
          <w:szCs w:val="22"/>
        </w:rPr>
      </w:pPr>
      <w:r w:rsidRPr="006B50CD">
        <w:rPr>
          <w:color w:val="auto"/>
          <w:sz w:val="22"/>
          <w:szCs w:val="22"/>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B62A85" w:rsidRPr="006B50CD" w:rsidRDefault="00B62A85" w:rsidP="00B62A85">
      <w:pPr>
        <w:pStyle w:val="Default"/>
        <w:jc w:val="both"/>
        <w:rPr>
          <w:color w:val="auto"/>
          <w:sz w:val="22"/>
          <w:szCs w:val="22"/>
        </w:rPr>
      </w:pPr>
      <w:r w:rsidRPr="006B50CD">
        <w:rPr>
          <w:color w:val="auto"/>
          <w:sz w:val="22"/>
          <w:szCs w:val="22"/>
        </w:rPr>
        <w:t>- прогнозирование — предвосхищение результата и уровн</w:t>
      </w:r>
      <w:r>
        <w:rPr>
          <w:color w:val="auto"/>
          <w:sz w:val="22"/>
          <w:szCs w:val="22"/>
        </w:rPr>
        <w:t>я усвоения знаний, его временны</w:t>
      </w:r>
      <w:r w:rsidRPr="006B50CD">
        <w:rPr>
          <w:color w:val="auto"/>
          <w:sz w:val="22"/>
          <w:szCs w:val="22"/>
        </w:rPr>
        <w:t xml:space="preserve">х характеристик; </w:t>
      </w:r>
    </w:p>
    <w:p w:rsidR="00B62A85" w:rsidRPr="006B50CD" w:rsidRDefault="00B62A85" w:rsidP="00B62A85">
      <w:pPr>
        <w:pStyle w:val="Default"/>
        <w:jc w:val="both"/>
        <w:rPr>
          <w:color w:val="auto"/>
          <w:sz w:val="22"/>
          <w:szCs w:val="22"/>
        </w:rPr>
      </w:pPr>
      <w:r w:rsidRPr="006B50CD">
        <w:rPr>
          <w:color w:val="auto"/>
          <w:sz w:val="22"/>
          <w:szCs w:val="22"/>
        </w:rPr>
        <w:t xml:space="preserve">- контроль в форме соотнесения способа действия и его результата с заданным эталоном с целью обнаружения отклонений и отличий от эталона; </w:t>
      </w:r>
    </w:p>
    <w:p w:rsidR="00B62A85" w:rsidRPr="006B50CD" w:rsidRDefault="00B62A85" w:rsidP="00B62A85">
      <w:pPr>
        <w:pStyle w:val="Default"/>
        <w:jc w:val="both"/>
        <w:rPr>
          <w:color w:val="auto"/>
          <w:sz w:val="22"/>
          <w:szCs w:val="22"/>
        </w:rPr>
      </w:pPr>
      <w:r w:rsidRPr="006B50CD">
        <w:rPr>
          <w:color w:val="auto"/>
          <w:sz w:val="22"/>
          <w:szCs w:val="22"/>
        </w:rP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 </w:t>
      </w:r>
    </w:p>
    <w:p w:rsidR="00B62A85" w:rsidRPr="006B50CD" w:rsidRDefault="00B62A85" w:rsidP="00B62A85">
      <w:pPr>
        <w:pStyle w:val="Default"/>
        <w:jc w:val="both"/>
        <w:rPr>
          <w:color w:val="auto"/>
          <w:sz w:val="22"/>
          <w:szCs w:val="22"/>
        </w:rPr>
      </w:pPr>
      <w:r w:rsidRPr="006B50CD">
        <w:rPr>
          <w:color w:val="auto"/>
          <w:sz w:val="22"/>
          <w:szCs w:val="22"/>
        </w:rPr>
        <w:t xml:space="preserve">-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 </w:t>
      </w:r>
    </w:p>
    <w:p w:rsidR="00B62A85" w:rsidRPr="006B50CD" w:rsidRDefault="00B62A85" w:rsidP="00B62A85">
      <w:pPr>
        <w:pStyle w:val="Default"/>
        <w:jc w:val="both"/>
        <w:rPr>
          <w:color w:val="auto"/>
          <w:sz w:val="22"/>
          <w:szCs w:val="22"/>
        </w:rPr>
      </w:pPr>
      <w:r w:rsidRPr="006B50CD">
        <w:rPr>
          <w:color w:val="auto"/>
          <w:sz w:val="22"/>
          <w:szCs w:val="22"/>
        </w:rPr>
        <w:lastRenderedPageBreak/>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B62A85" w:rsidRPr="006B50CD" w:rsidRDefault="00B62A85" w:rsidP="00B62A85">
      <w:pPr>
        <w:pStyle w:val="Default"/>
        <w:ind w:firstLine="708"/>
        <w:jc w:val="both"/>
        <w:rPr>
          <w:color w:val="auto"/>
          <w:sz w:val="22"/>
          <w:szCs w:val="22"/>
        </w:rPr>
      </w:pPr>
      <w:r w:rsidRPr="006B50CD">
        <w:rPr>
          <w:b/>
          <w:bCs/>
          <w:i/>
          <w:iCs/>
          <w:color w:val="auto"/>
          <w:sz w:val="22"/>
          <w:szCs w:val="22"/>
        </w:rPr>
        <w:t xml:space="preserve">Познавательные универсальные учебные действия </w:t>
      </w:r>
      <w:r w:rsidRPr="006B50CD">
        <w:rPr>
          <w:color w:val="auto"/>
          <w:sz w:val="22"/>
          <w:szCs w:val="22"/>
        </w:rPr>
        <w:t xml:space="preserve">включают: </w:t>
      </w:r>
      <w:proofErr w:type="spellStart"/>
      <w:r w:rsidRPr="006B50CD">
        <w:rPr>
          <w:color w:val="auto"/>
          <w:sz w:val="22"/>
          <w:szCs w:val="22"/>
        </w:rPr>
        <w:t>общеучебные</w:t>
      </w:r>
      <w:proofErr w:type="spellEnd"/>
      <w:r w:rsidRPr="006B50CD">
        <w:rPr>
          <w:color w:val="auto"/>
          <w:sz w:val="22"/>
          <w:szCs w:val="22"/>
        </w:rPr>
        <w:t xml:space="preserve">, логические учебные действия, а также постановку и решение проблемы.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К </w:t>
      </w:r>
      <w:proofErr w:type="spellStart"/>
      <w:r w:rsidRPr="006B50CD">
        <w:rPr>
          <w:i/>
          <w:iCs/>
          <w:color w:val="auto"/>
          <w:sz w:val="22"/>
          <w:szCs w:val="22"/>
        </w:rPr>
        <w:t>общеучебным</w:t>
      </w:r>
      <w:proofErr w:type="spellEnd"/>
      <w:r w:rsidRPr="006B50CD">
        <w:rPr>
          <w:i/>
          <w:iCs/>
          <w:color w:val="auto"/>
          <w:sz w:val="22"/>
          <w:szCs w:val="22"/>
        </w:rPr>
        <w:t xml:space="preserve"> универсальным действиям </w:t>
      </w:r>
      <w:r w:rsidRPr="006B50CD">
        <w:rPr>
          <w:color w:val="auto"/>
          <w:sz w:val="22"/>
          <w:szCs w:val="22"/>
        </w:rPr>
        <w:t xml:space="preserve">относятся: </w:t>
      </w:r>
    </w:p>
    <w:p w:rsidR="00B62A85" w:rsidRPr="006B50CD" w:rsidRDefault="00B62A85" w:rsidP="00B62A85">
      <w:pPr>
        <w:pStyle w:val="Default"/>
        <w:jc w:val="both"/>
        <w:rPr>
          <w:color w:val="auto"/>
          <w:sz w:val="22"/>
          <w:szCs w:val="22"/>
        </w:rPr>
      </w:pPr>
      <w:r w:rsidRPr="006B50CD">
        <w:rPr>
          <w:color w:val="auto"/>
          <w:sz w:val="22"/>
          <w:szCs w:val="22"/>
        </w:rPr>
        <w:t xml:space="preserve">- самостоятельное выделение и формулирование познавательной цели; </w:t>
      </w:r>
    </w:p>
    <w:p w:rsidR="00B62A85" w:rsidRPr="006B50CD" w:rsidRDefault="00B62A85" w:rsidP="00B62A85">
      <w:pPr>
        <w:pStyle w:val="Default"/>
        <w:jc w:val="both"/>
        <w:rPr>
          <w:color w:val="auto"/>
          <w:sz w:val="22"/>
          <w:szCs w:val="22"/>
        </w:rPr>
      </w:pPr>
      <w:r w:rsidRPr="006B50CD">
        <w:rPr>
          <w:color w:val="auto"/>
          <w:sz w:val="22"/>
          <w:szCs w:val="22"/>
        </w:rP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B62A85" w:rsidRPr="006B50CD" w:rsidRDefault="00B62A85" w:rsidP="00B62A85">
      <w:pPr>
        <w:pStyle w:val="Default"/>
        <w:jc w:val="both"/>
        <w:rPr>
          <w:color w:val="auto"/>
          <w:sz w:val="22"/>
          <w:szCs w:val="22"/>
        </w:rPr>
      </w:pPr>
      <w:r w:rsidRPr="006B50CD">
        <w:rPr>
          <w:color w:val="auto"/>
          <w:sz w:val="22"/>
          <w:szCs w:val="22"/>
        </w:rPr>
        <w:t xml:space="preserve">- структурирование знаний; </w:t>
      </w:r>
    </w:p>
    <w:p w:rsidR="00B62A85" w:rsidRPr="006B50CD" w:rsidRDefault="00B62A85" w:rsidP="00B62A85">
      <w:pPr>
        <w:pStyle w:val="Default"/>
        <w:jc w:val="both"/>
        <w:rPr>
          <w:color w:val="auto"/>
          <w:sz w:val="22"/>
          <w:szCs w:val="22"/>
        </w:rPr>
      </w:pPr>
      <w:r w:rsidRPr="006B50CD">
        <w:rPr>
          <w:color w:val="auto"/>
          <w:sz w:val="22"/>
          <w:szCs w:val="22"/>
        </w:rPr>
        <w:t xml:space="preserve">- осознанное и произвольное построение речевого высказывания в устной и письменной форме; </w:t>
      </w:r>
    </w:p>
    <w:p w:rsidR="00B62A85" w:rsidRPr="006B50CD" w:rsidRDefault="00B62A85" w:rsidP="00B62A85">
      <w:pPr>
        <w:pStyle w:val="Default"/>
        <w:jc w:val="both"/>
        <w:rPr>
          <w:color w:val="auto"/>
          <w:sz w:val="22"/>
          <w:szCs w:val="22"/>
        </w:rPr>
      </w:pPr>
      <w:r w:rsidRPr="006B50CD">
        <w:rPr>
          <w:color w:val="auto"/>
          <w:sz w:val="22"/>
          <w:szCs w:val="22"/>
        </w:rPr>
        <w:t xml:space="preserve">- выбор наиболее эффективных способов решения практических и познавательных задач в зависимости от конкретных условий; </w:t>
      </w:r>
    </w:p>
    <w:p w:rsidR="00B62A85" w:rsidRPr="006B50CD" w:rsidRDefault="00B62A85" w:rsidP="00B62A85">
      <w:pPr>
        <w:pStyle w:val="Default"/>
        <w:jc w:val="both"/>
        <w:rPr>
          <w:color w:val="auto"/>
          <w:sz w:val="22"/>
          <w:szCs w:val="22"/>
        </w:rPr>
      </w:pPr>
      <w:r w:rsidRPr="006B50CD">
        <w:rPr>
          <w:color w:val="auto"/>
          <w:sz w:val="22"/>
          <w:szCs w:val="22"/>
        </w:rPr>
        <w:t xml:space="preserve">- рефлексия способов и условий действия, контроль и оценка процесса и результатов деятельности; </w:t>
      </w:r>
    </w:p>
    <w:p w:rsidR="00B62A85" w:rsidRPr="006B50CD" w:rsidRDefault="00B62A85" w:rsidP="00B62A85">
      <w:pPr>
        <w:pStyle w:val="Default"/>
        <w:jc w:val="both"/>
        <w:rPr>
          <w:sz w:val="22"/>
          <w:szCs w:val="22"/>
        </w:rPr>
      </w:pPr>
      <w:r w:rsidRPr="006B50CD">
        <w:rPr>
          <w:color w:val="auto"/>
          <w:sz w:val="22"/>
          <w:szCs w:val="22"/>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w:t>
      </w:r>
      <w:r w:rsidRPr="006B50CD">
        <w:rPr>
          <w:sz w:val="22"/>
          <w:szCs w:val="22"/>
        </w:rPr>
        <w:t xml:space="preserve">88 </w:t>
      </w:r>
    </w:p>
    <w:p w:rsidR="00B62A85" w:rsidRPr="006B50CD" w:rsidRDefault="00B62A85" w:rsidP="00B62A85">
      <w:pPr>
        <w:pStyle w:val="Default"/>
        <w:jc w:val="both"/>
        <w:rPr>
          <w:color w:val="auto"/>
          <w:sz w:val="22"/>
          <w:szCs w:val="22"/>
        </w:rPr>
      </w:pPr>
      <w:r w:rsidRPr="006B50CD">
        <w:rPr>
          <w:color w:val="auto"/>
          <w:sz w:val="22"/>
          <w:szCs w:val="22"/>
        </w:rPr>
        <w:t xml:space="preserve">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Особую группу </w:t>
      </w:r>
      <w:proofErr w:type="spellStart"/>
      <w:r w:rsidRPr="006B50CD">
        <w:rPr>
          <w:color w:val="auto"/>
          <w:sz w:val="22"/>
          <w:szCs w:val="22"/>
        </w:rPr>
        <w:t>общеучебных</w:t>
      </w:r>
      <w:proofErr w:type="spellEnd"/>
      <w:r w:rsidRPr="006B50CD">
        <w:rPr>
          <w:color w:val="auto"/>
          <w:sz w:val="22"/>
          <w:szCs w:val="22"/>
        </w:rPr>
        <w:t xml:space="preserve"> универсальных действий составляют </w:t>
      </w:r>
      <w:proofErr w:type="spellStart"/>
      <w:r w:rsidRPr="006B50CD">
        <w:rPr>
          <w:i/>
          <w:iCs/>
          <w:color w:val="auto"/>
          <w:sz w:val="22"/>
          <w:szCs w:val="22"/>
        </w:rPr>
        <w:t>знаковосимволические</w:t>
      </w:r>
      <w:proofErr w:type="spellEnd"/>
      <w:r w:rsidRPr="006B50CD">
        <w:rPr>
          <w:i/>
          <w:iCs/>
          <w:color w:val="auto"/>
          <w:sz w:val="22"/>
          <w:szCs w:val="22"/>
        </w:rPr>
        <w:t xml:space="preserve"> действия</w:t>
      </w:r>
      <w:r w:rsidRPr="006B50CD">
        <w:rPr>
          <w:color w:val="auto"/>
          <w:sz w:val="22"/>
          <w:szCs w:val="22"/>
        </w:rPr>
        <w:t xml:space="preserve">: </w:t>
      </w:r>
    </w:p>
    <w:p w:rsidR="00B62A85" w:rsidRPr="006B50CD" w:rsidRDefault="00B62A85" w:rsidP="00B62A85">
      <w:pPr>
        <w:pStyle w:val="Default"/>
        <w:jc w:val="both"/>
        <w:rPr>
          <w:color w:val="auto"/>
          <w:sz w:val="22"/>
          <w:szCs w:val="22"/>
        </w:rPr>
      </w:pPr>
      <w:r w:rsidRPr="006B50CD">
        <w:rPr>
          <w:color w:val="auto"/>
          <w:sz w:val="22"/>
          <w:szCs w:val="22"/>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B62A85" w:rsidRPr="006B50CD" w:rsidRDefault="00B62A85" w:rsidP="00B62A85">
      <w:pPr>
        <w:pStyle w:val="Default"/>
        <w:jc w:val="both"/>
        <w:rPr>
          <w:color w:val="auto"/>
          <w:sz w:val="22"/>
          <w:szCs w:val="22"/>
        </w:rPr>
      </w:pPr>
      <w:r w:rsidRPr="006B50CD">
        <w:rPr>
          <w:color w:val="auto"/>
          <w:sz w:val="22"/>
          <w:szCs w:val="22"/>
        </w:rPr>
        <w:t xml:space="preserve">- преобразование модели с целью выявления общих законов, определяющих данную предметную область.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К </w:t>
      </w:r>
      <w:r w:rsidRPr="006B50CD">
        <w:rPr>
          <w:i/>
          <w:iCs/>
          <w:color w:val="auto"/>
          <w:sz w:val="22"/>
          <w:szCs w:val="22"/>
        </w:rPr>
        <w:t xml:space="preserve">логическим универсальным действиям </w:t>
      </w:r>
      <w:r w:rsidRPr="006B50CD">
        <w:rPr>
          <w:color w:val="auto"/>
          <w:sz w:val="22"/>
          <w:szCs w:val="22"/>
        </w:rPr>
        <w:t xml:space="preserve">относятся: </w:t>
      </w:r>
    </w:p>
    <w:p w:rsidR="00B62A85" w:rsidRPr="006B50CD" w:rsidRDefault="00B62A85" w:rsidP="00B62A85">
      <w:pPr>
        <w:pStyle w:val="Default"/>
        <w:jc w:val="both"/>
        <w:rPr>
          <w:color w:val="auto"/>
          <w:sz w:val="22"/>
          <w:szCs w:val="22"/>
        </w:rPr>
      </w:pPr>
      <w:r w:rsidRPr="006B50CD">
        <w:rPr>
          <w:color w:val="auto"/>
          <w:sz w:val="22"/>
          <w:szCs w:val="22"/>
        </w:rPr>
        <w:t xml:space="preserve">- анализ объектов с целью выделения признаков (существенных, несущественных); </w:t>
      </w:r>
    </w:p>
    <w:p w:rsidR="00B62A85" w:rsidRPr="006B50CD" w:rsidRDefault="00B62A85" w:rsidP="00B62A85">
      <w:pPr>
        <w:pStyle w:val="Default"/>
        <w:jc w:val="both"/>
        <w:rPr>
          <w:color w:val="auto"/>
          <w:sz w:val="22"/>
          <w:szCs w:val="22"/>
        </w:rPr>
      </w:pPr>
      <w:r w:rsidRPr="006B50CD">
        <w:rPr>
          <w:color w:val="auto"/>
          <w:sz w:val="22"/>
          <w:szCs w:val="22"/>
        </w:rPr>
        <w:t xml:space="preserve">- синтез — составление целого из частей, в том числе самостоятельное достраивание с восполнением недостающих компонентов; </w:t>
      </w:r>
    </w:p>
    <w:p w:rsidR="00B62A85" w:rsidRPr="006B50CD" w:rsidRDefault="00B62A85" w:rsidP="00B62A85">
      <w:pPr>
        <w:pStyle w:val="Default"/>
        <w:jc w:val="both"/>
        <w:rPr>
          <w:color w:val="auto"/>
          <w:sz w:val="22"/>
          <w:szCs w:val="22"/>
        </w:rPr>
      </w:pPr>
      <w:r w:rsidRPr="006B50CD">
        <w:rPr>
          <w:color w:val="auto"/>
          <w:sz w:val="22"/>
          <w:szCs w:val="22"/>
        </w:rPr>
        <w:t xml:space="preserve">- выбор оснований и критериев для сравнения, </w:t>
      </w:r>
      <w:proofErr w:type="spellStart"/>
      <w:r w:rsidRPr="006B50CD">
        <w:rPr>
          <w:color w:val="auto"/>
          <w:sz w:val="22"/>
          <w:szCs w:val="22"/>
        </w:rPr>
        <w:t>сериации</w:t>
      </w:r>
      <w:proofErr w:type="spellEnd"/>
      <w:r w:rsidRPr="006B50CD">
        <w:rPr>
          <w:color w:val="auto"/>
          <w:sz w:val="22"/>
          <w:szCs w:val="22"/>
        </w:rPr>
        <w:t xml:space="preserve">, классификации объектов; </w:t>
      </w:r>
    </w:p>
    <w:p w:rsidR="00B62A85" w:rsidRPr="006B50CD" w:rsidRDefault="00B62A85" w:rsidP="00B62A85">
      <w:pPr>
        <w:pStyle w:val="Default"/>
        <w:jc w:val="both"/>
        <w:rPr>
          <w:color w:val="auto"/>
          <w:sz w:val="22"/>
          <w:szCs w:val="22"/>
        </w:rPr>
      </w:pPr>
      <w:r w:rsidRPr="006B50CD">
        <w:rPr>
          <w:color w:val="auto"/>
          <w:sz w:val="22"/>
          <w:szCs w:val="22"/>
        </w:rPr>
        <w:t xml:space="preserve">- подведение под понятие, выведение следствий; </w:t>
      </w:r>
    </w:p>
    <w:p w:rsidR="00B62A85" w:rsidRPr="006B50CD" w:rsidRDefault="00B62A85" w:rsidP="00B62A85">
      <w:pPr>
        <w:pStyle w:val="Default"/>
        <w:jc w:val="both"/>
        <w:rPr>
          <w:color w:val="auto"/>
          <w:sz w:val="22"/>
          <w:szCs w:val="22"/>
        </w:rPr>
      </w:pPr>
      <w:r w:rsidRPr="006B50CD">
        <w:rPr>
          <w:color w:val="auto"/>
          <w:sz w:val="22"/>
          <w:szCs w:val="22"/>
        </w:rPr>
        <w:t xml:space="preserve">- установление причинно-следственных связей, представление цепочек объектов и явлений; </w:t>
      </w:r>
    </w:p>
    <w:p w:rsidR="00B62A85" w:rsidRPr="006B50CD" w:rsidRDefault="00B62A85" w:rsidP="00B62A85">
      <w:pPr>
        <w:pStyle w:val="Default"/>
        <w:jc w:val="both"/>
        <w:rPr>
          <w:color w:val="auto"/>
          <w:sz w:val="22"/>
          <w:szCs w:val="22"/>
        </w:rPr>
      </w:pPr>
      <w:r w:rsidRPr="006B50CD">
        <w:rPr>
          <w:color w:val="auto"/>
          <w:sz w:val="22"/>
          <w:szCs w:val="22"/>
        </w:rPr>
        <w:t xml:space="preserve">- построение логической цепочки рассуждений, анализ истинности утверждений; </w:t>
      </w:r>
    </w:p>
    <w:p w:rsidR="00B62A85" w:rsidRPr="006B50CD" w:rsidRDefault="00B62A85" w:rsidP="00B62A85">
      <w:pPr>
        <w:pStyle w:val="Default"/>
        <w:jc w:val="both"/>
        <w:rPr>
          <w:color w:val="auto"/>
          <w:sz w:val="22"/>
          <w:szCs w:val="22"/>
        </w:rPr>
      </w:pPr>
      <w:r w:rsidRPr="006B50CD">
        <w:rPr>
          <w:color w:val="auto"/>
          <w:sz w:val="22"/>
          <w:szCs w:val="22"/>
        </w:rPr>
        <w:t xml:space="preserve">- доказательство; </w:t>
      </w:r>
    </w:p>
    <w:p w:rsidR="00B62A85" w:rsidRPr="006B50CD" w:rsidRDefault="00B62A85" w:rsidP="00B62A85">
      <w:pPr>
        <w:pStyle w:val="Default"/>
        <w:jc w:val="both"/>
        <w:rPr>
          <w:color w:val="auto"/>
          <w:sz w:val="22"/>
          <w:szCs w:val="22"/>
        </w:rPr>
      </w:pPr>
      <w:r w:rsidRPr="006B50CD">
        <w:rPr>
          <w:color w:val="auto"/>
          <w:sz w:val="22"/>
          <w:szCs w:val="22"/>
        </w:rPr>
        <w:t xml:space="preserve">- выдвижение гипотез и их обоснование.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К </w:t>
      </w:r>
      <w:r w:rsidRPr="006B50CD">
        <w:rPr>
          <w:i/>
          <w:iCs/>
          <w:color w:val="auto"/>
          <w:sz w:val="22"/>
          <w:szCs w:val="22"/>
        </w:rPr>
        <w:t xml:space="preserve">постановке и решению проблемы </w:t>
      </w:r>
      <w:r w:rsidRPr="006B50CD">
        <w:rPr>
          <w:color w:val="auto"/>
          <w:sz w:val="22"/>
          <w:szCs w:val="22"/>
        </w:rPr>
        <w:t xml:space="preserve">относятся: </w:t>
      </w:r>
    </w:p>
    <w:p w:rsidR="00B62A85" w:rsidRPr="006B50CD" w:rsidRDefault="00B62A85" w:rsidP="00B62A85">
      <w:pPr>
        <w:pStyle w:val="Default"/>
        <w:jc w:val="both"/>
        <w:rPr>
          <w:color w:val="auto"/>
          <w:sz w:val="22"/>
          <w:szCs w:val="22"/>
        </w:rPr>
      </w:pPr>
      <w:r w:rsidRPr="006B50CD">
        <w:rPr>
          <w:color w:val="auto"/>
          <w:sz w:val="22"/>
          <w:szCs w:val="22"/>
        </w:rPr>
        <w:t xml:space="preserve">- формулирование проблемы; </w:t>
      </w:r>
    </w:p>
    <w:p w:rsidR="00B62A85" w:rsidRPr="006B50CD" w:rsidRDefault="00B62A85" w:rsidP="00B62A85">
      <w:pPr>
        <w:pStyle w:val="Default"/>
        <w:jc w:val="both"/>
        <w:rPr>
          <w:color w:val="auto"/>
          <w:sz w:val="22"/>
          <w:szCs w:val="22"/>
        </w:rPr>
      </w:pPr>
      <w:r w:rsidRPr="006B50CD">
        <w:rPr>
          <w:color w:val="auto"/>
          <w:sz w:val="22"/>
          <w:szCs w:val="22"/>
        </w:rPr>
        <w:t xml:space="preserve">- самостоятельное создание алгоритмов (способов) деятельности при решении проблем творческого и поискового характера. </w:t>
      </w:r>
    </w:p>
    <w:p w:rsidR="00B62A85" w:rsidRPr="006B50CD" w:rsidRDefault="00B62A85" w:rsidP="00B62A85">
      <w:pPr>
        <w:pStyle w:val="Default"/>
        <w:ind w:firstLine="708"/>
        <w:jc w:val="both"/>
        <w:rPr>
          <w:color w:val="auto"/>
          <w:sz w:val="22"/>
          <w:szCs w:val="22"/>
        </w:rPr>
      </w:pPr>
      <w:r w:rsidRPr="006B50CD">
        <w:rPr>
          <w:b/>
          <w:bCs/>
          <w:i/>
          <w:iCs/>
          <w:color w:val="auto"/>
          <w:sz w:val="22"/>
          <w:szCs w:val="22"/>
        </w:rPr>
        <w:t xml:space="preserve">Коммуникативные универсальные учебные действия </w:t>
      </w:r>
      <w:r w:rsidRPr="006B50CD">
        <w:rPr>
          <w:color w:val="auto"/>
          <w:sz w:val="22"/>
          <w:szCs w:val="22"/>
        </w:rPr>
        <w:t xml:space="preserve">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B62A85" w:rsidRPr="006B50CD" w:rsidRDefault="00B62A85" w:rsidP="00B62A85">
      <w:pPr>
        <w:pStyle w:val="Default"/>
        <w:ind w:firstLine="708"/>
        <w:jc w:val="both"/>
        <w:rPr>
          <w:sz w:val="22"/>
          <w:szCs w:val="22"/>
        </w:rPr>
      </w:pPr>
      <w:r w:rsidRPr="006B50CD">
        <w:rPr>
          <w:color w:val="auto"/>
          <w:sz w:val="22"/>
          <w:szCs w:val="22"/>
        </w:rPr>
        <w:t>К коммуникативным действиям относятся:</w:t>
      </w:r>
      <w:r w:rsidRPr="006B50CD">
        <w:rPr>
          <w:sz w:val="22"/>
          <w:szCs w:val="22"/>
        </w:rPr>
        <w:t xml:space="preserve"> </w:t>
      </w:r>
    </w:p>
    <w:p w:rsidR="00B62A85" w:rsidRPr="006B50CD" w:rsidRDefault="00B62A85" w:rsidP="00B62A85">
      <w:pPr>
        <w:pStyle w:val="Default"/>
        <w:jc w:val="both"/>
        <w:rPr>
          <w:color w:val="auto"/>
          <w:sz w:val="22"/>
          <w:szCs w:val="22"/>
        </w:rPr>
      </w:pPr>
      <w:r w:rsidRPr="006B50CD">
        <w:rPr>
          <w:color w:val="auto"/>
          <w:sz w:val="22"/>
          <w:szCs w:val="22"/>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B62A85" w:rsidRPr="006B50CD" w:rsidRDefault="00B62A85" w:rsidP="00B62A85">
      <w:pPr>
        <w:pStyle w:val="Default"/>
        <w:jc w:val="both"/>
        <w:rPr>
          <w:color w:val="auto"/>
          <w:sz w:val="22"/>
          <w:szCs w:val="22"/>
        </w:rPr>
      </w:pPr>
      <w:r w:rsidRPr="006B50CD">
        <w:rPr>
          <w:color w:val="auto"/>
          <w:sz w:val="22"/>
          <w:szCs w:val="22"/>
        </w:rPr>
        <w:t xml:space="preserve">- постановка вопросов — инициативное сотрудничество в поиске и сборе информации; </w:t>
      </w:r>
    </w:p>
    <w:p w:rsidR="00B62A85" w:rsidRPr="006B50CD" w:rsidRDefault="00B62A85" w:rsidP="00B62A85">
      <w:pPr>
        <w:pStyle w:val="Default"/>
        <w:jc w:val="both"/>
        <w:rPr>
          <w:color w:val="auto"/>
          <w:sz w:val="22"/>
          <w:szCs w:val="22"/>
        </w:rPr>
      </w:pPr>
      <w:r w:rsidRPr="006B50CD">
        <w:rPr>
          <w:color w:val="auto"/>
          <w:sz w:val="22"/>
          <w:szCs w:val="22"/>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62A85" w:rsidRPr="006B50CD" w:rsidRDefault="00B62A85" w:rsidP="00B62A85">
      <w:pPr>
        <w:pStyle w:val="Default"/>
        <w:jc w:val="both"/>
        <w:rPr>
          <w:color w:val="auto"/>
          <w:sz w:val="22"/>
          <w:szCs w:val="22"/>
        </w:rPr>
      </w:pPr>
      <w:r w:rsidRPr="006B50CD">
        <w:rPr>
          <w:color w:val="auto"/>
          <w:sz w:val="22"/>
          <w:szCs w:val="22"/>
        </w:rPr>
        <w:t xml:space="preserve">- управление поведением партнера — контроль, коррекция, оценка его действий; </w:t>
      </w:r>
    </w:p>
    <w:p w:rsidR="00B62A85" w:rsidRPr="006B50CD" w:rsidRDefault="00B62A85" w:rsidP="00B62A85">
      <w:pPr>
        <w:pStyle w:val="Default"/>
        <w:jc w:val="both"/>
        <w:rPr>
          <w:color w:val="auto"/>
          <w:sz w:val="22"/>
          <w:szCs w:val="22"/>
        </w:rPr>
      </w:pPr>
      <w:r w:rsidRPr="006B50CD">
        <w:rPr>
          <w:color w:val="auto"/>
          <w:sz w:val="22"/>
          <w:szCs w:val="22"/>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6B50CD">
        <w:rPr>
          <w:color w:val="auto"/>
          <w:sz w:val="22"/>
          <w:szCs w:val="22"/>
        </w:rPr>
        <w:t>сорегуляции</w:t>
      </w:r>
      <w:proofErr w:type="spellEnd"/>
      <w:r w:rsidRPr="006B50CD">
        <w:rPr>
          <w:color w:val="auto"/>
          <w:sz w:val="22"/>
          <w:szCs w:val="22"/>
        </w:rPr>
        <w:t xml:space="preserve">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6B50CD">
        <w:rPr>
          <w:color w:val="auto"/>
          <w:sz w:val="22"/>
          <w:szCs w:val="22"/>
        </w:rPr>
        <w:t>самопринятие</w:t>
      </w:r>
      <w:proofErr w:type="spellEnd"/>
      <w:r w:rsidRPr="006B50CD">
        <w:rPr>
          <w:color w:val="auto"/>
          <w:sz w:val="22"/>
          <w:szCs w:val="22"/>
        </w:rPr>
        <w:t xml:space="preserve"> и самоуважение, т. е. самооценка и Я-концепция как результат самоопределения. Из ситуативно-познавательного и </w:t>
      </w:r>
      <w:proofErr w:type="spellStart"/>
      <w:r w:rsidRPr="006B50CD">
        <w:rPr>
          <w:color w:val="auto"/>
          <w:sz w:val="22"/>
          <w:szCs w:val="22"/>
        </w:rPr>
        <w:t>внеситуативно</w:t>
      </w:r>
      <w:proofErr w:type="spellEnd"/>
      <w:r w:rsidRPr="006B50CD">
        <w:rPr>
          <w:color w:val="auto"/>
          <w:sz w:val="22"/>
          <w:szCs w:val="22"/>
        </w:rPr>
        <w:t xml:space="preserve">-познавательного общения формируются познавательные действия ребенка. </w:t>
      </w:r>
    </w:p>
    <w:p w:rsidR="00B62A85" w:rsidRPr="006B50CD" w:rsidRDefault="00B62A85" w:rsidP="00B62A85">
      <w:pPr>
        <w:pStyle w:val="Default"/>
        <w:ind w:firstLine="708"/>
        <w:jc w:val="both"/>
        <w:rPr>
          <w:color w:val="auto"/>
          <w:sz w:val="22"/>
          <w:szCs w:val="22"/>
        </w:rPr>
      </w:pPr>
      <w:r w:rsidRPr="006B50CD">
        <w:rPr>
          <w:color w:val="auto"/>
          <w:sz w:val="22"/>
          <w:szCs w:val="22"/>
        </w:rPr>
        <w:lastRenderedPageBreak/>
        <w:t xml:space="preserve">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B62A85" w:rsidRPr="0089261C" w:rsidRDefault="00B62A85" w:rsidP="00B62A85">
      <w:pPr>
        <w:pStyle w:val="Default"/>
        <w:ind w:firstLine="708"/>
        <w:jc w:val="both"/>
        <w:rPr>
          <w:sz w:val="22"/>
          <w:szCs w:val="22"/>
        </w:rPr>
      </w:pPr>
      <w:r w:rsidRPr="006B50CD">
        <w:rPr>
          <w:color w:val="auto"/>
          <w:sz w:val="22"/>
          <w:szCs w:val="22"/>
        </w:rPr>
        <w:t>По мере становления личностных действий ребенка (</w:t>
      </w:r>
      <w:proofErr w:type="spellStart"/>
      <w:r w:rsidRPr="006B50CD">
        <w:rPr>
          <w:color w:val="auto"/>
          <w:sz w:val="22"/>
          <w:szCs w:val="22"/>
        </w:rPr>
        <w:t>смыслообразование</w:t>
      </w:r>
      <w:proofErr w:type="spellEnd"/>
      <w:r w:rsidRPr="006B50CD">
        <w:rPr>
          <w:color w:val="auto"/>
          <w:sz w:val="22"/>
          <w:szCs w:val="22"/>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w:t>
      </w:r>
      <w:r>
        <w:rPr>
          <w:sz w:val="22"/>
          <w:szCs w:val="22"/>
        </w:rPr>
        <w:t xml:space="preserve"> </w:t>
      </w:r>
      <w:r w:rsidRPr="006B50CD">
        <w:rPr>
          <w:color w:val="auto"/>
          <w:sz w:val="22"/>
          <w:szCs w:val="22"/>
        </w:rPr>
        <w:t xml:space="preserve">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6B50CD">
        <w:rPr>
          <w:color w:val="auto"/>
          <w:sz w:val="22"/>
          <w:szCs w:val="22"/>
        </w:rPr>
        <w:t>смыслообразование</w:t>
      </w:r>
      <w:proofErr w:type="spellEnd"/>
      <w:r w:rsidRPr="006B50CD">
        <w:rPr>
          <w:color w:val="auto"/>
          <w:sz w:val="22"/>
          <w:szCs w:val="22"/>
        </w:rPr>
        <w:t xml:space="preserve"> и самоопределение обучающегося. </w:t>
      </w:r>
    </w:p>
    <w:p w:rsidR="00B62A85" w:rsidRDefault="00B62A85" w:rsidP="00B62A85">
      <w:pPr>
        <w:pStyle w:val="Default"/>
        <w:jc w:val="both"/>
        <w:rPr>
          <w:b/>
          <w:bCs/>
          <w:color w:val="auto"/>
          <w:sz w:val="22"/>
          <w:szCs w:val="22"/>
        </w:rPr>
      </w:pPr>
    </w:p>
    <w:p w:rsidR="00B62A85" w:rsidRPr="00E258C3" w:rsidRDefault="00B62A85" w:rsidP="00B62A85">
      <w:pPr>
        <w:pStyle w:val="Default"/>
        <w:jc w:val="center"/>
        <w:rPr>
          <w:b/>
          <w:color w:val="auto"/>
          <w:sz w:val="22"/>
          <w:szCs w:val="22"/>
        </w:rPr>
      </w:pPr>
      <w:r w:rsidRPr="00E258C3">
        <w:rPr>
          <w:b/>
          <w:bCs/>
          <w:color w:val="auto"/>
          <w:sz w:val="22"/>
          <w:szCs w:val="22"/>
        </w:rPr>
        <w:t>Связь универсальных учебных действий с содержанием учебных предметов</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proofErr w:type="spellStart"/>
      <w:r w:rsidRPr="006B50CD">
        <w:rPr>
          <w:color w:val="auto"/>
          <w:sz w:val="22"/>
          <w:szCs w:val="22"/>
        </w:rPr>
        <w:t>псевдологического</w:t>
      </w:r>
      <w:proofErr w:type="spellEnd"/>
      <w:r w:rsidRPr="006B50CD">
        <w:rPr>
          <w:color w:val="auto"/>
          <w:sz w:val="22"/>
          <w:szCs w:val="22"/>
        </w:rPr>
        <w:t xml:space="preserve"> мышления. Существенную роль в этом играют такие дисциплины, как «Литературное чтение», «Технология», «Изобразительное искусство», «Музыка».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B62A85" w:rsidRPr="006B50CD" w:rsidRDefault="00B62A85" w:rsidP="00B62A85">
      <w:pPr>
        <w:pStyle w:val="Default"/>
        <w:ind w:firstLine="708"/>
        <w:jc w:val="both"/>
        <w:rPr>
          <w:sz w:val="22"/>
          <w:szCs w:val="22"/>
        </w:rPr>
      </w:pPr>
      <w:r w:rsidRPr="006B50CD">
        <w:rPr>
          <w:color w:val="auto"/>
          <w:sz w:val="22"/>
          <w:szCs w:val="22"/>
        </w:rPr>
        <w:t xml:space="preserve">В частности, учебные предметы </w:t>
      </w:r>
      <w:r w:rsidRPr="006B50CD">
        <w:rPr>
          <w:b/>
          <w:bCs/>
          <w:color w:val="auto"/>
          <w:sz w:val="22"/>
          <w:szCs w:val="22"/>
        </w:rPr>
        <w:t xml:space="preserve">«Русский язык», «Родной язык» </w:t>
      </w:r>
      <w:r w:rsidRPr="006B50CD">
        <w:rPr>
          <w:color w:val="auto"/>
          <w:sz w:val="22"/>
          <w:szCs w:val="22"/>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r w:rsidRPr="006B50CD">
        <w:rPr>
          <w:sz w:val="22"/>
          <w:szCs w:val="22"/>
        </w:rPr>
        <w:t xml:space="preserve"> </w:t>
      </w: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«Литературное чтение», «Литературное чтение на родном языке». </w:t>
      </w:r>
      <w:r w:rsidRPr="006B50CD">
        <w:rPr>
          <w:color w:val="auto"/>
          <w:sz w:val="22"/>
          <w:szCs w:val="22"/>
        </w:rP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B62A85" w:rsidRPr="006B50CD" w:rsidRDefault="00B62A85" w:rsidP="00B62A85">
      <w:pPr>
        <w:pStyle w:val="Default"/>
        <w:jc w:val="both"/>
        <w:rPr>
          <w:color w:val="auto"/>
          <w:sz w:val="22"/>
          <w:szCs w:val="22"/>
        </w:rPr>
      </w:pPr>
      <w:r w:rsidRPr="006B50CD">
        <w:rPr>
          <w:color w:val="auto"/>
          <w:sz w:val="22"/>
          <w:szCs w:val="22"/>
        </w:rPr>
        <w:t xml:space="preserve">– </w:t>
      </w:r>
      <w:proofErr w:type="spellStart"/>
      <w:r w:rsidRPr="006B50CD">
        <w:rPr>
          <w:color w:val="auto"/>
          <w:sz w:val="22"/>
          <w:szCs w:val="22"/>
        </w:rPr>
        <w:t>смыслообразования</w:t>
      </w:r>
      <w:proofErr w:type="spellEnd"/>
      <w:r w:rsidRPr="006B50CD">
        <w:rPr>
          <w:color w:val="auto"/>
          <w:sz w:val="22"/>
          <w:szCs w:val="22"/>
        </w:rPr>
        <w:t xml:space="preserve"> через прослеживание судьбы героя и ориентацию обучающегося в системе личностных смыслов; </w:t>
      </w:r>
    </w:p>
    <w:p w:rsidR="00B62A85" w:rsidRPr="006B50CD" w:rsidRDefault="00B62A85" w:rsidP="00B62A85">
      <w:pPr>
        <w:pStyle w:val="Default"/>
        <w:jc w:val="both"/>
        <w:rPr>
          <w:color w:val="auto"/>
          <w:sz w:val="22"/>
          <w:szCs w:val="22"/>
        </w:rPr>
      </w:pPr>
      <w:r w:rsidRPr="006B50CD">
        <w:rPr>
          <w:color w:val="auto"/>
          <w:sz w:val="22"/>
          <w:szCs w:val="22"/>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B62A85" w:rsidRPr="006B50CD" w:rsidRDefault="00B62A85" w:rsidP="00B62A85">
      <w:pPr>
        <w:pStyle w:val="Default"/>
        <w:jc w:val="both"/>
        <w:rPr>
          <w:color w:val="auto"/>
          <w:sz w:val="22"/>
          <w:szCs w:val="22"/>
        </w:rPr>
      </w:pPr>
      <w:r w:rsidRPr="006B50CD">
        <w:rPr>
          <w:color w:val="auto"/>
          <w:sz w:val="22"/>
          <w:szCs w:val="22"/>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B62A85" w:rsidRPr="006B50CD" w:rsidRDefault="00B62A85" w:rsidP="00B62A85">
      <w:pPr>
        <w:pStyle w:val="Default"/>
        <w:jc w:val="both"/>
        <w:rPr>
          <w:color w:val="auto"/>
          <w:sz w:val="22"/>
          <w:szCs w:val="22"/>
        </w:rPr>
      </w:pPr>
      <w:r w:rsidRPr="006B50CD">
        <w:rPr>
          <w:color w:val="auto"/>
          <w:sz w:val="22"/>
          <w:szCs w:val="22"/>
        </w:rPr>
        <w:t xml:space="preserve">– эстетических ценностей и на их основе эстетических критериев; </w:t>
      </w:r>
    </w:p>
    <w:p w:rsidR="00B62A85" w:rsidRPr="006B50CD" w:rsidRDefault="00B62A85" w:rsidP="00B62A85">
      <w:pPr>
        <w:pStyle w:val="Default"/>
        <w:jc w:val="both"/>
        <w:rPr>
          <w:color w:val="auto"/>
          <w:sz w:val="22"/>
          <w:szCs w:val="22"/>
        </w:rPr>
      </w:pPr>
      <w:r w:rsidRPr="006B50CD">
        <w:rPr>
          <w:color w:val="auto"/>
          <w:sz w:val="22"/>
          <w:szCs w:val="22"/>
        </w:rPr>
        <w:t xml:space="preserve">– нравственно-этического оценивания через выявление морального содержания и нравственного значения действий персонажей; </w:t>
      </w:r>
    </w:p>
    <w:p w:rsidR="00B62A85" w:rsidRPr="006B50CD" w:rsidRDefault="00B62A85" w:rsidP="00B62A85">
      <w:pPr>
        <w:pStyle w:val="Default"/>
        <w:jc w:val="both"/>
        <w:rPr>
          <w:color w:val="auto"/>
          <w:sz w:val="22"/>
          <w:szCs w:val="22"/>
        </w:rPr>
      </w:pPr>
      <w:r w:rsidRPr="006B50CD">
        <w:rPr>
          <w:color w:val="auto"/>
          <w:sz w:val="22"/>
          <w:szCs w:val="22"/>
        </w:rPr>
        <w:t xml:space="preserve">– эмоционально-личностной </w:t>
      </w:r>
      <w:proofErr w:type="spellStart"/>
      <w:r w:rsidRPr="006B50CD">
        <w:rPr>
          <w:color w:val="auto"/>
          <w:sz w:val="22"/>
          <w:szCs w:val="22"/>
        </w:rPr>
        <w:t>децентрации</w:t>
      </w:r>
      <w:proofErr w:type="spellEnd"/>
      <w:r w:rsidRPr="006B50CD">
        <w:rPr>
          <w:color w:val="auto"/>
          <w:sz w:val="22"/>
          <w:szCs w:val="22"/>
        </w:rPr>
        <w:t xml:space="preserve"> на основе отождествления себя с героями произведения, соотнесения и сопоставления их позиций, взглядов и мнений; </w:t>
      </w:r>
    </w:p>
    <w:p w:rsidR="00B62A85" w:rsidRPr="006B50CD" w:rsidRDefault="00B62A85" w:rsidP="00B62A85">
      <w:pPr>
        <w:pStyle w:val="Default"/>
        <w:jc w:val="both"/>
        <w:rPr>
          <w:color w:val="auto"/>
          <w:sz w:val="22"/>
          <w:szCs w:val="22"/>
        </w:rPr>
      </w:pPr>
      <w:r w:rsidRPr="006B50CD">
        <w:rPr>
          <w:color w:val="auto"/>
          <w:sz w:val="22"/>
          <w:szCs w:val="22"/>
        </w:rPr>
        <w:t xml:space="preserve">– умения понимать контекстную речь на основе воссоздания картины событий и поступков персонажей; </w:t>
      </w:r>
    </w:p>
    <w:p w:rsidR="00B62A85" w:rsidRPr="006B50CD" w:rsidRDefault="00B62A85" w:rsidP="00B62A85">
      <w:pPr>
        <w:pStyle w:val="Default"/>
        <w:jc w:val="both"/>
        <w:rPr>
          <w:sz w:val="22"/>
          <w:szCs w:val="22"/>
        </w:rPr>
      </w:pPr>
      <w:r w:rsidRPr="006B50CD">
        <w:rPr>
          <w:color w:val="auto"/>
          <w:sz w:val="22"/>
          <w:szCs w:val="22"/>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r w:rsidRPr="006B50CD">
        <w:rPr>
          <w:sz w:val="22"/>
          <w:szCs w:val="22"/>
        </w:rPr>
        <w:t xml:space="preserve"> 92 </w:t>
      </w:r>
    </w:p>
    <w:p w:rsidR="00B62A85" w:rsidRPr="006B50CD" w:rsidRDefault="00B62A85" w:rsidP="00B62A85">
      <w:pPr>
        <w:pStyle w:val="Default"/>
        <w:jc w:val="both"/>
        <w:rPr>
          <w:color w:val="auto"/>
          <w:sz w:val="22"/>
          <w:szCs w:val="22"/>
        </w:rPr>
      </w:pPr>
      <w:r w:rsidRPr="006B50CD">
        <w:rPr>
          <w:color w:val="auto"/>
          <w:sz w:val="22"/>
          <w:szCs w:val="22"/>
        </w:rPr>
        <w:t xml:space="preserve">– умения устанавливать логическую причинно-следственную последовательность событий и действий героев произведения; </w:t>
      </w:r>
    </w:p>
    <w:p w:rsidR="00B62A85" w:rsidRPr="006B50CD" w:rsidRDefault="00B62A85" w:rsidP="00B62A85">
      <w:pPr>
        <w:pStyle w:val="Default"/>
        <w:jc w:val="both"/>
        <w:rPr>
          <w:color w:val="auto"/>
          <w:sz w:val="22"/>
          <w:szCs w:val="22"/>
        </w:rPr>
      </w:pPr>
      <w:r w:rsidRPr="006B50CD">
        <w:rPr>
          <w:color w:val="auto"/>
          <w:sz w:val="22"/>
          <w:szCs w:val="22"/>
        </w:rPr>
        <w:lastRenderedPageBreak/>
        <w:t xml:space="preserve">– умения строить план с выделением существенной и дополнительной информации. </w:t>
      </w: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«Иностранный язык» </w:t>
      </w:r>
      <w:r w:rsidRPr="006B50CD">
        <w:rPr>
          <w:color w:val="auto"/>
          <w:sz w:val="22"/>
          <w:szCs w:val="22"/>
        </w:rP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B62A85" w:rsidRPr="006B50CD" w:rsidRDefault="00B62A85" w:rsidP="00B62A85">
      <w:pPr>
        <w:pStyle w:val="Default"/>
        <w:jc w:val="both"/>
        <w:rPr>
          <w:color w:val="auto"/>
          <w:sz w:val="22"/>
          <w:szCs w:val="22"/>
        </w:rPr>
      </w:pPr>
      <w:r w:rsidRPr="006B50CD">
        <w:rPr>
          <w:color w:val="auto"/>
          <w:sz w:val="22"/>
          <w:szCs w:val="22"/>
        </w:rPr>
        <w:t xml:space="preserve">– общему речевому развитию обучающегося на основе формирования обобщенных лингвистических структур грамматики и синтаксиса; </w:t>
      </w:r>
    </w:p>
    <w:p w:rsidR="00B62A85" w:rsidRPr="006B50CD" w:rsidRDefault="00B62A85" w:rsidP="00B62A85">
      <w:pPr>
        <w:pStyle w:val="Default"/>
        <w:jc w:val="both"/>
        <w:rPr>
          <w:color w:val="auto"/>
          <w:sz w:val="22"/>
          <w:szCs w:val="22"/>
        </w:rPr>
      </w:pPr>
      <w:r w:rsidRPr="006B50CD">
        <w:rPr>
          <w:color w:val="auto"/>
          <w:sz w:val="22"/>
          <w:szCs w:val="22"/>
        </w:rPr>
        <w:t xml:space="preserve">– развитию произвольности и осознанности монологической и диалогической речи; </w:t>
      </w:r>
    </w:p>
    <w:p w:rsidR="00B62A85" w:rsidRPr="006B50CD" w:rsidRDefault="00B62A85" w:rsidP="00B62A85">
      <w:pPr>
        <w:pStyle w:val="Default"/>
        <w:jc w:val="both"/>
        <w:rPr>
          <w:color w:val="auto"/>
          <w:sz w:val="22"/>
          <w:szCs w:val="22"/>
        </w:rPr>
      </w:pPr>
      <w:r w:rsidRPr="006B50CD">
        <w:rPr>
          <w:color w:val="auto"/>
          <w:sz w:val="22"/>
          <w:szCs w:val="22"/>
        </w:rPr>
        <w:t xml:space="preserve">– развитию письменной речи;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Изучение иностранного языка способствует развитию </w:t>
      </w:r>
      <w:proofErr w:type="spellStart"/>
      <w:r w:rsidRPr="006B50CD">
        <w:rPr>
          <w:color w:val="auto"/>
          <w:sz w:val="22"/>
          <w:szCs w:val="22"/>
        </w:rPr>
        <w:t>общеучебных</w:t>
      </w:r>
      <w:proofErr w:type="spellEnd"/>
      <w:r w:rsidRPr="006B50CD">
        <w:rPr>
          <w:color w:val="auto"/>
          <w:sz w:val="22"/>
          <w:szCs w:val="22"/>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«Математика и информатика». </w:t>
      </w:r>
      <w:r w:rsidRPr="006B50CD">
        <w:rPr>
          <w:color w:val="auto"/>
          <w:sz w:val="22"/>
          <w:szCs w:val="22"/>
        </w:rP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B62A85" w:rsidRPr="006B50CD" w:rsidRDefault="00B62A85" w:rsidP="00B62A85">
      <w:pPr>
        <w:pStyle w:val="Default"/>
        <w:ind w:firstLine="708"/>
        <w:jc w:val="both"/>
        <w:rPr>
          <w:sz w:val="22"/>
          <w:szCs w:val="22"/>
        </w:rPr>
      </w:pPr>
      <w:r w:rsidRPr="006B50CD">
        <w:rPr>
          <w:color w:val="auto"/>
          <w:sz w:val="22"/>
          <w:szCs w:val="22"/>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w:t>
      </w:r>
      <w:r w:rsidRPr="006B50CD">
        <w:rPr>
          <w:sz w:val="22"/>
          <w:szCs w:val="22"/>
        </w:rPr>
        <w:t xml:space="preserve">93 </w:t>
      </w:r>
    </w:p>
    <w:p w:rsidR="00B62A85" w:rsidRPr="006B50CD" w:rsidRDefault="00B62A85" w:rsidP="00B62A85">
      <w:pPr>
        <w:pStyle w:val="Default"/>
        <w:jc w:val="both"/>
        <w:rPr>
          <w:color w:val="auto"/>
          <w:sz w:val="22"/>
          <w:szCs w:val="22"/>
        </w:rPr>
      </w:pPr>
      <w:r w:rsidRPr="006B50CD">
        <w:rPr>
          <w:color w:val="auto"/>
          <w:sz w:val="22"/>
          <w:szCs w:val="22"/>
        </w:rPr>
        <w:t xml:space="preserve">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«Окружающий мир». </w:t>
      </w:r>
      <w:r w:rsidRPr="006B50CD">
        <w:rPr>
          <w:color w:val="auto"/>
          <w:sz w:val="22"/>
          <w:szCs w:val="22"/>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6B50CD">
        <w:rPr>
          <w:color w:val="auto"/>
          <w:sz w:val="22"/>
          <w:szCs w:val="22"/>
        </w:rPr>
        <w:t>природосообразного</w:t>
      </w:r>
      <w:proofErr w:type="spellEnd"/>
      <w:r w:rsidRPr="006B50CD">
        <w:rPr>
          <w:color w:val="auto"/>
          <w:sz w:val="22"/>
          <w:szCs w:val="22"/>
        </w:rPr>
        <w:t xml:space="preserve"> поведения; </w:t>
      </w:r>
    </w:p>
    <w:p w:rsidR="00B62A85" w:rsidRPr="006B50CD" w:rsidRDefault="00B62A85" w:rsidP="00B62A85">
      <w:pPr>
        <w:pStyle w:val="Default"/>
        <w:jc w:val="both"/>
        <w:rPr>
          <w:color w:val="auto"/>
          <w:sz w:val="22"/>
          <w:szCs w:val="22"/>
        </w:rPr>
      </w:pPr>
      <w:r w:rsidRPr="006B50CD">
        <w:rPr>
          <w:color w:val="auto"/>
          <w:sz w:val="22"/>
          <w:szCs w:val="22"/>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B62A85" w:rsidRPr="006B50CD" w:rsidRDefault="00B62A85" w:rsidP="00B62A85">
      <w:pPr>
        <w:pStyle w:val="Default"/>
        <w:ind w:firstLine="708"/>
        <w:jc w:val="both"/>
        <w:rPr>
          <w:sz w:val="22"/>
          <w:szCs w:val="22"/>
        </w:rPr>
      </w:pPr>
      <w:r w:rsidRPr="006B50CD">
        <w:rPr>
          <w:color w:val="auto"/>
          <w:sz w:val="22"/>
          <w:szCs w:val="22"/>
        </w:rPr>
        <w:t xml:space="preserve">Изучение данного предмета способствует формированию </w:t>
      </w:r>
      <w:proofErr w:type="spellStart"/>
      <w:r w:rsidRPr="006B50CD">
        <w:rPr>
          <w:color w:val="auto"/>
          <w:sz w:val="22"/>
          <w:szCs w:val="22"/>
        </w:rPr>
        <w:t>общепознавательных</w:t>
      </w:r>
      <w:proofErr w:type="spellEnd"/>
      <w:r w:rsidRPr="006B50CD">
        <w:rPr>
          <w:color w:val="auto"/>
          <w:sz w:val="22"/>
          <w:szCs w:val="22"/>
        </w:rPr>
        <w:t xml:space="preserve"> универсальных учебных действий:</w:t>
      </w:r>
      <w:r w:rsidRPr="006B50CD">
        <w:rPr>
          <w:sz w:val="22"/>
          <w:szCs w:val="22"/>
        </w:rPr>
        <w:t xml:space="preserve"> </w:t>
      </w:r>
    </w:p>
    <w:p w:rsidR="00B62A85" w:rsidRPr="006B50CD" w:rsidRDefault="00B62A85" w:rsidP="00B62A85">
      <w:pPr>
        <w:pStyle w:val="Default"/>
        <w:jc w:val="both"/>
        <w:rPr>
          <w:color w:val="auto"/>
          <w:sz w:val="22"/>
          <w:szCs w:val="22"/>
        </w:rPr>
      </w:pPr>
      <w:r w:rsidRPr="006B50CD">
        <w:rPr>
          <w:color w:val="auto"/>
          <w:sz w:val="22"/>
          <w:szCs w:val="22"/>
        </w:rPr>
        <w:t xml:space="preserve">– овладению начальными формами исследовательской деятельности, включая умение поиска и работы с информацией;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B62A85" w:rsidRPr="006B50CD" w:rsidRDefault="00B62A85" w:rsidP="00B62A85">
      <w:pPr>
        <w:pStyle w:val="Default"/>
        <w:ind w:firstLine="708"/>
        <w:jc w:val="both"/>
        <w:rPr>
          <w:color w:val="auto"/>
          <w:sz w:val="22"/>
          <w:szCs w:val="22"/>
        </w:rPr>
      </w:pPr>
      <w:r w:rsidRPr="006B50CD">
        <w:rPr>
          <w:b/>
          <w:bCs/>
          <w:color w:val="auto"/>
          <w:sz w:val="22"/>
          <w:szCs w:val="22"/>
        </w:rPr>
        <w:lastRenderedPageBreak/>
        <w:t xml:space="preserve">«Изобразительное искусство». </w:t>
      </w:r>
      <w:r w:rsidRPr="006B50CD">
        <w:rPr>
          <w:color w:val="auto"/>
          <w:sz w:val="22"/>
          <w:szCs w:val="22"/>
        </w:rPr>
        <w:t xml:space="preserve">Развивающий потенциал этого предмета связан с формированием личностных, познавательных, регулятивных действий.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Моделирующий характер изобразительной деятельности создает условия для формирования </w:t>
      </w:r>
      <w:proofErr w:type="spellStart"/>
      <w:r w:rsidRPr="006B50CD">
        <w:rPr>
          <w:color w:val="auto"/>
          <w:sz w:val="22"/>
          <w:szCs w:val="22"/>
        </w:rPr>
        <w:t>общеучебных</w:t>
      </w:r>
      <w:proofErr w:type="spellEnd"/>
      <w:r w:rsidRPr="006B50CD">
        <w:rPr>
          <w:color w:val="auto"/>
          <w:sz w:val="22"/>
          <w:szCs w:val="22"/>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B62A85" w:rsidRPr="00B62A85" w:rsidRDefault="00B62A85" w:rsidP="00B62A85">
      <w:pPr>
        <w:pStyle w:val="Default"/>
        <w:ind w:firstLine="708"/>
        <w:jc w:val="both"/>
        <w:rPr>
          <w:sz w:val="22"/>
          <w:szCs w:val="22"/>
        </w:rPr>
      </w:pPr>
      <w:r w:rsidRPr="006B50CD">
        <w:rPr>
          <w:b/>
          <w:bCs/>
          <w:color w:val="auto"/>
          <w:sz w:val="22"/>
          <w:szCs w:val="22"/>
        </w:rPr>
        <w:t xml:space="preserve">«Музыка». </w:t>
      </w:r>
      <w:r w:rsidRPr="006B50CD">
        <w:rPr>
          <w:color w:val="auto"/>
          <w:sz w:val="22"/>
          <w:szCs w:val="22"/>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6B50CD">
        <w:rPr>
          <w:sz w:val="22"/>
          <w:szCs w:val="22"/>
        </w:rPr>
        <w:t xml:space="preserve"> </w:t>
      </w:r>
    </w:p>
    <w:p w:rsidR="00B62A85" w:rsidRPr="006B50CD" w:rsidRDefault="00B62A85" w:rsidP="00B62A85">
      <w:pPr>
        <w:pStyle w:val="Default"/>
        <w:ind w:firstLine="708"/>
        <w:jc w:val="both"/>
        <w:rPr>
          <w:color w:val="auto"/>
          <w:sz w:val="22"/>
          <w:szCs w:val="22"/>
        </w:rPr>
      </w:pPr>
      <w:r w:rsidRPr="00A6239D">
        <w:rPr>
          <w:b/>
          <w:bCs/>
          <w:color w:val="auto"/>
          <w:sz w:val="22"/>
          <w:szCs w:val="22"/>
        </w:rPr>
        <w:t>Личностные результаты</w:t>
      </w:r>
      <w:r w:rsidRPr="006B50CD">
        <w:rPr>
          <w:b/>
          <w:bCs/>
          <w:color w:val="auto"/>
          <w:sz w:val="22"/>
          <w:szCs w:val="22"/>
        </w:rPr>
        <w:t xml:space="preserve"> </w:t>
      </w:r>
      <w:r w:rsidRPr="006B50CD">
        <w:rPr>
          <w:color w:val="auto"/>
          <w:sz w:val="22"/>
          <w:szCs w:val="22"/>
        </w:rPr>
        <w:t xml:space="preserve">освоения программы должны отражать: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целостного, социально ориентированного взгляда на мир в его органичном единстве и разнообразии культур;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уважительного отношения к культуре других народов;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эстетических потребностей, ценностей и чувств;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B62A85" w:rsidRPr="006B50CD" w:rsidRDefault="00B62A85" w:rsidP="00B62A85">
      <w:pPr>
        <w:pStyle w:val="Default"/>
        <w:jc w:val="both"/>
        <w:rPr>
          <w:color w:val="auto"/>
          <w:sz w:val="22"/>
          <w:szCs w:val="22"/>
        </w:rPr>
      </w:pPr>
      <w:r w:rsidRPr="006B50CD">
        <w:rPr>
          <w:color w:val="auto"/>
          <w:sz w:val="22"/>
          <w:szCs w:val="22"/>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B62A85" w:rsidRPr="006B50CD" w:rsidRDefault="00B62A85" w:rsidP="00B62A85">
      <w:pPr>
        <w:pStyle w:val="Default"/>
        <w:jc w:val="both"/>
        <w:rPr>
          <w:color w:val="auto"/>
          <w:sz w:val="22"/>
          <w:szCs w:val="22"/>
        </w:rPr>
      </w:pPr>
      <w:r w:rsidRPr="006B50CD">
        <w:rPr>
          <w:color w:val="auto"/>
          <w:sz w:val="22"/>
          <w:szCs w:val="22"/>
        </w:rPr>
        <w:t xml:space="preserve">- развитие навыков сотрудничества со взрослыми и сверстниками в разных социальных ситуациях;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установки на наличие мотивации к бережному отношению к культурным и духовным ценностям.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62A85" w:rsidRPr="00A6239D" w:rsidRDefault="00B62A85" w:rsidP="00B62A85">
      <w:pPr>
        <w:pStyle w:val="Default"/>
        <w:ind w:firstLine="708"/>
        <w:jc w:val="both"/>
        <w:rPr>
          <w:sz w:val="22"/>
          <w:szCs w:val="22"/>
        </w:rPr>
      </w:pPr>
      <w:r w:rsidRPr="006B50CD">
        <w:rPr>
          <w:color w:val="auto"/>
          <w:sz w:val="22"/>
          <w:szCs w:val="22"/>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w:t>
      </w:r>
      <w:r>
        <w:rPr>
          <w:sz w:val="22"/>
          <w:szCs w:val="22"/>
        </w:rPr>
        <w:t xml:space="preserve"> </w:t>
      </w:r>
      <w:r w:rsidRPr="006B50CD">
        <w:rPr>
          <w:color w:val="auto"/>
          <w:sz w:val="22"/>
          <w:szCs w:val="22"/>
        </w:rPr>
        <w:t xml:space="preserve">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Метапредметные результаты </w:t>
      </w:r>
      <w:r w:rsidRPr="006B50CD">
        <w:rPr>
          <w:color w:val="auto"/>
          <w:sz w:val="22"/>
          <w:szCs w:val="22"/>
        </w:rPr>
        <w:t>освоения программы должны отражать:</w:t>
      </w:r>
    </w:p>
    <w:p w:rsidR="00B62A85" w:rsidRPr="006B50CD" w:rsidRDefault="00B62A85" w:rsidP="00B62A85">
      <w:pPr>
        <w:pStyle w:val="Default"/>
        <w:jc w:val="both"/>
        <w:rPr>
          <w:color w:val="auto"/>
          <w:sz w:val="22"/>
          <w:szCs w:val="22"/>
        </w:rPr>
      </w:pPr>
      <w:r w:rsidRPr="006B50CD">
        <w:rPr>
          <w:color w:val="auto"/>
          <w:sz w:val="22"/>
          <w:szCs w:val="22"/>
        </w:rP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B62A85" w:rsidRPr="006B50CD" w:rsidRDefault="00B62A85" w:rsidP="00B62A85">
      <w:pPr>
        <w:pStyle w:val="Default"/>
        <w:jc w:val="both"/>
        <w:rPr>
          <w:color w:val="auto"/>
          <w:sz w:val="22"/>
          <w:szCs w:val="22"/>
        </w:rPr>
      </w:pPr>
      <w:r w:rsidRPr="006B50CD">
        <w:rPr>
          <w:color w:val="auto"/>
          <w:sz w:val="22"/>
          <w:szCs w:val="22"/>
        </w:rPr>
        <w:t xml:space="preserve">- освоение способов решения проблем творческого и поискового характера в учебной, музыкально-исполнительской и творческой деятельности;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B62A85" w:rsidRPr="006B50CD" w:rsidRDefault="00B62A85" w:rsidP="00B62A85">
      <w:pPr>
        <w:pStyle w:val="Default"/>
        <w:jc w:val="both"/>
        <w:rPr>
          <w:color w:val="auto"/>
          <w:sz w:val="22"/>
          <w:szCs w:val="22"/>
        </w:rPr>
      </w:pPr>
      <w:r w:rsidRPr="006B50CD">
        <w:rPr>
          <w:color w:val="auto"/>
          <w:sz w:val="22"/>
          <w:szCs w:val="22"/>
        </w:rPr>
        <w:lastRenderedPageBreak/>
        <w:t xml:space="preserve">- освоение начальных форм познавательной и личностной рефлексии в процессе освоения музыкальной культуры в различных видах деятельности; </w:t>
      </w:r>
    </w:p>
    <w:p w:rsidR="00B62A85" w:rsidRPr="006B50CD" w:rsidRDefault="00B62A85" w:rsidP="00B62A85">
      <w:pPr>
        <w:pStyle w:val="Default"/>
        <w:jc w:val="both"/>
        <w:rPr>
          <w:color w:val="auto"/>
          <w:sz w:val="22"/>
          <w:szCs w:val="22"/>
        </w:rPr>
      </w:pPr>
      <w:r w:rsidRPr="006B50CD">
        <w:rPr>
          <w:color w:val="auto"/>
          <w:sz w:val="22"/>
          <w:szCs w:val="22"/>
        </w:rPr>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B62A85" w:rsidRPr="006B50CD" w:rsidRDefault="00B62A85" w:rsidP="00B62A85">
      <w:pPr>
        <w:pStyle w:val="Default"/>
        <w:jc w:val="both"/>
        <w:rPr>
          <w:sz w:val="22"/>
          <w:szCs w:val="22"/>
        </w:rPr>
      </w:pPr>
      <w:r w:rsidRPr="006B50CD">
        <w:rPr>
          <w:color w:val="auto"/>
          <w:sz w:val="22"/>
          <w:szCs w:val="22"/>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r w:rsidRPr="006B50CD">
        <w:rPr>
          <w:sz w:val="22"/>
          <w:szCs w:val="22"/>
        </w:rPr>
        <w:t xml:space="preserve"> 97 </w:t>
      </w:r>
    </w:p>
    <w:p w:rsidR="00B62A85" w:rsidRPr="006B50CD" w:rsidRDefault="00B62A85" w:rsidP="00B62A85">
      <w:pPr>
        <w:pStyle w:val="Default"/>
        <w:jc w:val="both"/>
        <w:rPr>
          <w:color w:val="auto"/>
          <w:sz w:val="22"/>
          <w:szCs w:val="22"/>
        </w:rPr>
      </w:pPr>
      <w:r w:rsidRPr="006B50CD">
        <w:rPr>
          <w:color w:val="auto"/>
          <w:sz w:val="22"/>
          <w:szCs w:val="22"/>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B62A85" w:rsidRPr="006B50CD" w:rsidRDefault="00B62A85" w:rsidP="00B62A85">
      <w:pPr>
        <w:pStyle w:val="Default"/>
        <w:jc w:val="both"/>
        <w:rPr>
          <w:color w:val="auto"/>
          <w:sz w:val="22"/>
          <w:szCs w:val="22"/>
        </w:rPr>
      </w:pPr>
      <w:r w:rsidRPr="006B50CD">
        <w:rPr>
          <w:color w:val="auto"/>
          <w:sz w:val="22"/>
          <w:szCs w:val="22"/>
        </w:rPr>
        <w:t xml:space="preserve">- готовность к учебному сотрудничеству (общение, взаимодействие) со сверстниками при решении различных музыкально-творческих задач; </w:t>
      </w:r>
    </w:p>
    <w:p w:rsidR="00B62A85" w:rsidRPr="006B50CD" w:rsidRDefault="00B62A85" w:rsidP="00B62A85">
      <w:pPr>
        <w:pStyle w:val="Default"/>
        <w:jc w:val="both"/>
        <w:rPr>
          <w:color w:val="auto"/>
          <w:sz w:val="22"/>
          <w:szCs w:val="22"/>
        </w:rPr>
      </w:pPr>
      <w:r w:rsidRPr="006B50CD">
        <w:rPr>
          <w:color w:val="auto"/>
          <w:sz w:val="22"/>
          <w:szCs w:val="22"/>
        </w:rPr>
        <w:t xml:space="preserve">- овладение базовыми предметными и межпредметными понятиями в процессе освоения учебного предмета «Музыка»; </w:t>
      </w:r>
    </w:p>
    <w:p w:rsidR="00B62A85" w:rsidRPr="006B50CD" w:rsidRDefault="00B62A85" w:rsidP="00B62A85">
      <w:pPr>
        <w:pStyle w:val="Default"/>
        <w:jc w:val="both"/>
        <w:rPr>
          <w:color w:val="auto"/>
          <w:sz w:val="22"/>
          <w:szCs w:val="22"/>
        </w:rPr>
      </w:pPr>
      <w:r w:rsidRPr="006B50CD">
        <w:rPr>
          <w:color w:val="auto"/>
          <w:sz w:val="22"/>
          <w:szCs w:val="22"/>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B62A85" w:rsidRPr="006B50CD" w:rsidRDefault="00B62A85" w:rsidP="00B62A85">
      <w:pPr>
        <w:pStyle w:val="Default"/>
        <w:jc w:val="both"/>
        <w:rPr>
          <w:color w:val="auto"/>
          <w:sz w:val="22"/>
          <w:szCs w:val="22"/>
        </w:rPr>
      </w:pPr>
      <w:r w:rsidRPr="006B50CD">
        <w:rPr>
          <w:color w:val="auto"/>
          <w:sz w:val="22"/>
          <w:szCs w:val="22"/>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B62A85" w:rsidRPr="006B50CD" w:rsidRDefault="00B62A85" w:rsidP="00B62A85">
      <w:pPr>
        <w:pStyle w:val="Default"/>
        <w:jc w:val="both"/>
        <w:rPr>
          <w:color w:val="auto"/>
          <w:sz w:val="22"/>
          <w:szCs w:val="22"/>
        </w:rPr>
      </w:pPr>
      <w:r w:rsidRPr="006B50CD">
        <w:rPr>
          <w:color w:val="auto"/>
          <w:sz w:val="22"/>
          <w:szCs w:val="22"/>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B62A85" w:rsidRPr="006B50CD" w:rsidRDefault="00B62A85" w:rsidP="00B62A85">
      <w:pPr>
        <w:pStyle w:val="Default"/>
        <w:jc w:val="both"/>
        <w:rPr>
          <w:color w:val="auto"/>
          <w:sz w:val="22"/>
          <w:szCs w:val="22"/>
        </w:rPr>
      </w:pPr>
      <w:r w:rsidRPr="006B50CD">
        <w:rPr>
          <w:color w:val="auto"/>
          <w:sz w:val="22"/>
          <w:szCs w:val="22"/>
        </w:rP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B62A85" w:rsidRPr="006B50CD" w:rsidRDefault="00B62A85" w:rsidP="00B62A85">
      <w:pPr>
        <w:pStyle w:val="Default"/>
        <w:jc w:val="both"/>
        <w:rPr>
          <w:color w:val="auto"/>
          <w:sz w:val="22"/>
          <w:szCs w:val="22"/>
        </w:rPr>
      </w:pPr>
      <w:r w:rsidRPr="006B50CD">
        <w:rPr>
          <w:color w:val="auto"/>
          <w:sz w:val="22"/>
          <w:szCs w:val="22"/>
        </w:rPr>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B62A85" w:rsidRPr="006B50CD" w:rsidRDefault="00B62A85" w:rsidP="00B62A85">
      <w:pPr>
        <w:pStyle w:val="Default"/>
        <w:ind w:firstLine="708"/>
        <w:jc w:val="both"/>
        <w:rPr>
          <w:sz w:val="22"/>
          <w:szCs w:val="22"/>
        </w:rPr>
      </w:pPr>
      <w:r w:rsidRPr="006B50CD">
        <w:rPr>
          <w:b/>
          <w:bCs/>
          <w:color w:val="auto"/>
          <w:sz w:val="22"/>
          <w:szCs w:val="22"/>
        </w:rPr>
        <w:t xml:space="preserve">«Технология». </w:t>
      </w:r>
      <w:r w:rsidRPr="006B50CD">
        <w:rPr>
          <w:color w:val="auto"/>
          <w:sz w:val="22"/>
          <w:szCs w:val="22"/>
        </w:rPr>
        <w:t>Специфика этого предмета и его значимость для формирования универсальных учебных действий обусловлены:</w:t>
      </w:r>
      <w:r w:rsidRPr="006B50CD">
        <w:rPr>
          <w:sz w:val="22"/>
          <w:szCs w:val="22"/>
        </w:rPr>
        <w:t xml:space="preserve">  </w:t>
      </w:r>
    </w:p>
    <w:p w:rsidR="00B62A85" w:rsidRPr="006B50CD" w:rsidRDefault="00B62A85" w:rsidP="00B62A85">
      <w:pPr>
        <w:pStyle w:val="Default"/>
        <w:jc w:val="both"/>
        <w:rPr>
          <w:color w:val="auto"/>
          <w:sz w:val="22"/>
          <w:szCs w:val="22"/>
        </w:rPr>
      </w:pPr>
      <w:r w:rsidRPr="006B50CD">
        <w:rPr>
          <w:color w:val="auto"/>
          <w:sz w:val="22"/>
          <w:szCs w:val="22"/>
        </w:rPr>
        <w:t xml:space="preserve">– ключевой ролью предметно-преобразовательной деятельности как основы формирования системы универсальных учебных действий; </w:t>
      </w:r>
    </w:p>
    <w:p w:rsidR="00B62A85" w:rsidRPr="006B50CD" w:rsidRDefault="00B62A85" w:rsidP="00B62A85">
      <w:pPr>
        <w:pStyle w:val="Default"/>
        <w:jc w:val="both"/>
        <w:rPr>
          <w:color w:val="auto"/>
          <w:sz w:val="22"/>
          <w:szCs w:val="22"/>
        </w:rPr>
      </w:pPr>
      <w:r w:rsidRPr="006B50CD">
        <w:rPr>
          <w:color w:val="auto"/>
          <w:sz w:val="22"/>
          <w:szCs w:val="22"/>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r>
        <w:rPr>
          <w:color w:val="auto"/>
          <w:sz w:val="22"/>
          <w:szCs w:val="22"/>
        </w:rPr>
        <w:t xml:space="preserve"> </w:t>
      </w:r>
      <w:r w:rsidRPr="006B50CD">
        <w:rPr>
          <w:color w:val="auto"/>
          <w:sz w:val="22"/>
          <w:szCs w:val="22"/>
        </w:rPr>
        <w:t xml:space="preserve">задающие полную ориентировочную основу выполнения предложенных заданий и позволяющие выделять необходимую систему ориентиров); </w:t>
      </w:r>
    </w:p>
    <w:p w:rsidR="00B62A85" w:rsidRPr="006B50CD" w:rsidRDefault="00B62A85" w:rsidP="00B62A85">
      <w:pPr>
        <w:pStyle w:val="Default"/>
        <w:jc w:val="both"/>
        <w:rPr>
          <w:color w:val="auto"/>
          <w:sz w:val="22"/>
          <w:szCs w:val="22"/>
        </w:rPr>
      </w:pPr>
      <w:r w:rsidRPr="006B50CD">
        <w:rPr>
          <w:color w:val="auto"/>
          <w:sz w:val="22"/>
          <w:szCs w:val="22"/>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B62A85" w:rsidRPr="006B50CD" w:rsidRDefault="00B62A85" w:rsidP="00B62A85">
      <w:pPr>
        <w:pStyle w:val="Default"/>
        <w:jc w:val="both"/>
        <w:rPr>
          <w:color w:val="auto"/>
          <w:sz w:val="22"/>
          <w:szCs w:val="22"/>
        </w:rPr>
      </w:pPr>
      <w:r w:rsidRPr="006B50CD">
        <w:rPr>
          <w:color w:val="auto"/>
          <w:sz w:val="22"/>
          <w:szCs w:val="22"/>
        </w:rPr>
        <w:t xml:space="preserve">– широким использованием форм группового сотрудничества и проектных форм работы для реализации учебных целей курса;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формированием первоначальных элементов ИКТ-компетентности обучающихся.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Изучение технологии обеспечивает реализацию следующих целей: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B62A85" w:rsidRPr="006B50CD" w:rsidRDefault="00B62A85" w:rsidP="00B62A85">
      <w:pPr>
        <w:pStyle w:val="Default"/>
        <w:jc w:val="both"/>
        <w:rPr>
          <w:color w:val="auto"/>
          <w:sz w:val="22"/>
          <w:szCs w:val="22"/>
        </w:rPr>
      </w:pPr>
      <w:r w:rsidRPr="006B50CD">
        <w:rPr>
          <w:color w:val="auto"/>
          <w:sz w:val="22"/>
          <w:szCs w:val="22"/>
        </w:rPr>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B62A85" w:rsidRPr="006B50CD" w:rsidRDefault="00B62A85" w:rsidP="00B62A85">
      <w:pPr>
        <w:pStyle w:val="Default"/>
        <w:jc w:val="both"/>
        <w:rPr>
          <w:color w:val="auto"/>
          <w:sz w:val="22"/>
          <w:szCs w:val="22"/>
        </w:rPr>
      </w:pPr>
      <w:r w:rsidRPr="006B50CD">
        <w:rPr>
          <w:color w:val="auto"/>
          <w:sz w:val="22"/>
          <w:szCs w:val="22"/>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внутреннего плана на основе поэтапной отработки предметно-преобразующих действий; </w:t>
      </w:r>
    </w:p>
    <w:p w:rsidR="00B62A85" w:rsidRPr="006B50CD" w:rsidRDefault="00B62A85" w:rsidP="00B62A85">
      <w:pPr>
        <w:pStyle w:val="Default"/>
        <w:jc w:val="both"/>
        <w:rPr>
          <w:color w:val="auto"/>
          <w:sz w:val="22"/>
          <w:szCs w:val="22"/>
        </w:rPr>
      </w:pPr>
      <w:r w:rsidRPr="006B50CD">
        <w:rPr>
          <w:color w:val="auto"/>
          <w:sz w:val="22"/>
          <w:szCs w:val="22"/>
        </w:rPr>
        <w:t xml:space="preserve">– развитие планирующей и регулирующей функций речи; </w:t>
      </w:r>
    </w:p>
    <w:p w:rsidR="00B62A85" w:rsidRPr="006B50CD" w:rsidRDefault="00B62A85" w:rsidP="00B62A85">
      <w:pPr>
        <w:pStyle w:val="Default"/>
        <w:jc w:val="both"/>
        <w:rPr>
          <w:sz w:val="22"/>
          <w:szCs w:val="22"/>
        </w:rPr>
      </w:pPr>
      <w:r w:rsidRPr="006B50CD">
        <w:rPr>
          <w:color w:val="auto"/>
          <w:sz w:val="22"/>
          <w:szCs w:val="22"/>
        </w:rPr>
        <w:t>– развитие коммуникативной компетентности обучающихся на основе организации совместно-продуктивной деятельности;</w:t>
      </w:r>
      <w:r w:rsidRPr="006B50CD">
        <w:rPr>
          <w:sz w:val="22"/>
          <w:szCs w:val="22"/>
        </w:rPr>
        <w:t xml:space="preserve"> 99 </w:t>
      </w:r>
    </w:p>
    <w:p w:rsidR="00B62A85" w:rsidRPr="006B50CD" w:rsidRDefault="00B62A85" w:rsidP="00B62A85">
      <w:pPr>
        <w:pStyle w:val="Default"/>
        <w:jc w:val="both"/>
        <w:rPr>
          <w:color w:val="auto"/>
          <w:sz w:val="22"/>
          <w:szCs w:val="22"/>
        </w:rPr>
      </w:pPr>
      <w:r w:rsidRPr="006B50CD">
        <w:rPr>
          <w:color w:val="auto"/>
          <w:sz w:val="22"/>
          <w:szCs w:val="22"/>
        </w:rPr>
        <w:t xml:space="preserve">– развитие эстетических представлений и критериев на основе изобразительной и художественной конструктивной деятельности; </w:t>
      </w:r>
    </w:p>
    <w:p w:rsidR="00B62A85" w:rsidRPr="006B50CD" w:rsidRDefault="00B62A85" w:rsidP="00B62A85">
      <w:pPr>
        <w:pStyle w:val="Default"/>
        <w:jc w:val="both"/>
        <w:rPr>
          <w:color w:val="auto"/>
          <w:sz w:val="22"/>
          <w:szCs w:val="22"/>
        </w:rPr>
      </w:pPr>
      <w:r w:rsidRPr="006B50CD">
        <w:rPr>
          <w:color w:val="auto"/>
          <w:sz w:val="22"/>
          <w:szCs w:val="22"/>
        </w:rPr>
        <w:lastRenderedPageBreak/>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B62A85" w:rsidRPr="006B50CD" w:rsidRDefault="00B62A85" w:rsidP="00B62A85">
      <w:pPr>
        <w:pStyle w:val="Default"/>
        <w:jc w:val="both"/>
        <w:rPr>
          <w:color w:val="auto"/>
          <w:sz w:val="22"/>
          <w:szCs w:val="22"/>
        </w:rPr>
      </w:pPr>
      <w:r w:rsidRPr="006B50CD">
        <w:rPr>
          <w:color w:val="auto"/>
          <w:sz w:val="22"/>
          <w:szCs w:val="22"/>
        </w:rP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B62A85" w:rsidRPr="006B50CD" w:rsidRDefault="00B62A85" w:rsidP="00B62A85">
      <w:pPr>
        <w:pStyle w:val="Default"/>
        <w:jc w:val="both"/>
        <w:rPr>
          <w:color w:val="auto"/>
          <w:sz w:val="22"/>
          <w:szCs w:val="22"/>
        </w:rPr>
      </w:pPr>
      <w:r w:rsidRPr="006B50CD">
        <w:rPr>
          <w:color w:val="auto"/>
          <w:sz w:val="22"/>
          <w:szCs w:val="22"/>
        </w:rPr>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B62A85" w:rsidRPr="006B50CD" w:rsidRDefault="00B62A85" w:rsidP="00B62A85">
      <w:pPr>
        <w:pStyle w:val="Default"/>
        <w:ind w:firstLine="708"/>
        <w:jc w:val="both"/>
        <w:rPr>
          <w:color w:val="auto"/>
          <w:sz w:val="22"/>
          <w:szCs w:val="22"/>
        </w:rPr>
      </w:pPr>
      <w:r w:rsidRPr="006B50CD">
        <w:rPr>
          <w:b/>
          <w:bCs/>
          <w:color w:val="auto"/>
          <w:sz w:val="22"/>
          <w:szCs w:val="22"/>
        </w:rPr>
        <w:t xml:space="preserve">«Физическая культура». </w:t>
      </w:r>
      <w:r w:rsidRPr="006B50CD">
        <w:rPr>
          <w:color w:val="auto"/>
          <w:sz w:val="22"/>
          <w:szCs w:val="22"/>
        </w:rPr>
        <w:t xml:space="preserve">Этот предмет обеспечивает формирование личностных универсальных действий: </w:t>
      </w:r>
    </w:p>
    <w:p w:rsidR="00B62A85" w:rsidRPr="006B50CD" w:rsidRDefault="00B62A85" w:rsidP="00B62A85">
      <w:pPr>
        <w:pStyle w:val="Default"/>
        <w:jc w:val="both"/>
        <w:rPr>
          <w:color w:val="auto"/>
          <w:sz w:val="22"/>
          <w:szCs w:val="22"/>
        </w:rPr>
      </w:pPr>
      <w:r w:rsidRPr="006B50CD">
        <w:rPr>
          <w:color w:val="auto"/>
          <w:sz w:val="22"/>
          <w:szCs w:val="22"/>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B62A85" w:rsidRPr="006B50CD" w:rsidRDefault="00B62A85" w:rsidP="00B62A85">
      <w:pPr>
        <w:pStyle w:val="Default"/>
        <w:jc w:val="both"/>
        <w:rPr>
          <w:color w:val="auto"/>
          <w:sz w:val="22"/>
          <w:szCs w:val="22"/>
        </w:rPr>
      </w:pPr>
      <w:r w:rsidRPr="006B50CD">
        <w:rPr>
          <w:color w:val="auto"/>
          <w:sz w:val="22"/>
          <w:szCs w:val="22"/>
        </w:rPr>
        <w:t xml:space="preserve">– освоение моральных норм помощи тем, кто в ней нуждается, готовности принять на себя ответственность; </w:t>
      </w:r>
    </w:p>
    <w:p w:rsidR="00B62A85" w:rsidRPr="006B50CD" w:rsidRDefault="00B62A85" w:rsidP="00B62A85">
      <w:pPr>
        <w:pStyle w:val="Default"/>
        <w:jc w:val="both"/>
        <w:rPr>
          <w:color w:val="auto"/>
          <w:sz w:val="22"/>
          <w:szCs w:val="22"/>
        </w:rPr>
      </w:pPr>
      <w:r w:rsidRPr="006B50CD">
        <w:rPr>
          <w:color w:val="auto"/>
          <w:sz w:val="22"/>
          <w:szCs w:val="22"/>
        </w:rPr>
        <w:t xml:space="preserve">– развитие мотивации достижения и готовности к преодолению трудностей на основе конструктивных стратегий </w:t>
      </w:r>
      <w:proofErr w:type="spellStart"/>
      <w:r w:rsidRPr="006B50CD">
        <w:rPr>
          <w:color w:val="auto"/>
          <w:sz w:val="22"/>
          <w:szCs w:val="22"/>
        </w:rPr>
        <w:t>совладания</w:t>
      </w:r>
      <w:proofErr w:type="spellEnd"/>
      <w:r w:rsidRPr="006B50CD">
        <w:rPr>
          <w:color w:val="auto"/>
          <w:sz w:val="22"/>
          <w:szCs w:val="22"/>
        </w:rPr>
        <w:t xml:space="preserve"> и умения мобилизовать свои личностные и физические ресурсы, стрессоустойчивости; </w:t>
      </w:r>
    </w:p>
    <w:p w:rsidR="00B62A85" w:rsidRPr="006B50CD" w:rsidRDefault="00B62A85" w:rsidP="00B62A85">
      <w:pPr>
        <w:pStyle w:val="Default"/>
        <w:jc w:val="both"/>
        <w:rPr>
          <w:color w:val="auto"/>
          <w:sz w:val="22"/>
          <w:szCs w:val="22"/>
        </w:rPr>
      </w:pPr>
      <w:r w:rsidRPr="006B50CD">
        <w:rPr>
          <w:color w:val="auto"/>
          <w:sz w:val="22"/>
          <w:szCs w:val="22"/>
        </w:rPr>
        <w:t xml:space="preserve">– освоение правил здорового и безопасного образа жизни.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«Физическая культура» как учебный предмет способствует: </w:t>
      </w:r>
    </w:p>
    <w:p w:rsidR="00B62A85" w:rsidRDefault="00B62A85" w:rsidP="00B62A85">
      <w:pPr>
        <w:pStyle w:val="Default"/>
        <w:jc w:val="both"/>
        <w:rPr>
          <w:color w:val="auto"/>
          <w:sz w:val="22"/>
          <w:szCs w:val="22"/>
        </w:rPr>
      </w:pPr>
      <w:r w:rsidRPr="006B50CD">
        <w:rPr>
          <w:color w:val="auto"/>
          <w:sz w:val="22"/>
          <w:szCs w:val="22"/>
        </w:rPr>
        <w:t xml:space="preserve">– в области регулятивных действий развитию умений планировать, регулировать, контролировать и оценивать свои действия; </w:t>
      </w:r>
    </w:p>
    <w:p w:rsidR="00B62A85" w:rsidRPr="00E258C3" w:rsidRDefault="00B62A85" w:rsidP="00B62A85">
      <w:pPr>
        <w:pStyle w:val="Default"/>
        <w:jc w:val="both"/>
        <w:rPr>
          <w:b/>
          <w:color w:val="auto"/>
          <w:sz w:val="22"/>
          <w:szCs w:val="22"/>
        </w:rPr>
      </w:pPr>
      <w:r w:rsidRPr="00E258C3">
        <w:rPr>
          <w:b/>
          <w:bCs/>
          <w:color w:val="auto"/>
          <w:sz w:val="22"/>
          <w:szCs w:val="22"/>
        </w:rPr>
        <w:t xml:space="preserve">Условия, обеспечивающие развитие универсальных учебных действий у обучающихся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B62A85" w:rsidRPr="006B50CD" w:rsidRDefault="00B62A85" w:rsidP="00B62A85">
      <w:pPr>
        <w:pStyle w:val="Default"/>
        <w:jc w:val="both"/>
        <w:rPr>
          <w:sz w:val="22"/>
          <w:szCs w:val="22"/>
        </w:rPr>
      </w:pPr>
      <w:r w:rsidRPr="006B50CD">
        <w:rPr>
          <w:color w:val="auto"/>
          <w:sz w:val="22"/>
          <w:szCs w:val="22"/>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r w:rsidRPr="006B50CD">
        <w:rPr>
          <w:sz w:val="22"/>
          <w:szCs w:val="22"/>
        </w:rPr>
        <w:t xml:space="preserve"> </w:t>
      </w:r>
    </w:p>
    <w:p w:rsidR="00B62A85" w:rsidRPr="006B50CD" w:rsidRDefault="00B62A85" w:rsidP="00B62A85">
      <w:pPr>
        <w:pStyle w:val="Default"/>
        <w:jc w:val="both"/>
        <w:rPr>
          <w:color w:val="auto"/>
          <w:sz w:val="22"/>
          <w:szCs w:val="22"/>
        </w:rPr>
      </w:pPr>
      <w:r w:rsidRPr="006B50CD">
        <w:rPr>
          <w:color w:val="auto"/>
          <w:sz w:val="22"/>
          <w:szCs w:val="22"/>
        </w:rPr>
        <w:t xml:space="preserve">-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B62A85" w:rsidRPr="006B50CD" w:rsidRDefault="00B62A85" w:rsidP="00B62A85">
      <w:pPr>
        <w:pStyle w:val="Default"/>
        <w:jc w:val="both"/>
        <w:rPr>
          <w:color w:val="auto"/>
          <w:sz w:val="22"/>
          <w:szCs w:val="22"/>
        </w:rPr>
      </w:pPr>
      <w:r w:rsidRPr="006B50CD">
        <w:rPr>
          <w:color w:val="auto"/>
          <w:sz w:val="22"/>
          <w:szCs w:val="22"/>
        </w:rPr>
        <w:t xml:space="preserve">-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w:t>
      </w:r>
      <w:proofErr w:type="spellStart"/>
      <w:r w:rsidRPr="006B50CD">
        <w:rPr>
          <w:color w:val="auto"/>
          <w:sz w:val="22"/>
          <w:szCs w:val="22"/>
        </w:rPr>
        <w:t>общеклассной</w:t>
      </w:r>
      <w:proofErr w:type="spellEnd"/>
      <w:r w:rsidRPr="006B50CD">
        <w:rPr>
          <w:color w:val="auto"/>
          <w:sz w:val="22"/>
          <w:szCs w:val="22"/>
        </w:rPr>
        <w:t xml:space="preserve"> дискуссии; </w:t>
      </w:r>
    </w:p>
    <w:p w:rsidR="00B62A85" w:rsidRPr="006B50CD" w:rsidRDefault="00B62A85" w:rsidP="00B62A85">
      <w:pPr>
        <w:pStyle w:val="Default"/>
        <w:jc w:val="both"/>
        <w:rPr>
          <w:color w:val="auto"/>
          <w:sz w:val="22"/>
          <w:szCs w:val="22"/>
        </w:rPr>
      </w:pPr>
      <w:r w:rsidRPr="006B50CD">
        <w:rPr>
          <w:color w:val="auto"/>
          <w:sz w:val="22"/>
          <w:szCs w:val="22"/>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B62A85" w:rsidRPr="006B50CD" w:rsidRDefault="00B62A85" w:rsidP="00B62A85">
      <w:pPr>
        <w:pStyle w:val="Default"/>
        <w:jc w:val="both"/>
        <w:rPr>
          <w:color w:val="auto"/>
          <w:sz w:val="22"/>
          <w:szCs w:val="22"/>
        </w:rPr>
      </w:pPr>
      <w:r w:rsidRPr="006B50CD">
        <w:rPr>
          <w:color w:val="auto"/>
          <w:sz w:val="22"/>
          <w:szCs w:val="22"/>
        </w:rPr>
        <w:t xml:space="preserve">- эффективного использования средств ИКТ.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B62A85" w:rsidRPr="006B50CD" w:rsidRDefault="00B62A85" w:rsidP="00B62A85">
      <w:pPr>
        <w:pStyle w:val="Default"/>
        <w:ind w:firstLine="708"/>
        <w:jc w:val="both"/>
        <w:rPr>
          <w:sz w:val="22"/>
          <w:szCs w:val="22"/>
        </w:rPr>
      </w:pPr>
      <w:r w:rsidRPr="006B50CD">
        <w:rPr>
          <w:color w:val="auto"/>
          <w:sz w:val="22"/>
          <w:szCs w:val="22"/>
        </w:rPr>
        <w:t>При освоении личностных действий на основе указанной программы у обучающихся формируются:</w:t>
      </w:r>
      <w:r w:rsidRPr="006B50CD">
        <w:rPr>
          <w:sz w:val="22"/>
          <w:szCs w:val="22"/>
        </w:rPr>
        <w:t xml:space="preserve"> </w:t>
      </w:r>
    </w:p>
    <w:p w:rsidR="00B62A85" w:rsidRPr="006B50CD" w:rsidRDefault="00B62A85" w:rsidP="00B62A85">
      <w:pPr>
        <w:pStyle w:val="Default"/>
        <w:jc w:val="both"/>
        <w:rPr>
          <w:color w:val="auto"/>
          <w:sz w:val="22"/>
          <w:szCs w:val="22"/>
        </w:rPr>
      </w:pPr>
      <w:r w:rsidRPr="006B50CD">
        <w:rPr>
          <w:color w:val="auto"/>
          <w:sz w:val="22"/>
          <w:szCs w:val="22"/>
        </w:rPr>
        <w:t xml:space="preserve">- критическое отношение к информации и избирательность ее восприятия; </w:t>
      </w:r>
    </w:p>
    <w:p w:rsidR="00B62A85" w:rsidRPr="006B50CD" w:rsidRDefault="00B62A85" w:rsidP="00B62A85">
      <w:pPr>
        <w:pStyle w:val="Default"/>
        <w:jc w:val="both"/>
        <w:rPr>
          <w:color w:val="auto"/>
          <w:sz w:val="22"/>
          <w:szCs w:val="22"/>
        </w:rPr>
      </w:pPr>
      <w:r w:rsidRPr="006B50CD">
        <w:rPr>
          <w:color w:val="auto"/>
          <w:sz w:val="22"/>
          <w:szCs w:val="22"/>
        </w:rPr>
        <w:t xml:space="preserve">- уважение к информации о частной жизни и информационным результатам деятельности других людей; </w:t>
      </w:r>
    </w:p>
    <w:p w:rsidR="00B62A85" w:rsidRPr="006B50CD" w:rsidRDefault="00B62A85" w:rsidP="00B62A85">
      <w:pPr>
        <w:pStyle w:val="Default"/>
        <w:jc w:val="both"/>
        <w:rPr>
          <w:color w:val="auto"/>
          <w:sz w:val="22"/>
          <w:szCs w:val="22"/>
        </w:rPr>
      </w:pPr>
      <w:r w:rsidRPr="006B50CD">
        <w:rPr>
          <w:color w:val="auto"/>
          <w:sz w:val="22"/>
          <w:szCs w:val="22"/>
        </w:rPr>
        <w:t xml:space="preserve">- основы правовой культуры в области использования информации.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При освоении регулятивных универсальных учебных действий обеспечиваются: </w:t>
      </w:r>
    </w:p>
    <w:p w:rsidR="00B62A85" w:rsidRPr="006B50CD" w:rsidRDefault="00B62A85" w:rsidP="00B62A85">
      <w:pPr>
        <w:pStyle w:val="Default"/>
        <w:jc w:val="both"/>
        <w:rPr>
          <w:color w:val="auto"/>
          <w:sz w:val="22"/>
          <w:szCs w:val="22"/>
        </w:rPr>
      </w:pPr>
      <w:r w:rsidRPr="006B50CD">
        <w:rPr>
          <w:color w:val="auto"/>
          <w:sz w:val="22"/>
          <w:szCs w:val="22"/>
        </w:rPr>
        <w:t xml:space="preserve">- оценка условий, алгоритмов и результатов действий, выполняемых в информационной среде; </w:t>
      </w:r>
    </w:p>
    <w:p w:rsidR="00B62A85" w:rsidRPr="006B50CD" w:rsidRDefault="00B62A85" w:rsidP="00B62A85">
      <w:pPr>
        <w:pStyle w:val="Default"/>
        <w:jc w:val="both"/>
        <w:rPr>
          <w:color w:val="auto"/>
          <w:sz w:val="22"/>
          <w:szCs w:val="22"/>
        </w:rPr>
      </w:pPr>
      <w:r w:rsidRPr="006B50CD">
        <w:rPr>
          <w:color w:val="auto"/>
          <w:sz w:val="22"/>
          <w:szCs w:val="22"/>
        </w:rPr>
        <w:t xml:space="preserve">- использование результатов действия, размещенных в информационной среде, для оценки и коррекции выполненного действия; </w:t>
      </w:r>
    </w:p>
    <w:p w:rsidR="00B62A85" w:rsidRPr="006B50CD" w:rsidRDefault="00B62A85" w:rsidP="00B62A85">
      <w:pPr>
        <w:pStyle w:val="Default"/>
        <w:jc w:val="both"/>
        <w:rPr>
          <w:color w:val="auto"/>
          <w:sz w:val="22"/>
          <w:szCs w:val="22"/>
        </w:rPr>
      </w:pPr>
      <w:r w:rsidRPr="006B50CD">
        <w:rPr>
          <w:color w:val="auto"/>
          <w:sz w:val="22"/>
          <w:szCs w:val="22"/>
        </w:rPr>
        <w:t xml:space="preserve">- создание цифрового портфолио учебных достижений обучающегося.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B62A85" w:rsidRPr="006B50CD" w:rsidRDefault="00B62A85" w:rsidP="00B62A85">
      <w:pPr>
        <w:pStyle w:val="Default"/>
        <w:jc w:val="both"/>
        <w:rPr>
          <w:color w:val="auto"/>
          <w:sz w:val="22"/>
          <w:szCs w:val="22"/>
        </w:rPr>
      </w:pPr>
      <w:r w:rsidRPr="006B50CD">
        <w:rPr>
          <w:color w:val="auto"/>
          <w:sz w:val="22"/>
          <w:szCs w:val="22"/>
        </w:rPr>
        <w:t xml:space="preserve">- поиск информации; </w:t>
      </w:r>
    </w:p>
    <w:p w:rsidR="00B62A85" w:rsidRPr="006B50CD" w:rsidRDefault="00B62A85" w:rsidP="00B62A85">
      <w:pPr>
        <w:pStyle w:val="Default"/>
        <w:jc w:val="both"/>
        <w:rPr>
          <w:color w:val="auto"/>
          <w:sz w:val="22"/>
          <w:szCs w:val="22"/>
        </w:rPr>
      </w:pPr>
      <w:r w:rsidRPr="006B50CD">
        <w:rPr>
          <w:color w:val="auto"/>
          <w:sz w:val="22"/>
          <w:szCs w:val="22"/>
        </w:rPr>
        <w:lastRenderedPageBreak/>
        <w:t xml:space="preserve">- фиксация (запись) информации с помощью различных технических средств; </w:t>
      </w:r>
    </w:p>
    <w:p w:rsidR="00B62A85" w:rsidRPr="006B50CD" w:rsidRDefault="00B62A85" w:rsidP="00B62A85">
      <w:pPr>
        <w:pStyle w:val="Default"/>
        <w:jc w:val="both"/>
        <w:rPr>
          <w:color w:val="auto"/>
          <w:sz w:val="22"/>
          <w:szCs w:val="22"/>
        </w:rPr>
      </w:pPr>
      <w:r w:rsidRPr="006B50CD">
        <w:rPr>
          <w:color w:val="auto"/>
          <w:sz w:val="22"/>
          <w:szCs w:val="22"/>
        </w:rPr>
        <w:t xml:space="preserve">- структурирование информации, ее организация и представление в виде диаграмм, картосхем, линий времени и пр.; </w:t>
      </w:r>
    </w:p>
    <w:p w:rsidR="00B62A85" w:rsidRPr="006B50CD" w:rsidRDefault="00B62A85" w:rsidP="00B62A85">
      <w:pPr>
        <w:pStyle w:val="Default"/>
        <w:jc w:val="both"/>
        <w:rPr>
          <w:color w:val="auto"/>
          <w:sz w:val="22"/>
          <w:szCs w:val="22"/>
        </w:rPr>
      </w:pPr>
      <w:r w:rsidRPr="006B50CD">
        <w:rPr>
          <w:color w:val="auto"/>
          <w:sz w:val="22"/>
          <w:szCs w:val="22"/>
        </w:rPr>
        <w:t xml:space="preserve">- создание простых </w:t>
      </w:r>
      <w:proofErr w:type="spellStart"/>
      <w:r w:rsidRPr="006B50CD">
        <w:rPr>
          <w:color w:val="auto"/>
          <w:sz w:val="22"/>
          <w:szCs w:val="22"/>
        </w:rPr>
        <w:t>гипермедиасообщений</w:t>
      </w:r>
      <w:proofErr w:type="spellEnd"/>
      <w:r w:rsidRPr="006B50CD">
        <w:rPr>
          <w:color w:val="auto"/>
          <w:sz w:val="22"/>
          <w:szCs w:val="22"/>
        </w:rPr>
        <w:t xml:space="preserve">; </w:t>
      </w:r>
    </w:p>
    <w:p w:rsidR="00B62A85" w:rsidRPr="006B50CD" w:rsidRDefault="00B62A85" w:rsidP="00B62A85">
      <w:pPr>
        <w:pStyle w:val="Default"/>
        <w:jc w:val="both"/>
        <w:rPr>
          <w:color w:val="auto"/>
          <w:sz w:val="22"/>
          <w:szCs w:val="22"/>
        </w:rPr>
      </w:pPr>
      <w:r w:rsidRPr="006B50CD">
        <w:rPr>
          <w:color w:val="auto"/>
          <w:sz w:val="22"/>
          <w:szCs w:val="22"/>
        </w:rPr>
        <w:t xml:space="preserve">- построение простейших моделей объектов и процессов. </w:t>
      </w:r>
    </w:p>
    <w:p w:rsidR="00B62A85" w:rsidRPr="006B50CD" w:rsidRDefault="00B62A85" w:rsidP="00B62A85">
      <w:pPr>
        <w:pStyle w:val="Default"/>
        <w:ind w:firstLine="708"/>
        <w:jc w:val="both"/>
        <w:rPr>
          <w:color w:val="auto"/>
          <w:sz w:val="22"/>
          <w:szCs w:val="22"/>
        </w:rPr>
      </w:pPr>
      <w:r w:rsidRPr="006B50CD">
        <w:rPr>
          <w:color w:val="auto"/>
          <w:sz w:val="22"/>
          <w:szCs w:val="22"/>
        </w:rPr>
        <w:t xml:space="preserve">ИКТ является важным инструментом для формирования коммуникативных универсальных учебных действий. Для этого используются: </w:t>
      </w:r>
    </w:p>
    <w:p w:rsidR="00B62A85" w:rsidRPr="006B50CD" w:rsidRDefault="00B62A85" w:rsidP="00B62A85">
      <w:pPr>
        <w:pStyle w:val="Default"/>
        <w:jc w:val="both"/>
        <w:rPr>
          <w:color w:val="auto"/>
          <w:sz w:val="22"/>
          <w:szCs w:val="22"/>
        </w:rPr>
      </w:pPr>
      <w:r w:rsidRPr="006B50CD">
        <w:rPr>
          <w:color w:val="auto"/>
          <w:sz w:val="22"/>
          <w:szCs w:val="22"/>
        </w:rPr>
        <w:t xml:space="preserve">- обмен </w:t>
      </w:r>
      <w:proofErr w:type="spellStart"/>
      <w:r w:rsidRPr="006B50CD">
        <w:rPr>
          <w:color w:val="auto"/>
          <w:sz w:val="22"/>
          <w:szCs w:val="22"/>
        </w:rPr>
        <w:t>гипермедиасообщениями</w:t>
      </w:r>
      <w:proofErr w:type="spellEnd"/>
      <w:r w:rsidRPr="006B50CD">
        <w:rPr>
          <w:color w:val="auto"/>
          <w:sz w:val="22"/>
          <w:szCs w:val="22"/>
        </w:rPr>
        <w:t xml:space="preserve">; </w:t>
      </w:r>
    </w:p>
    <w:p w:rsidR="00B62A85" w:rsidRPr="006B50CD" w:rsidRDefault="00B62A85" w:rsidP="00B62A85">
      <w:pPr>
        <w:pStyle w:val="Default"/>
        <w:jc w:val="both"/>
        <w:rPr>
          <w:color w:val="auto"/>
          <w:sz w:val="22"/>
          <w:szCs w:val="22"/>
        </w:rPr>
      </w:pPr>
      <w:r w:rsidRPr="006B50CD">
        <w:rPr>
          <w:color w:val="auto"/>
          <w:sz w:val="22"/>
          <w:szCs w:val="22"/>
        </w:rPr>
        <w:t xml:space="preserve">- выступление с аудиовизуальной поддержкой; </w:t>
      </w:r>
    </w:p>
    <w:p w:rsidR="00B62A85" w:rsidRPr="006B50CD" w:rsidRDefault="00B62A85" w:rsidP="00B62A85">
      <w:pPr>
        <w:pStyle w:val="Default"/>
        <w:jc w:val="both"/>
        <w:rPr>
          <w:color w:val="auto"/>
          <w:sz w:val="22"/>
          <w:szCs w:val="22"/>
        </w:rPr>
      </w:pPr>
      <w:r w:rsidRPr="006B50CD">
        <w:rPr>
          <w:color w:val="auto"/>
          <w:sz w:val="22"/>
          <w:szCs w:val="22"/>
        </w:rPr>
        <w:t xml:space="preserve">- фиксация хода коллективной/личной коммуникации; </w:t>
      </w:r>
    </w:p>
    <w:p w:rsidR="00B62A85" w:rsidRPr="006B50CD" w:rsidRDefault="00B62A85" w:rsidP="00B62A85">
      <w:pPr>
        <w:pStyle w:val="Default"/>
        <w:jc w:val="both"/>
        <w:rPr>
          <w:color w:val="auto"/>
          <w:sz w:val="22"/>
          <w:szCs w:val="22"/>
        </w:rPr>
      </w:pPr>
      <w:r w:rsidRPr="006B50CD">
        <w:rPr>
          <w:color w:val="auto"/>
          <w:sz w:val="22"/>
          <w:szCs w:val="22"/>
        </w:rPr>
        <w:t xml:space="preserve">- общение в цифровой среде (электронная почта, чат, видеоконференция, форум, блог). </w:t>
      </w:r>
    </w:p>
    <w:p w:rsidR="00B62A85" w:rsidRDefault="00B62A85" w:rsidP="00B62A85">
      <w:pPr>
        <w:pStyle w:val="Default"/>
        <w:ind w:firstLine="708"/>
        <w:jc w:val="both"/>
        <w:rPr>
          <w:color w:val="auto"/>
          <w:sz w:val="22"/>
          <w:szCs w:val="22"/>
        </w:rPr>
      </w:pPr>
      <w:r w:rsidRPr="006B50CD">
        <w:rPr>
          <w:color w:val="auto"/>
          <w:sz w:val="22"/>
          <w:szCs w:val="22"/>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w:t>
      </w:r>
      <w:r>
        <w:rPr>
          <w:sz w:val="22"/>
          <w:szCs w:val="22"/>
        </w:rPr>
        <w:t xml:space="preserve"> </w:t>
      </w:r>
      <w:r w:rsidRPr="006B50CD">
        <w:rPr>
          <w:color w:val="auto"/>
          <w:sz w:val="22"/>
          <w:szCs w:val="22"/>
        </w:rPr>
        <w:t xml:space="preserve">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B62A85" w:rsidRDefault="00B62A85" w:rsidP="00B62A85">
      <w:pPr>
        <w:pStyle w:val="a9"/>
        <w:framePr w:w="10366" w:h="3856" w:hRule="exact" w:wrap="none" w:vAnchor="page" w:hAnchor="page" w:x="961" w:y="5401"/>
        <w:jc w:val="center"/>
        <w:rPr>
          <w:rStyle w:val="2"/>
          <w:bCs w:val="0"/>
          <w:color w:val="000000"/>
          <w:sz w:val="24"/>
        </w:rPr>
      </w:pPr>
      <w:r w:rsidRPr="000139C0">
        <w:rPr>
          <w:rStyle w:val="2"/>
          <w:bCs w:val="0"/>
          <w:color w:val="000000"/>
          <w:sz w:val="24"/>
        </w:rPr>
        <w:t xml:space="preserve">ПРОГРАММЫ УЧЕБНЫХ ПРЕДМЕТОВ, </w:t>
      </w:r>
    </w:p>
    <w:p w:rsidR="00B62A85" w:rsidRPr="000139C0" w:rsidRDefault="00B62A85" w:rsidP="00B62A85">
      <w:pPr>
        <w:pStyle w:val="a9"/>
        <w:framePr w:w="10366" w:h="3856" w:hRule="exact" w:wrap="none" w:vAnchor="page" w:hAnchor="page" w:x="961" w:y="5401"/>
        <w:jc w:val="center"/>
        <w:rPr>
          <w:sz w:val="52"/>
        </w:rPr>
      </w:pPr>
      <w:r w:rsidRPr="000139C0">
        <w:rPr>
          <w:rStyle w:val="2"/>
          <w:bCs w:val="0"/>
          <w:color w:val="000000"/>
          <w:sz w:val="24"/>
        </w:rPr>
        <w:t>КУРСОВ КОРРЕКЦИОННО-РАЗВИВАЮЩЕЙ ОБЛАСТИ</w:t>
      </w:r>
    </w:p>
    <w:p w:rsidR="00B62A85" w:rsidRDefault="00B62A85" w:rsidP="00B62A85">
      <w:pPr>
        <w:pStyle w:val="210"/>
        <w:framePr w:w="10366" w:h="3856" w:hRule="exact" w:wrap="none" w:vAnchor="page" w:hAnchor="page" w:x="961" w:y="5401"/>
        <w:shd w:val="clear" w:color="auto" w:fill="auto"/>
        <w:spacing w:before="0"/>
        <w:ind w:firstLine="600"/>
      </w:pPr>
      <w:r>
        <w:rPr>
          <w:rStyle w:val="21"/>
          <w:color w:val="000000"/>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B62A85" w:rsidRDefault="00B62A85" w:rsidP="00B62A85">
      <w:pPr>
        <w:pStyle w:val="210"/>
        <w:framePr w:w="10366" w:h="3856" w:hRule="exact" w:wrap="none" w:vAnchor="page" w:hAnchor="page" w:x="961" w:y="5401"/>
        <w:shd w:val="clear" w:color="auto" w:fill="auto"/>
        <w:spacing w:before="0"/>
        <w:ind w:firstLine="600"/>
      </w:pPr>
      <w:r>
        <w:rPr>
          <w:rStyle w:val="21"/>
          <w:color w:val="000000"/>
        </w:rPr>
        <w:t>Программа учебного предмета (курса) содержит:</w:t>
      </w:r>
    </w:p>
    <w:p w:rsidR="00B62A85" w:rsidRDefault="00B62A85" w:rsidP="00B62A85">
      <w:pPr>
        <w:pStyle w:val="210"/>
        <w:framePr w:w="10366" w:h="3856" w:hRule="exact" w:wrap="none" w:vAnchor="page" w:hAnchor="page" w:x="961" w:y="5401"/>
        <w:numPr>
          <w:ilvl w:val="0"/>
          <w:numId w:val="30"/>
        </w:numPr>
        <w:shd w:val="clear" w:color="auto" w:fill="auto"/>
        <w:tabs>
          <w:tab w:val="left" w:pos="665"/>
        </w:tabs>
        <w:spacing w:before="0"/>
        <w:ind w:firstLine="380"/>
        <w:jc w:val="left"/>
      </w:pPr>
      <w:r>
        <w:rPr>
          <w:rStyle w:val="21"/>
          <w:color w:val="000000"/>
        </w:rPr>
        <w:t>пояснительную записку, в которой конкретизируются общие цели начального общего образования с учетом специфики учебного предмета (курса);</w:t>
      </w:r>
    </w:p>
    <w:p w:rsidR="00B62A85" w:rsidRDefault="00B62A85" w:rsidP="00B62A85">
      <w:pPr>
        <w:pStyle w:val="210"/>
        <w:framePr w:w="10366" w:h="3856" w:hRule="exact" w:wrap="none" w:vAnchor="page" w:hAnchor="page" w:x="961" w:y="5401"/>
        <w:numPr>
          <w:ilvl w:val="0"/>
          <w:numId w:val="30"/>
        </w:numPr>
        <w:shd w:val="clear" w:color="auto" w:fill="auto"/>
        <w:tabs>
          <w:tab w:val="left" w:pos="709"/>
        </w:tabs>
        <w:spacing w:before="0"/>
        <w:ind w:left="380" w:firstLine="0"/>
      </w:pPr>
      <w:r>
        <w:rPr>
          <w:rStyle w:val="21"/>
          <w:color w:val="000000"/>
        </w:rPr>
        <w:t>общую характеристику учебного предмета (курса);</w:t>
      </w:r>
    </w:p>
    <w:p w:rsidR="00B62A85" w:rsidRDefault="00B62A85" w:rsidP="00B62A85">
      <w:pPr>
        <w:pStyle w:val="210"/>
        <w:framePr w:w="10366" w:h="3856" w:hRule="exact" w:wrap="none" w:vAnchor="page" w:hAnchor="page" w:x="961" w:y="5401"/>
        <w:numPr>
          <w:ilvl w:val="0"/>
          <w:numId w:val="30"/>
        </w:numPr>
        <w:shd w:val="clear" w:color="auto" w:fill="auto"/>
        <w:tabs>
          <w:tab w:val="left" w:pos="709"/>
        </w:tabs>
        <w:spacing w:before="0"/>
        <w:ind w:left="380" w:firstLine="0"/>
      </w:pPr>
      <w:r>
        <w:rPr>
          <w:rStyle w:val="21"/>
          <w:color w:val="000000"/>
        </w:rPr>
        <w:t>описание места учебного предмета (курса) в учебном плане;</w:t>
      </w:r>
    </w:p>
    <w:p w:rsidR="00B62A85" w:rsidRDefault="00B62A85" w:rsidP="00B62A85">
      <w:pPr>
        <w:pStyle w:val="210"/>
        <w:framePr w:w="10366" w:h="3856" w:hRule="exact" w:wrap="none" w:vAnchor="page" w:hAnchor="page" w:x="961" w:y="5401"/>
        <w:numPr>
          <w:ilvl w:val="0"/>
          <w:numId w:val="30"/>
        </w:numPr>
        <w:shd w:val="clear" w:color="auto" w:fill="auto"/>
        <w:tabs>
          <w:tab w:val="left" w:pos="698"/>
        </w:tabs>
        <w:spacing w:before="0"/>
        <w:ind w:firstLine="380"/>
      </w:pPr>
      <w:r>
        <w:rPr>
          <w:rStyle w:val="21"/>
          <w:color w:val="000000"/>
        </w:rPr>
        <w:t>личностные, метапредметные и предметные результаты освоения конкретного учебного предмета (курса);</w:t>
      </w:r>
      <w:r w:rsidRPr="00B62A85">
        <w:rPr>
          <w:rStyle w:val="21"/>
          <w:color w:val="000000"/>
        </w:rPr>
        <w:t xml:space="preserve"> </w:t>
      </w:r>
      <w:r>
        <w:rPr>
          <w:rStyle w:val="21"/>
          <w:color w:val="000000"/>
        </w:rPr>
        <w:t>содержание учебного предмета (курса);</w:t>
      </w:r>
    </w:p>
    <w:p w:rsidR="00B62A85" w:rsidRDefault="00B62A85" w:rsidP="00B62A85">
      <w:pPr>
        <w:pStyle w:val="210"/>
        <w:framePr w:w="10366" w:h="3856" w:hRule="exact" w:wrap="none" w:vAnchor="page" w:hAnchor="page" w:x="961" w:y="5401"/>
        <w:numPr>
          <w:ilvl w:val="0"/>
          <w:numId w:val="30"/>
        </w:numPr>
        <w:shd w:val="clear" w:color="auto" w:fill="auto"/>
        <w:tabs>
          <w:tab w:val="left" w:pos="663"/>
        </w:tabs>
        <w:spacing w:before="0"/>
        <w:ind w:firstLine="380"/>
      </w:pPr>
      <w:r>
        <w:rPr>
          <w:rStyle w:val="21"/>
          <w:color w:val="000000"/>
        </w:rPr>
        <w:t>тематическое планирование с определением основных видов учебной деятельности обучающихся;</w:t>
      </w:r>
    </w:p>
    <w:p w:rsidR="00B62A85" w:rsidRDefault="00B62A85" w:rsidP="00B62A85">
      <w:pPr>
        <w:pStyle w:val="210"/>
        <w:framePr w:w="10366" w:h="3856" w:hRule="exact" w:wrap="none" w:vAnchor="page" w:hAnchor="page" w:x="961" w:y="5401"/>
        <w:numPr>
          <w:ilvl w:val="0"/>
          <w:numId w:val="30"/>
        </w:numPr>
        <w:shd w:val="clear" w:color="auto" w:fill="auto"/>
        <w:tabs>
          <w:tab w:val="left" w:pos="702"/>
        </w:tabs>
        <w:spacing w:before="0" w:after="240"/>
        <w:ind w:firstLine="380"/>
      </w:pPr>
      <w:r>
        <w:rPr>
          <w:rStyle w:val="21"/>
          <w:color w:val="000000"/>
        </w:rPr>
        <w:t>описание материально-технического обеспечения образовательной деятельности.</w:t>
      </w:r>
    </w:p>
    <w:p w:rsidR="00B62A85" w:rsidRDefault="00B62A85" w:rsidP="00B62A85">
      <w:pPr>
        <w:pStyle w:val="210"/>
        <w:framePr w:w="10366" w:h="3856" w:hRule="exact" w:wrap="none" w:vAnchor="page" w:hAnchor="page" w:x="961" w:y="5401"/>
        <w:numPr>
          <w:ilvl w:val="0"/>
          <w:numId w:val="30"/>
        </w:numPr>
        <w:shd w:val="clear" w:color="auto" w:fill="auto"/>
        <w:tabs>
          <w:tab w:val="left" w:pos="665"/>
        </w:tabs>
        <w:spacing w:before="0"/>
        <w:ind w:firstLine="380"/>
        <w:jc w:val="left"/>
      </w:pPr>
    </w:p>
    <w:p w:rsidR="00B62A85" w:rsidRDefault="00B62A85">
      <w:pPr>
        <w:widowControl/>
        <w:spacing w:after="200" w:line="276" w:lineRule="auto"/>
        <w:rPr>
          <w:rFonts w:ascii="Times New Roman" w:eastAsiaTheme="minorHAnsi" w:hAnsi="Times New Roman" w:cs="Times New Roman"/>
          <w:color w:val="auto"/>
          <w:sz w:val="22"/>
          <w:szCs w:val="22"/>
          <w:lang w:eastAsia="en-US"/>
        </w:rPr>
      </w:pPr>
      <w:r>
        <w:rPr>
          <w:color w:val="auto"/>
          <w:sz w:val="22"/>
          <w:szCs w:val="22"/>
        </w:rPr>
        <w:br w:type="page"/>
      </w:r>
    </w:p>
    <w:p w:rsidR="00B62A85" w:rsidRDefault="00B62A85" w:rsidP="00B62A85">
      <w:pPr>
        <w:pStyle w:val="210"/>
        <w:framePr w:w="10951" w:h="16201" w:hRule="exact" w:wrap="none" w:vAnchor="page" w:hAnchor="page" w:x="391" w:y="361"/>
        <w:shd w:val="clear" w:color="auto" w:fill="auto"/>
        <w:spacing w:before="0"/>
        <w:ind w:right="320" w:firstLine="0"/>
        <w:jc w:val="center"/>
      </w:pPr>
      <w:r>
        <w:rPr>
          <w:rStyle w:val="21"/>
          <w:color w:val="000000"/>
        </w:rPr>
        <w:lastRenderedPageBreak/>
        <w:t>Основное содержание учебных предметов</w:t>
      </w:r>
    </w:p>
    <w:p w:rsidR="00B62A85" w:rsidRDefault="00B62A85" w:rsidP="00B62A85">
      <w:pPr>
        <w:pStyle w:val="210"/>
        <w:framePr w:w="10951" w:h="16201" w:hRule="exact" w:wrap="none" w:vAnchor="page" w:hAnchor="page" w:x="391" w:y="361"/>
        <w:shd w:val="clear" w:color="auto" w:fill="auto"/>
        <w:spacing w:before="0"/>
        <w:ind w:firstLine="760"/>
      </w:pPr>
      <w:r>
        <w:rPr>
          <w:rStyle w:val="21"/>
          <w:color w:val="000000"/>
        </w:rPr>
        <w:t>Начальная школа - самоценный, принципиально новый этап в жизни ребенка с ЗПР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62A85" w:rsidRDefault="00B62A85" w:rsidP="00B62A85">
      <w:pPr>
        <w:pStyle w:val="210"/>
        <w:framePr w:w="10951" w:h="16201" w:hRule="exact" w:wrap="none" w:vAnchor="page" w:hAnchor="page" w:x="391" w:y="361"/>
        <w:shd w:val="clear" w:color="auto" w:fill="auto"/>
        <w:spacing w:before="0"/>
        <w:ind w:firstLine="760"/>
      </w:pPr>
      <w:r>
        <w:rPr>
          <w:rStyle w:val="21"/>
          <w:color w:val="000000"/>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Pr>
          <w:rStyle w:val="21"/>
          <w:color w:val="000000"/>
        </w:rPr>
        <w:t>общеучебные</w:t>
      </w:r>
      <w:proofErr w:type="spellEnd"/>
      <w:r>
        <w:rPr>
          <w:rStyle w:val="21"/>
          <w:color w:val="000000"/>
        </w:rPr>
        <w:t xml:space="preserve"> умения и навыки на формирование ИКТ-компетентности обучающихся.</w:t>
      </w:r>
    </w:p>
    <w:p w:rsidR="00B62A85" w:rsidRDefault="00B62A85" w:rsidP="00B62A85">
      <w:pPr>
        <w:pStyle w:val="210"/>
        <w:framePr w:w="10951" w:h="16201" w:hRule="exact" w:wrap="none" w:vAnchor="page" w:hAnchor="page" w:x="391" w:y="361"/>
        <w:shd w:val="clear" w:color="auto" w:fill="auto"/>
        <w:spacing w:before="0"/>
        <w:ind w:firstLine="760"/>
      </w:pPr>
      <w:r>
        <w:rPr>
          <w:rStyle w:val="21"/>
          <w:color w:val="000000"/>
        </w:rPr>
        <w:t xml:space="preserve">Кроме этого, определение в программах содержания тех знаний, умений и способов деятельности, которые являются </w:t>
      </w:r>
      <w:proofErr w:type="spellStart"/>
      <w:r>
        <w:rPr>
          <w:rStyle w:val="21"/>
          <w:color w:val="000000"/>
        </w:rPr>
        <w:t>надпредметными</w:t>
      </w:r>
      <w:proofErr w:type="spellEnd"/>
      <w:r>
        <w:rPr>
          <w:rStyle w:val="21"/>
          <w:color w:val="000000"/>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Pr>
          <w:rStyle w:val="21"/>
          <w:color w:val="000000"/>
        </w:rPr>
        <w:t>узкопредметность</w:t>
      </w:r>
      <w:proofErr w:type="spellEnd"/>
      <w:r>
        <w:rPr>
          <w:rStyle w:val="21"/>
          <w:color w:val="000000"/>
        </w:rPr>
        <w:t xml:space="preserve"> в отборе содержания образования, обеспечивает интеграцию в изучении разных сторон окружающего мира.</w:t>
      </w:r>
    </w:p>
    <w:p w:rsidR="00B62A85" w:rsidRDefault="00B62A85" w:rsidP="00B62A85">
      <w:pPr>
        <w:pStyle w:val="210"/>
        <w:framePr w:w="10951" w:h="16201" w:hRule="exact" w:wrap="none" w:vAnchor="page" w:hAnchor="page" w:x="391" w:y="361"/>
        <w:shd w:val="clear" w:color="auto" w:fill="auto"/>
        <w:spacing w:before="0"/>
        <w:ind w:firstLine="760"/>
      </w:pPr>
      <w:r>
        <w:rPr>
          <w:rStyle w:val="24"/>
          <w:color w:val="000000"/>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w:t>
      </w:r>
      <w:proofErr w:type="spellStart"/>
      <w:r>
        <w:rPr>
          <w:rStyle w:val="24"/>
          <w:color w:val="000000"/>
        </w:rPr>
        <w:t>художественноэстетической</w:t>
      </w:r>
      <w:proofErr w:type="spellEnd"/>
      <w:r>
        <w:rPr>
          <w:rStyle w:val="24"/>
          <w:color w:val="000000"/>
        </w:rPr>
        <w:t xml:space="preserve"> и коммуникативной деятельности школьников.</w:t>
      </w:r>
      <w:r>
        <w:rPr>
          <w:rStyle w:val="21"/>
          <w:color w:val="000000"/>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B62A85" w:rsidRDefault="00B62A85" w:rsidP="00B62A85">
      <w:pPr>
        <w:pStyle w:val="210"/>
        <w:framePr w:w="10951" w:h="16201" w:hRule="exact" w:wrap="none" w:vAnchor="page" w:hAnchor="page" w:x="391" w:y="361"/>
        <w:shd w:val="clear" w:color="auto" w:fill="auto"/>
        <w:spacing w:before="0"/>
        <w:ind w:firstLine="760"/>
      </w:pPr>
      <w:r>
        <w:rPr>
          <w:rStyle w:val="21"/>
          <w:color w:val="000000"/>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Pr>
          <w:rStyle w:val="26"/>
          <w:color w:val="000000"/>
        </w:rPr>
        <w:t>активные формы познания</w:t>
      </w:r>
      <w:r>
        <w:rPr>
          <w:rStyle w:val="21"/>
          <w:color w:val="000000"/>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Pr>
          <w:rStyle w:val="24"/>
          <w:color w:val="000000"/>
        </w:rPr>
        <w:t>Способность к рефлексии</w:t>
      </w:r>
      <w:r>
        <w:rPr>
          <w:rStyle w:val="21"/>
          <w:color w:val="000000"/>
        </w:rPr>
        <w:t xml:space="preserve"> — важнейшее качество, определяющее социальную роль ребёнка как ученика, школьника, направленность на саморазвитие.</w:t>
      </w:r>
    </w:p>
    <w:p w:rsidR="00B62A85" w:rsidRDefault="00B62A85" w:rsidP="00B62A85">
      <w:pPr>
        <w:pStyle w:val="210"/>
        <w:framePr w:w="10951" w:h="16201" w:hRule="exact" w:wrap="none" w:vAnchor="page" w:hAnchor="page" w:x="391" w:y="361"/>
        <w:shd w:val="clear" w:color="auto" w:fill="auto"/>
        <w:spacing w:before="0"/>
        <w:ind w:firstLine="760"/>
      </w:pPr>
      <w:r>
        <w:rPr>
          <w:rStyle w:val="21"/>
          <w:color w:val="000000"/>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B62A85" w:rsidRDefault="00B62A85" w:rsidP="00B62A85">
      <w:pPr>
        <w:pStyle w:val="210"/>
        <w:framePr w:w="10951" w:h="16201" w:hRule="exact" w:wrap="none" w:vAnchor="page" w:hAnchor="page" w:x="391" w:y="361"/>
        <w:shd w:val="clear" w:color="auto" w:fill="auto"/>
        <w:spacing w:before="0"/>
        <w:ind w:firstLine="760"/>
      </w:pPr>
      <w:r>
        <w:rPr>
          <w:rStyle w:val="21"/>
          <w:color w:val="000000"/>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«Школа России»).</w:t>
      </w:r>
    </w:p>
    <w:p w:rsidR="00B62A85" w:rsidRDefault="00B62A85" w:rsidP="00B62A85">
      <w:pPr>
        <w:pStyle w:val="210"/>
        <w:framePr w:w="10951" w:h="16201" w:hRule="exact" w:wrap="none" w:vAnchor="page" w:hAnchor="page" w:x="391" w:y="361"/>
        <w:numPr>
          <w:ilvl w:val="0"/>
          <w:numId w:val="31"/>
        </w:numPr>
        <w:shd w:val="clear" w:color="auto" w:fill="auto"/>
        <w:tabs>
          <w:tab w:val="left" w:pos="669"/>
        </w:tabs>
        <w:spacing w:before="0"/>
        <w:ind w:firstLine="380"/>
      </w:pPr>
      <w:r>
        <w:rPr>
          <w:rStyle w:val="21"/>
          <w:color w:val="000000"/>
        </w:rPr>
        <w:t>Русский язык</w:t>
      </w:r>
    </w:p>
    <w:p w:rsidR="00B62A85" w:rsidRDefault="00B62A85" w:rsidP="00B62A85">
      <w:pPr>
        <w:pStyle w:val="210"/>
        <w:framePr w:w="10951" w:h="16201" w:hRule="exact" w:wrap="none" w:vAnchor="page" w:hAnchor="page" w:x="391" w:y="361"/>
        <w:shd w:val="clear" w:color="auto" w:fill="auto"/>
        <w:spacing w:before="0"/>
        <w:ind w:firstLine="380"/>
      </w:pPr>
      <w:r>
        <w:rPr>
          <w:rStyle w:val="21"/>
          <w:color w:val="000000"/>
        </w:rPr>
        <w:t>Виды речевой деятельности</w:t>
      </w:r>
    </w:p>
    <w:p w:rsidR="00B62A85" w:rsidRDefault="00B62A85" w:rsidP="00B62A85">
      <w:pPr>
        <w:pStyle w:val="210"/>
        <w:framePr w:w="10951" w:h="16201" w:hRule="exact" w:wrap="none" w:vAnchor="page" w:hAnchor="page" w:x="391" w:y="361"/>
        <w:shd w:val="clear" w:color="auto" w:fill="auto"/>
        <w:spacing w:before="0"/>
        <w:ind w:firstLine="380"/>
      </w:pPr>
      <w:r>
        <w:rPr>
          <w:rStyle w:val="21"/>
          <w:color w:val="000000"/>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B62A85" w:rsidRPr="00A6239D" w:rsidRDefault="00B62A85" w:rsidP="00B62A85">
      <w:pPr>
        <w:pStyle w:val="Default"/>
        <w:ind w:firstLine="708"/>
        <w:jc w:val="both"/>
        <w:rPr>
          <w:sz w:val="22"/>
          <w:szCs w:val="22"/>
        </w:rPr>
      </w:pPr>
    </w:p>
    <w:bookmarkEnd w:id="29"/>
    <w:p w:rsidR="00524489" w:rsidRDefault="00524489" w:rsidP="00B62A85">
      <w:pPr>
        <w:widowControl/>
        <w:spacing w:after="200" w:line="276" w:lineRule="auto"/>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6" w:h="14653" w:hRule="exact" w:wrap="none" w:vAnchor="page" w:hAnchor="page" w:x="1385" w:y="826"/>
        <w:shd w:val="clear" w:color="auto" w:fill="auto"/>
        <w:spacing w:before="0"/>
        <w:ind w:firstLine="320"/>
      </w:pPr>
      <w:r>
        <w:rPr>
          <w:rStyle w:val="21"/>
          <w:color w:val="000000"/>
        </w:rPr>
        <w:lastRenderedPageBreak/>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24489" w:rsidRDefault="00524489">
      <w:pPr>
        <w:pStyle w:val="210"/>
        <w:framePr w:w="9696" w:h="14653" w:hRule="exact" w:wrap="none" w:vAnchor="page" w:hAnchor="page" w:x="1385" w:y="826"/>
        <w:shd w:val="clear" w:color="auto" w:fill="auto"/>
        <w:spacing w:before="0"/>
        <w:ind w:firstLine="320"/>
      </w:pPr>
      <w:r>
        <w:rPr>
          <w:rStyle w:val="21"/>
          <w:color w:val="000000"/>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524489" w:rsidRDefault="00524489">
      <w:pPr>
        <w:pStyle w:val="210"/>
        <w:framePr w:w="9696" w:h="14653" w:hRule="exact" w:wrap="none" w:vAnchor="page" w:hAnchor="page" w:x="1385" w:y="826"/>
        <w:shd w:val="clear" w:color="auto" w:fill="auto"/>
        <w:spacing w:before="0"/>
        <w:ind w:firstLine="320"/>
      </w:pPr>
      <w:r>
        <w:rPr>
          <w:rStyle w:val="21"/>
          <w:color w:val="000000"/>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524489" w:rsidRDefault="00524489">
      <w:pPr>
        <w:pStyle w:val="210"/>
        <w:framePr w:w="9696" w:h="14653" w:hRule="exact" w:wrap="none" w:vAnchor="page" w:hAnchor="page" w:x="1385" w:y="826"/>
        <w:shd w:val="clear" w:color="auto" w:fill="auto"/>
        <w:spacing w:before="0"/>
        <w:ind w:firstLine="320"/>
      </w:pPr>
      <w:r>
        <w:rPr>
          <w:rStyle w:val="21"/>
          <w:color w:val="000000"/>
        </w:rPr>
        <w:t>Обучение грамоте</w:t>
      </w:r>
    </w:p>
    <w:p w:rsidR="00524489" w:rsidRDefault="00524489">
      <w:pPr>
        <w:pStyle w:val="210"/>
        <w:framePr w:w="9696" w:h="14653" w:hRule="exact" w:wrap="none" w:vAnchor="page" w:hAnchor="page" w:x="1385" w:y="826"/>
        <w:shd w:val="clear" w:color="auto" w:fill="auto"/>
        <w:spacing w:before="0"/>
        <w:ind w:firstLine="320"/>
      </w:pPr>
      <w:r>
        <w:rPr>
          <w:rStyle w:val="24"/>
          <w:color w:val="000000"/>
        </w:rPr>
        <w:t>Фонетика. Звуки речи.</w:t>
      </w:r>
      <w:r>
        <w:rPr>
          <w:rStyle w:val="21"/>
          <w:color w:val="000000"/>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24489" w:rsidRDefault="00524489">
      <w:pPr>
        <w:pStyle w:val="210"/>
        <w:framePr w:w="9696" w:h="14653" w:hRule="exact" w:wrap="none" w:vAnchor="page" w:hAnchor="page" w:x="1385" w:y="826"/>
        <w:shd w:val="clear" w:color="auto" w:fill="auto"/>
        <w:spacing w:before="0"/>
        <w:ind w:firstLine="320"/>
      </w:pPr>
      <w:r>
        <w:rPr>
          <w:rStyle w:val="21"/>
          <w:color w:val="000000"/>
        </w:rPr>
        <w:t>Различение гласных и согласных звуков, гласных ударных и безударных, согласных твердых и мягких, звонких и глухих.</w:t>
      </w:r>
    </w:p>
    <w:p w:rsidR="00524489" w:rsidRDefault="00524489">
      <w:pPr>
        <w:pStyle w:val="210"/>
        <w:framePr w:w="9696" w:h="14653" w:hRule="exact" w:wrap="none" w:vAnchor="page" w:hAnchor="page" w:x="1385" w:y="826"/>
        <w:shd w:val="clear" w:color="auto" w:fill="auto"/>
        <w:spacing w:before="0"/>
        <w:ind w:firstLine="320"/>
      </w:pPr>
      <w:r>
        <w:rPr>
          <w:rStyle w:val="21"/>
          <w:color w:val="000000"/>
        </w:rPr>
        <w:t>Слог как минимальная произносительная единица. Деление слов на слоги.</w:t>
      </w:r>
    </w:p>
    <w:p w:rsidR="00524489" w:rsidRDefault="00524489">
      <w:pPr>
        <w:pStyle w:val="210"/>
        <w:framePr w:w="9696" w:h="14653" w:hRule="exact" w:wrap="none" w:vAnchor="page" w:hAnchor="page" w:x="1385" w:y="826"/>
        <w:shd w:val="clear" w:color="auto" w:fill="auto"/>
        <w:spacing w:before="0"/>
        <w:ind w:firstLine="320"/>
      </w:pPr>
      <w:r>
        <w:rPr>
          <w:rStyle w:val="21"/>
          <w:color w:val="000000"/>
        </w:rPr>
        <w:t>Определение места ударения.</w:t>
      </w:r>
    </w:p>
    <w:p w:rsidR="00524489" w:rsidRDefault="00524489">
      <w:pPr>
        <w:pStyle w:val="210"/>
        <w:framePr w:w="9696" w:h="14653" w:hRule="exact" w:wrap="none" w:vAnchor="page" w:hAnchor="page" w:x="1385" w:y="826"/>
        <w:shd w:val="clear" w:color="auto" w:fill="auto"/>
        <w:spacing w:before="0"/>
        <w:ind w:firstLine="320"/>
      </w:pPr>
      <w:r>
        <w:rPr>
          <w:rStyle w:val="24"/>
          <w:color w:val="000000"/>
        </w:rPr>
        <w:t>Графика.</w:t>
      </w:r>
      <w:r>
        <w:rPr>
          <w:rStyle w:val="21"/>
          <w:color w:val="000000"/>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524489" w:rsidRDefault="00524489">
      <w:pPr>
        <w:pStyle w:val="210"/>
        <w:framePr w:w="9696" w:h="14653" w:hRule="exact" w:wrap="none" w:vAnchor="page" w:hAnchor="page" w:x="1385" w:y="826"/>
        <w:shd w:val="clear" w:color="auto" w:fill="auto"/>
        <w:spacing w:before="0"/>
        <w:ind w:firstLine="320"/>
      </w:pPr>
      <w:r>
        <w:rPr>
          <w:rStyle w:val="21"/>
          <w:color w:val="000000"/>
        </w:rPr>
        <w:t>Знакомство с русским алфавитом как последовательностью букв.</w:t>
      </w:r>
    </w:p>
    <w:p w:rsidR="00524489" w:rsidRDefault="00524489">
      <w:pPr>
        <w:pStyle w:val="210"/>
        <w:framePr w:w="9696" w:h="14653" w:hRule="exact" w:wrap="none" w:vAnchor="page" w:hAnchor="page" w:x="1385" w:y="826"/>
        <w:shd w:val="clear" w:color="auto" w:fill="auto"/>
        <w:spacing w:before="0"/>
        <w:ind w:firstLine="320"/>
      </w:pPr>
      <w:r>
        <w:rPr>
          <w:rStyle w:val="24"/>
          <w:color w:val="000000"/>
        </w:rPr>
        <w:t>Чтение.</w:t>
      </w:r>
      <w:r>
        <w:rPr>
          <w:rStyle w:val="21"/>
          <w:color w:val="000000"/>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24489" w:rsidRDefault="00524489">
      <w:pPr>
        <w:pStyle w:val="210"/>
        <w:framePr w:w="9696" w:h="14653" w:hRule="exact" w:wrap="none" w:vAnchor="page" w:hAnchor="page" w:x="1385" w:y="826"/>
        <w:shd w:val="clear" w:color="auto" w:fill="auto"/>
        <w:spacing w:before="0"/>
        <w:ind w:firstLine="320"/>
      </w:pPr>
      <w:r>
        <w:rPr>
          <w:rStyle w:val="21"/>
          <w:color w:val="000000"/>
        </w:rPr>
        <w:t>Знакомство с орфоэпическим чтением (при переходе к чтению целыми словами).</w:t>
      </w:r>
    </w:p>
    <w:p w:rsidR="00524489" w:rsidRDefault="00524489">
      <w:pPr>
        <w:pStyle w:val="210"/>
        <w:framePr w:w="9696" w:h="14653" w:hRule="exact" w:wrap="none" w:vAnchor="page" w:hAnchor="page" w:x="1385" w:y="826"/>
        <w:shd w:val="clear" w:color="auto" w:fill="auto"/>
        <w:spacing w:before="0"/>
        <w:ind w:firstLine="320"/>
      </w:pPr>
      <w:r>
        <w:rPr>
          <w:rStyle w:val="21"/>
          <w:color w:val="000000"/>
        </w:rPr>
        <w:t>Орфографическое чтение (проговаривание) как средство самоконтроля при письме под диктовку и при списывании.</w:t>
      </w:r>
    </w:p>
    <w:p w:rsidR="00524489" w:rsidRDefault="00524489">
      <w:pPr>
        <w:pStyle w:val="210"/>
        <w:framePr w:w="9696" w:h="14653" w:hRule="exact" w:wrap="none" w:vAnchor="page" w:hAnchor="page" w:x="1385" w:y="826"/>
        <w:shd w:val="clear" w:color="auto" w:fill="auto"/>
        <w:spacing w:before="0"/>
        <w:ind w:firstLine="320"/>
      </w:pPr>
      <w:r>
        <w:rPr>
          <w:rStyle w:val="24"/>
          <w:color w:val="000000"/>
        </w:rPr>
        <w:t>Письмо.</w:t>
      </w:r>
      <w:r>
        <w:rPr>
          <w:rStyle w:val="21"/>
          <w:color w:val="000000"/>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524489" w:rsidRDefault="00524489">
      <w:pPr>
        <w:pStyle w:val="210"/>
        <w:framePr w:w="9696" w:h="14653" w:hRule="exact" w:wrap="none" w:vAnchor="page" w:hAnchor="page" w:x="1385" w:y="826"/>
        <w:shd w:val="clear" w:color="auto" w:fill="auto"/>
        <w:spacing w:before="0"/>
        <w:ind w:firstLine="320"/>
      </w:pPr>
      <w:r>
        <w:rPr>
          <w:rStyle w:val="21"/>
          <w:color w:val="000000"/>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Pr>
          <w:rStyle w:val="21"/>
          <w:color w:val="000000"/>
        </w:rPr>
        <w:t>послогового</w:t>
      </w:r>
      <w:proofErr w:type="spellEnd"/>
      <w:r>
        <w:rPr>
          <w:rStyle w:val="21"/>
          <w:color w:val="000000"/>
        </w:rPr>
        <w:t xml:space="preserve"> чтения написанных слов.</w:t>
      </w:r>
    </w:p>
    <w:p w:rsidR="00524489" w:rsidRDefault="00524489">
      <w:pPr>
        <w:pStyle w:val="210"/>
        <w:framePr w:w="9696" w:h="14653" w:hRule="exact" w:wrap="none" w:vAnchor="page" w:hAnchor="page" w:x="1385" w:y="826"/>
        <w:shd w:val="clear" w:color="auto" w:fill="auto"/>
        <w:spacing w:before="0"/>
        <w:ind w:firstLine="320"/>
      </w:pPr>
      <w:r>
        <w:rPr>
          <w:rStyle w:val="21"/>
          <w:color w:val="000000"/>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524489" w:rsidRDefault="00524489">
      <w:pPr>
        <w:pStyle w:val="210"/>
        <w:framePr w:w="9696" w:h="14653" w:hRule="exact" w:wrap="none" w:vAnchor="page" w:hAnchor="page" w:x="1385" w:y="826"/>
        <w:shd w:val="clear" w:color="auto" w:fill="auto"/>
        <w:spacing w:before="0"/>
        <w:ind w:firstLine="320"/>
      </w:pPr>
      <w:r>
        <w:rPr>
          <w:rStyle w:val="21"/>
          <w:color w:val="000000"/>
        </w:rPr>
        <w:t>Понимание функции небуквенных графических средств: пробела между словами, знака</w:t>
      </w:r>
    </w:p>
    <w:p w:rsidR="00524489" w:rsidRDefault="00524489" w:rsidP="0071201B">
      <w:pPr>
        <w:pStyle w:val="a5"/>
        <w:framePr w:w="9696" w:h="249" w:hRule="exact" w:wrap="none" w:vAnchor="page" w:hAnchor="page" w:x="1385" w:y="15610"/>
        <w:shd w:val="clear" w:color="auto" w:fill="auto"/>
        <w:spacing w:line="220" w:lineRule="exact"/>
        <w:jc w:val="center"/>
        <w:rPr>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6" w:h="14645" w:hRule="exact" w:wrap="none" w:vAnchor="page" w:hAnchor="page" w:x="1385" w:y="831"/>
        <w:shd w:val="clear" w:color="auto" w:fill="auto"/>
        <w:spacing w:before="0"/>
        <w:ind w:firstLine="0"/>
        <w:jc w:val="left"/>
      </w:pPr>
      <w:r>
        <w:rPr>
          <w:rStyle w:val="21"/>
          <w:color w:val="000000"/>
        </w:rPr>
        <w:lastRenderedPageBreak/>
        <w:t>переноса.</w:t>
      </w:r>
    </w:p>
    <w:p w:rsidR="00524489" w:rsidRDefault="00524489">
      <w:pPr>
        <w:pStyle w:val="210"/>
        <w:framePr w:w="9696" w:h="14645" w:hRule="exact" w:wrap="none" w:vAnchor="page" w:hAnchor="page" w:x="1385" w:y="831"/>
        <w:shd w:val="clear" w:color="auto" w:fill="auto"/>
        <w:spacing w:before="0"/>
        <w:ind w:firstLine="320"/>
      </w:pPr>
      <w:r>
        <w:rPr>
          <w:rStyle w:val="24"/>
          <w:color w:val="000000"/>
        </w:rPr>
        <w:t>Слово и предложение.</w:t>
      </w:r>
      <w:r>
        <w:rPr>
          <w:rStyle w:val="21"/>
          <w:color w:val="000000"/>
        </w:rPr>
        <w:t xml:space="preserve"> Восприятие слова как объекта изучения, материала для анализа. Наблюдение над значением слова.</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524489" w:rsidRDefault="00524489">
      <w:pPr>
        <w:pStyle w:val="210"/>
        <w:framePr w:w="9696" w:h="14645" w:hRule="exact" w:wrap="none" w:vAnchor="page" w:hAnchor="page" w:x="1385" w:y="831"/>
        <w:shd w:val="clear" w:color="auto" w:fill="auto"/>
        <w:spacing w:before="0"/>
        <w:ind w:firstLine="320"/>
      </w:pPr>
      <w:r>
        <w:rPr>
          <w:rStyle w:val="24"/>
          <w:color w:val="000000"/>
        </w:rPr>
        <w:t>Орфография.</w:t>
      </w:r>
      <w:r>
        <w:rPr>
          <w:rStyle w:val="21"/>
          <w:color w:val="000000"/>
        </w:rPr>
        <w:t xml:space="preserve"> Знакомство с правилами правописания и их применение:</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раздельное написание слов;</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обозначение гласных после шипящих (</w:t>
      </w:r>
      <w:proofErr w:type="spellStart"/>
      <w:r>
        <w:rPr>
          <w:rStyle w:val="21"/>
          <w:color w:val="000000"/>
        </w:rPr>
        <w:t>ча</w:t>
      </w:r>
      <w:proofErr w:type="spellEnd"/>
      <w:r>
        <w:rPr>
          <w:rStyle w:val="21"/>
          <w:color w:val="000000"/>
        </w:rPr>
        <w:t>—ща, чу—</w:t>
      </w:r>
      <w:proofErr w:type="spellStart"/>
      <w:r>
        <w:rPr>
          <w:rStyle w:val="21"/>
          <w:color w:val="000000"/>
        </w:rPr>
        <w:t>щу</w:t>
      </w:r>
      <w:proofErr w:type="spellEnd"/>
      <w:r>
        <w:rPr>
          <w:rStyle w:val="21"/>
          <w:color w:val="000000"/>
        </w:rPr>
        <w:t xml:space="preserve">, </w:t>
      </w:r>
      <w:proofErr w:type="spellStart"/>
      <w:r>
        <w:rPr>
          <w:rStyle w:val="21"/>
          <w:color w:val="000000"/>
        </w:rPr>
        <w:t>жи</w:t>
      </w:r>
      <w:proofErr w:type="spellEnd"/>
      <w:r>
        <w:rPr>
          <w:rStyle w:val="21"/>
          <w:color w:val="000000"/>
        </w:rPr>
        <w:t>—ши);</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прописная (заглавная) буква в начале предложения, в именах собственных;</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перенос слов по слогам без стечения согласных;</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знаки препинания в конце предложения.</w:t>
      </w:r>
    </w:p>
    <w:p w:rsidR="00524489" w:rsidRDefault="00524489">
      <w:pPr>
        <w:pStyle w:val="210"/>
        <w:framePr w:w="9696" w:h="14645" w:hRule="exact" w:wrap="none" w:vAnchor="page" w:hAnchor="page" w:x="1385" w:y="831"/>
        <w:shd w:val="clear" w:color="auto" w:fill="auto"/>
        <w:spacing w:before="0"/>
        <w:ind w:firstLine="320"/>
      </w:pPr>
      <w:r>
        <w:rPr>
          <w:rStyle w:val="24"/>
          <w:color w:val="000000"/>
        </w:rPr>
        <w:t>Развитие речи.</w:t>
      </w:r>
      <w:r>
        <w:rPr>
          <w:rStyle w:val="21"/>
          <w:color w:val="000000"/>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Систематический курс</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Графика. Различение звука и буквы: буква как знак звука. Овладение позиционным способом обозначения звуков буквами.</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Использование небуквенных графических средств: пробела между словами, знака переноса, абзаца.</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Состав слова (</w:t>
      </w:r>
      <w:proofErr w:type="spellStart"/>
      <w:r>
        <w:rPr>
          <w:rStyle w:val="21"/>
          <w:color w:val="000000"/>
        </w:rPr>
        <w:t>морфемика</w:t>
      </w:r>
      <w:proofErr w:type="spellEnd"/>
      <w:r>
        <w:rPr>
          <w:rStyle w:val="21"/>
          <w:color w:val="000000"/>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Различение изменяемых и неизменяемых слов. Разбор слова по составу.</w:t>
      </w:r>
    </w:p>
    <w:p w:rsidR="00524489" w:rsidRDefault="00524489">
      <w:pPr>
        <w:pStyle w:val="210"/>
        <w:framePr w:w="9696" w:h="14645" w:hRule="exact" w:wrap="none" w:vAnchor="page" w:hAnchor="page" w:x="1385" w:y="831"/>
        <w:shd w:val="clear" w:color="auto" w:fill="auto"/>
        <w:spacing w:before="0"/>
        <w:ind w:firstLine="320"/>
      </w:pPr>
      <w:r>
        <w:rPr>
          <w:rStyle w:val="21"/>
          <w:color w:val="000000"/>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524489" w:rsidRDefault="00524489" w:rsidP="0071201B">
      <w:pPr>
        <w:pStyle w:val="a5"/>
        <w:framePr w:w="9696" w:h="249" w:hRule="exact" w:wrap="none" w:vAnchor="page" w:hAnchor="page" w:x="1385" w:y="15610"/>
        <w:shd w:val="clear" w:color="auto" w:fill="auto"/>
        <w:spacing w:line="220" w:lineRule="exact"/>
        <w:ind w:left="20"/>
        <w:jc w:val="center"/>
        <w:rPr>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4679" w:hRule="exact" w:wrap="none" w:vAnchor="page" w:hAnchor="page" w:x="1387" w:y="826"/>
        <w:shd w:val="clear" w:color="auto" w:fill="auto"/>
        <w:spacing w:before="0"/>
        <w:ind w:firstLine="320"/>
      </w:pPr>
      <w:r>
        <w:rPr>
          <w:rStyle w:val="24"/>
          <w:color w:val="000000"/>
        </w:rPr>
        <w:lastRenderedPageBreak/>
        <w:t>Имя существительное</w:t>
      </w:r>
      <w:r>
        <w:rPr>
          <w:rStyle w:val="21"/>
          <w:color w:val="000000"/>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Род существительных: мужской, женский, средний. Различение имён существительных мужского, женского и среднего рода.</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Изменение имен существительных по числам.</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Склонение имен существительных во множественном числе.</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Морфологический разбор имен существительных.</w:t>
      </w:r>
    </w:p>
    <w:p w:rsidR="00524489" w:rsidRDefault="00524489">
      <w:pPr>
        <w:pStyle w:val="210"/>
        <w:framePr w:w="9691" w:h="14679" w:hRule="exact" w:wrap="none" w:vAnchor="page" w:hAnchor="page" w:x="1387" w:y="826"/>
        <w:shd w:val="clear" w:color="auto" w:fill="auto"/>
        <w:spacing w:before="0"/>
        <w:ind w:firstLine="320"/>
      </w:pPr>
      <w:r>
        <w:rPr>
          <w:rStyle w:val="24"/>
          <w:color w:val="000000"/>
        </w:rPr>
        <w:t>Имя прилагательное.</w:t>
      </w:r>
      <w:r>
        <w:rPr>
          <w:rStyle w:val="21"/>
          <w:color w:val="000000"/>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Pr>
          <w:rStyle w:val="21"/>
          <w:color w:val="000000"/>
        </w:rPr>
        <w:t>ий</w:t>
      </w:r>
      <w:proofErr w:type="spellEnd"/>
      <w:r>
        <w:rPr>
          <w:rStyle w:val="21"/>
          <w:color w:val="000000"/>
        </w:rPr>
        <w:t>, -</w:t>
      </w:r>
      <w:proofErr w:type="spellStart"/>
      <w:r>
        <w:rPr>
          <w:rStyle w:val="21"/>
          <w:color w:val="000000"/>
        </w:rPr>
        <w:t>ья</w:t>
      </w:r>
      <w:proofErr w:type="spellEnd"/>
      <w:r>
        <w:rPr>
          <w:rStyle w:val="21"/>
          <w:color w:val="000000"/>
        </w:rPr>
        <w:t>, -</w:t>
      </w:r>
      <w:proofErr w:type="spellStart"/>
      <w:r>
        <w:rPr>
          <w:rStyle w:val="21"/>
          <w:color w:val="000000"/>
        </w:rPr>
        <w:t>ье</w:t>
      </w:r>
      <w:proofErr w:type="spellEnd"/>
      <w:r>
        <w:rPr>
          <w:rStyle w:val="21"/>
          <w:color w:val="000000"/>
        </w:rPr>
        <w:t>, -</w:t>
      </w:r>
      <w:proofErr w:type="spellStart"/>
      <w:r>
        <w:rPr>
          <w:rStyle w:val="21"/>
          <w:color w:val="000000"/>
        </w:rPr>
        <w:t>ов</w:t>
      </w:r>
      <w:proofErr w:type="spellEnd"/>
      <w:r>
        <w:rPr>
          <w:rStyle w:val="21"/>
          <w:color w:val="000000"/>
        </w:rPr>
        <w:t>, -ин). Морфологический разбор имен прилагательных.</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Лексика. Выявление слов, значение которых требует уточнения. Определение</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значения слова по тексту или уточнение значения с помощью толкового словаря.</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524489" w:rsidRDefault="00524489">
      <w:pPr>
        <w:pStyle w:val="210"/>
        <w:framePr w:w="9691" w:h="14679" w:hRule="exact" w:wrap="none" w:vAnchor="page" w:hAnchor="page" w:x="1387" w:y="826"/>
        <w:shd w:val="clear" w:color="auto" w:fill="auto"/>
        <w:tabs>
          <w:tab w:val="left" w:pos="5216"/>
          <w:tab w:val="left" w:pos="9470"/>
        </w:tabs>
        <w:spacing w:before="0"/>
        <w:ind w:firstLine="320"/>
      </w:pPr>
      <w:r>
        <w:rPr>
          <w:rStyle w:val="21"/>
          <w:color w:val="000000"/>
        </w:rPr>
        <w:t>Пр</w:t>
      </w:r>
      <w:r w:rsidR="0071201B">
        <w:rPr>
          <w:rStyle w:val="21"/>
          <w:color w:val="000000"/>
        </w:rPr>
        <w:t xml:space="preserve">едложения по цели высказывания: </w:t>
      </w:r>
      <w:r>
        <w:rPr>
          <w:rStyle w:val="21"/>
          <w:color w:val="000000"/>
        </w:rPr>
        <w:t>по</w:t>
      </w:r>
      <w:r w:rsidR="0071201B">
        <w:rPr>
          <w:rStyle w:val="21"/>
          <w:color w:val="000000"/>
        </w:rPr>
        <w:t xml:space="preserve">вествовательные, вопросительные </w:t>
      </w:r>
      <w:r>
        <w:rPr>
          <w:rStyle w:val="21"/>
          <w:color w:val="000000"/>
        </w:rPr>
        <w:t>и</w:t>
      </w:r>
    </w:p>
    <w:p w:rsidR="00524489" w:rsidRDefault="00524489">
      <w:pPr>
        <w:pStyle w:val="210"/>
        <w:framePr w:w="9691" w:h="14679" w:hRule="exact" w:wrap="none" w:vAnchor="page" w:hAnchor="page" w:x="1387" w:y="826"/>
        <w:shd w:val="clear" w:color="auto" w:fill="auto"/>
        <w:tabs>
          <w:tab w:val="left" w:pos="1920"/>
          <w:tab w:val="left" w:pos="2462"/>
          <w:tab w:val="left" w:pos="7363"/>
          <w:tab w:val="left" w:pos="9470"/>
        </w:tabs>
        <w:spacing w:before="0"/>
        <w:ind w:firstLine="0"/>
      </w:pPr>
      <w:r>
        <w:rPr>
          <w:rStyle w:val="21"/>
          <w:color w:val="000000"/>
        </w:rPr>
        <w:t>побудительные;</w:t>
      </w:r>
      <w:r>
        <w:rPr>
          <w:rStyle w:val="21"/>
          <w:color w:val="000000"/>
        </w:rPr>
        <w:tab/>
        <w:t>по</w:t>
      </w:r>
      <w:r>
        <w:rPr>
          <w:rStyle w:val="21"/>
          <w:color w:val="000000"/>
        </w:rPr>
        <w:tab/>
        <w:t>эмо</w:t>
      </w:r>
      <w:r w:rsidR="0071201B">
        <w:rPr>
          <w:rStyle w:val="21"/>
          <w:color w:val="000000"/>
        </w:rPr>
        <w:t xml:space="preserve">циональной окраске (интонации): </w:t>
      </w:r>
      <w:r>
        <w:rPr>
          <w:rStyle w:val="21"/>
          <w:color w:val="000000"/>
        </w:rPr>
        <w:t>восклицательные</w:t>
      </w:r>
      <w:r>
        <w:rPr>
          <w:rStyle w:val="21"/>
          <w:color w:val="000000"/>
        </w:rPr>
        <w:tab/>
        <w:t>и</w:t>
      </w:r>
    </w:p>
    <w:p w:rsidR="00524489" w:rsidRDefault="00524489">
      <w:pPr>
        <w:pStyle w:val="210"/>
        <w:framePr w:w="9691" w:h="14679" w:hRule="exact" w:wrap="none" w:vAnchor="page" w:hAnchor="page" w:x="1387" w:y="826"/>
        <w:shd w:val="clear" w:color="auto" w:fill="auto"/>
        <w:spacing w:before="0"/>
        <w:ind w:firstLine="0"/>
      </w:pPr>
      <w:r>
        <w:rPr>
          <w:rStyle w:val="21"/>
          <w:color w:val="000000"/>
        </w:rPr>
        <w:t>невосклицательные. Выделение голосом важного по смыслу слова в предложении.</w:t>
      </w:r>
    </w:p>
    <w:p w:rsidR="00524489" w:rsidRDefault="00524489">
      <w:pPr>
        <w:pStyle w:val="210"/>
        <w:framePr w:w="9691" w:h="14679" w:hRule="exact" w:wrap="none" w:vAnchor="page" w:hAnchor="page" w:x="1387" w:y="826"/>
        <w:shd w:val="clear" w:color="auto" w:fill="auto"/>
        <w:tabs>
          <w:tab w:val="left" w:pos="3930"/>
        </w:tabs>
        <w:spacing w:before="0"/>
        <w:ind w:firstLine="320"/>
      </w:pPr>
      <w:r>
        <w:rPr>
          <w:rStyle w:val="21"/>
          <w:color w:val="000000"/>
        </w:rPr>
        <w:t>Главные члены предложения:</w:t>
      </w:r>
      <w:r>
        <w:rPr>
          <w:rStyle w:val="21"/>
          <w:color w:val="000000"/>
        </w:rPr>
        <w:tab/>
        <w:t>подлежащее и сказуемое. Второстепенные члены</w:t>
      </w:r>
    </w:p>
    <w:p w:rsidR="00524489" w:rsidRDefault="00524489">
      <w:pPr>
        <w:pStyle w:val="210"/>
        <w:framePr w:w="9691" w:h="14679" w:hRule="exact" w:wrap="none" w:vAnchor="page" w:hAnchor="page" w:x="1387" w:y="826"/>
        <w:shd w:val="clear" w:color="auto" w:fill="auto"/>
        <w:spacing w:before="0"/>
        <w:ind w:firstLine="0"/>
      </w:pPr>
      <w:r>
        <w:rPr>
          <w:rStyle w:val="21"/>
          <w:color w:val="000000"/>
        </w:rPr>
        <w:t>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524489" w:rsidRDefault="00524489">
      <w:pPr>
        <w:pStyle w:val="210"/>
        <w:framePr w:w="9691" w:h="14679" w:hRule="exact" w:wrap="none" w:vAnchor="page" w:hAnchor="page" w:x="1387" w:y="826"/>
        <w:shd w:val="clear" w:color="auto" w:fill="auto"/>
        <w:spacing w:before="0"/>
        <w:ind w:firstLine="320"/>
      </w:pPr>
      <w:r>
        <w:rPr>
          <w:rStyle w:val="21"/>
          <w:color w:val="000000"/>
        </w:rPr>
        <w:t>Орфография и пунктуация. Формирование орфографической зоркости. Использование орфографического словаря.</w:t>
      </w:r>
    </w:p>
    <w:p w:rsidR="00524489" w:rsidRDefault="00524489">
      <w:pPr>
        <w:pStyle w:val="210"/>
        <w:framePr w:w="9691" w:h="14679" w:hRule="exact" w:wrap="none" w:vAnchor="page" w:hAnchor="page" w:x="1387" w:y="826"/>
        <w:shd w:val="clear" w:color="auto" w:fill="auto"/>
        <w:spacing w:before="0"/>
        <w:ind w:firstLine="0"/>
      </w:pPr>
      <w:r>
        <w:rPr>
          <w:rStyle w:val="21"/>
          <w:color w:val="000000"/>
        </w:rPr>
        <w:t>Применение правил правописания:</w:t>
      </w:r>
    </w:p>
    <w:p w:rsidR="00524489" w:rsidRDefault="00524489">
      <w:pPr>
        <w:pStyle w:val="a5"/>
        <w:framePr w:wrap="none" w:vAnchor="page" w:hAnchor="page" w:x="6096" w:y="15581"/>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lastRenderedPageBreak/>
        <w:t xml:space="preserve">сочетания </w:t>
      </w:r>
      <w:proofErr w:type="spellStart"/>
      <w:r>
        <w:rPr>
          <w:rStyle w:val="21"/>
          <w:color w:val="000000"/>
        </w:rPr>
        <w:t>жи</w:t>
      </w:r>
      <w:proofErr w:type="spellEnd"/>
      <w:r>
        <w:rPr>
          <w:rStyle w:val="21"/>
          <w:color w:val="000000"/>
        </w:rPr>
        <w:t xml:space="preserve">—ши, </w:t>
      </w:r>
      <w:proofErr w:type="spellStart"/>
      <w:r>
        <w:rPr>
          <w:rStyle w:val="21"/>
          <w:color w:val="000000"/>
        </w:rPr>
        <w:t>ча</w:t>
      </w:r>
      <w:proofErr w:type="spellEnd"/>
      <w:r>
        <w:rPr>
          <w:rStyle w:val="21"/>
          <w:color w:val="000000"/>
        </w:rPr>
        <w:t>—ща, чу—</w:t>
      </w:r>
      <w:proofErr w:type="spellStart"/>
      <w:r>
        <w:rPr>
          <w:rStyle w:val="21"/>
          <w:color w:val="000000"/>
        </w:rPr>
        <w:t>щу</w:t>
      </w:r>
      <w:proofErr w:type="spellEnd"/>
      <w:r>
        <w:rPr>
          <w:rStyle w:val="21"/>
          <w:color w:val="000000"/>
        </w:rPr>
        <w:t xml:space="preserve"> в положении под ударением;</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 xml:space="preserve">сочетания </w:t>
      </w:r>
      <w:proofErr w:type="spellStart"/>
      <w:r>
        <w:rPr>
          <w:rStyle w:val="21"/>
          <w:color w:val="000000"/>
        </w:rPr>
        <w:t>чк</w:t>
      </w:r>
      <w:proofErr w:type="spellEnd"/>
      <w:r>
        <w:rPr>
          <w:rStyle w:val="21"/>
          <w:color w:val="000000"/>
        </w:rPr>
        <w:t>—</w:t>
      </w:r>
      <w:proofErr w:type="spellStart"/>
      <w:r>
        <w:rPr>
          <w:rStyle w:val="21"/>
          <w:color w:val="000000"/>
        </w:rPr>
        <w:t>чн</w:t>
      </w:r>
      <w:proofErr w:type="spellEnd"/>
      <w:r>
        <w:rPr>
          <w:rStyle w:val="21"/>
          <w:color w:val="000000"/>
        </w:rPr>
        <w:t xml:space="preserve">, </w:t>
      </w:r>
      <w:proofErr w:type="spellStart"/>
      <w:r>
        <w:rPr>
          <w:rStyle w:val="21"/>
          <w:color w:val="000000"/>
        </w:rPr>
        <w:t>чт</w:t>
      </w:r>
      <w:proofErr w:type="spellEnd"/>
      <w:r>
        <w:rPr>
          <w:rStyle w:val="21"/>
          <w:color w:val="000000"/>
        </w:rPr>
        <w:t xml:space="preserve">, </w:t>
      </w:r>
      <w:proofErr w:type="spellStart"/>
      <w:r>
        <w:rPr>
          <w:rStyle w:val="21"/>
          <w:color w:val="000000"/>
        </w:rPr>
        <w:t>щн</w:t>
      </w:r>
      <w:proofErr w:type="spellEnd"/>
      <w:r>
        <w:rPr>
          <w:rStyle w:val="21"/>
          <w:color w:val="000000"/>
        </w:rPr>
        <w:t>;</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перенос слов;</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прописная буква в начале предложения, в именах собственных;</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проверяемые безударные гласные в корне слова;</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парные звонкие и глухие согласные в корне слова;</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непроизносимые согласные;</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непроверяемые гласные и согласные в корне слова (на ограниченном перечне слов);</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гласные и согласные в неизменяемых на письме приставках;</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разделительные ъ и ь;</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мягкий знак после шипящих на конце имен существительных (ночь, нож, рожь, мышь);</w:t>
      </w:r>
    </w:p>
    <w:p w:rsidR="00524489" w:rsidRDefault="00524489">
      <w:pPr>
        <w:pStyle w:val="210"/>
        <w:framePr w:w="9691" w:h="14650" w:hRule="exact" w:wrap="none" w:vAnchor="page" w:hAnchor="page" w:x="1387" w:y="826"/>
        <w:numPr>
          <w:ilvl w:val="0"/>
          <w:numId w:val="28"/>
        </w:numPr>
        <w:shd w:val="clear" w:color="auto" w:fill="auto"/>
        <w:tabs>
          <w:tab w:val="left" w:pos="544"/>
        </w:tabs>
        <w:spacing w:before="0"/>
        <w:ind w:firstLine="320"/>
      </w:pPr>
      <w:r>
        <w:rPr>
          <w:rStyle w:val="21"/>
          <w:color w:val="000000"/>
        </w:rPr>
        <w:t xml:space="preserve">безударные падежные окончания имен существительных (кроме существительных на </w:t>
      </w:r>
      <w:proofErr w:type="spellStart"/>
      <w:r>
        <w:rPr>
          <w:rStyle w:val="21"/>
          <w:color w:val="000000"/>
        </w:rPr>
        <w:t>мя</w:t>
      </w:r>
      <w:proofErr w:type="spellEnd"/>
      <w:r>
        <w:rPr>
          <w:rStyle w:val="21"/>
          <w:color w:val="000000"/>
        </w:rPr>
        <w:t xml:space="preserve">, </w:t>
      </w:r>
      <w:proofErr w:type="spellStart"/>
      <w:r>
        <w:rPr>
          <w:rStyle w:val="21"/>
          <w:color w:val="000000"/>
        </w:rPr>
        <w:t>ий</w:t>
      </w:r>
      <w:proofErr w:type="spellEnd"/>
      <w:r>
        <w:rPr>
          <w:rStyle w:val="21"/>
          <w:color w:val="000000"/>
        </w:rPr>
        <w:t xml:space="preserve">, </w:t>
      </w:r>
      <w:proofErr w:type="spellStart"/>
      <w:r>
        <w:rPr>
          <w:rStyle w:val="21"/>
          <w:color w:val="000000"/>
        </w:rPr>
        <w:t>ья</w:t>
      </w:r>
      <w:proofErr w:type="spellEnd"/>
      <w:r>
        <w:rPr>
          <w:rStyle w:val="21"/>
          <w:color w:val="000000"/>
        </w:rPr>
        <w:t xml:space="preserve">, </w:t>
      </w:r>
      <w:proofErr w:type="spellStart"/>
      <w:r>
        <w:rPr>
          <w:rStyle w:val="21"/>
          <w:color w:val="000000"/>
        </w:rPr>
        <w:t>ье</w:t>
      </w:r>
      <w:proofErr w:type="spellEnd"/>
      <w:r>
        <w:rPr>
          <w:rStyle w:val="21"/>
          <w:color w:val="000000"/>
        </w:rPr>
        <w:t xml:space="preserve">, </w:t>
      </w:r>
      <w:proofErr w:type="spellStart"/>
      <w:r>
        <w:rPr>
          <w:rStyle w:val="21"/>
          <w:color w:val="000000"/>
        </w:rPr>
        <w:t>ия</w:t>
      </w:r>
      <w:proofErr w:type="spellEnd"/>
      <w:r>
        <w:rPr>
          <w:rStyle w:val="21"/>
          <w:color w:val="000000"/>
        </w:rPr>
        <w:t xml:space="preserve">, </w:t>
      </w:r>
      <w:proofErr w:type="spellStart"/>
      <w:r>
        <w:rPr>
          <w:rStyle w:val="21"/>
          <w:color w:val="000000"/>
        </w:rPr>
        <w:t>ов</w:t>
      </w:r>
      <w:proofErr w:type="spellEnd"/>
      <w:r>
        <w:rPr>
          <w:rStyle w:val="21"/>
          <w:color w:val="000000"/>
        </w:rPr>
        <w:t>, ин);</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безударные окончания имен прилагательных;</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раздельное написание предлогов с личными местоимениями;</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не с глаголами;</w:t>
      </w:r>
    </w:p>
    <w:p w:rsidR="00524489" w:rsidRDefault="00524489">
      <w:pPr>
        <w:pStyle w:val="210"/>
        <w:framePr w:w="9691" w:h="14650" w:hRule="exact" w:wrap="none" w:vAnchor="page" w:hAnchor="page" w:x="1387" w:y="826"/>
        <w:numPr>
          <w:ilvl w:val="0"/>
          <w:numId w:val="28"/>
        </w:numPr>
        <w:shd w:val="clear" w:color="auto" w:fill="auto"/>
        <w:tabs>
          <w:tab w:val="left" w:pos="544"/>
        </w:tabs>
        <w:spacing w:before="0"/>
        <w:ind w:firstLine="320"/>
      </w:pPr>
      <w:r>
        <w:rPr>
          <w:rStyle w:val="21"/>
          <w:color w:val="000000"/>
        </w:rPr>
        <w:t>мягкий знак после шипящих на конце глаголов в форме 2-го лица единственного числа (пишешь, учишь);</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 xml:space="preserve">мягкий знак в глаголах в сочетании </w:t>
      </w:r>
      <w:proofErr w:type="spellStart"/>
      <w:r>
        <w:rPr>
          <w:rStyle w:val="21"/>
          <w:color w:val="000000"/>
        </w:rPr>
        <w:t>ться</w:t>
      </w:r>
      <w:proofErr w:type="spellEnd"/>
      <w:r>
        <w:rPr>
          <w:rStyle w:val="21"/>
          <w:color w:val="000000"/>
        </w:rPr>
        <w:t>;</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безударные личные окончания глаголов;</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раздельное написание предлогов с другими словами;</w:t>
      </w:r>
    </w:p>
    <w:p w:rsidR="00524489" w:rsidRDefault="00524489">
      <w:pPr>
        <w:pStyle w:val="210"/>
        <w:framePr w:w="9691" w:h="14650" w:hRule="exact" w:wrap="none" w:vAnchor="page" w:hAnchor="page" w:x="1387" w:y="826"/>
        <w:numPr>
          <w:ilvl w:val="0"/>
          <w:numId w:val="28"/>
        </w:numPr>
        <w:shd w:val="clear" w:color="auto" w:fill="auto"/>
        <w:tabs>
          <w:tab w:val="left" w:pos="553"/>
        </w:tabs>
        <w:spacing w:before="0"/>
        <w:ind w:firstLine="320"/>
      </w:pPr>
      <w:r>
        <w:rPr>
          <w:rStyle w:val="21"/>
          <w:color w:val="000000"/>
        </w:rPr>
        <w:t>знаки препинания в конце предложения: точка, вопросительный и восклицательный знаки;</w:t>
      </w:r>
    </w:p>
    <w:p w:rsidR="00524489" w:rsidRDefault="00524489">
      <w:pPr>
        <w:pStyle w:val="210"/>
        <w:framePr w:w="9691" w:h="14650" w:hRule="exact" w:wrap="none" w:vAnchor="page" w:hAnchor="page" w:x="1387" w:y="826"/>
        <w:numPr>
          <w:ilvl w:val="0"/>
          <w:numId w:val="28"/>
        </w:numPr>
        <w:shd w:val="clear" w:color="auto" w:fill="auto"/>
        <w:tabs>
          <w:tab w:val="left" w:pos="580"/>
        </w:tabs>
        <w:spacing w:before="0"/>
        <w:ind w:firstLine="320"/>
      </w:pPr>
      <w:r>
        <w:rPr>
          <w:rStyle w:val="21"/>
          <w:color w:val="000000"/>
        </w:rPr>
        <w:t>знаки препинания (запятая) в предложениях с однородными членами.</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Развитие речи</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 xml:space="preserve">Комплексная работа над структурой текста: </w:t>
      </w:r>
      <w:proofErr w:type="spellStart"/>
      <w:r>
        <w:rPr>
          <w:rStyle w:val="21"/>
          <w:color w:val="000000"/>
        </w:rPr>
        <w:t>озаглавливание</w:t>
      </w:r>
      <w:proofErr w:type="spellEnd"/>
      <w:r>
        <w:rPr>
          <w:rStyle w:val="21"/>
          <w:color w:val="000000"/>
        </w:rPr>
        <w:t>, корректирование порядка предложений и частей текста (абзацев). План текста. Составление планов к данным текстам.</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Типы текстов: описание, повествование, рассуждение, их особенности.</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Знакомство с жанрами письма и поздравления.</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524489" w:rsidRDefault="00524489">
      <w:pPr>
        <w:pStyle w:val="61"/>
        <w:framePr w:w="9691" w:h="14650" w:hRule="exact" w:wrap="none" w:vAnchor="page" w:hAnchor="page" w:x="1387" w:y="826"/>
        <w:numPr>
          <w:ilvl w:val="0"/>
          <w:numId w:val="31"/>
        </w:numPr>
        <w:shd w:val="clear" w:color="auto" w:fill="auto"/>
        <w:tabs>
          <w:tab w:val="left" w:pos="667"/>
        </w:tabs>
        <w:ind w:firstLine="320"/>
      </w:pPr>
      <w:r>
        <w:rPr>
          <w:rStyle w:val="6"/>
          <w:i/>
          <w:iCs/>
          <w:color w:val="000000"/>
        </w:rPr>
        <w:t>Литературное чтение</w:t>
      </w:r>
    </w:p>
    <w:p w:rsidR="00524489" w:rsidRDefault="00524489">
      <w:pPr>
        <w:pStyle w:val="61"/>
        <w:framePr w:w="9691" w:h="14650" w:hRule="exact" w:wrap="none" w:vAnchor="page" w:hAnchor="page" w:x="1387" w:y="826"/>
        <w:shd w:val="clear" w:color="auto" w:fill="auto"/>
        <w:ind w:firstLine="320"/>
      </w:pPr>
      <w:r>
        <w:rPr>
          <w:rStyle w:val="6"/>
          <w:i/>
          <w:iCs/>
          <w:color w:val="000000"/>
        </w:rPr>
        <w:t>Виды речевой и читательской деятельности</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w:t>
      </w:r>
    </w:p>
    <w:p w:rsidR="00524489" w:rsidRDefault="00524489">
      <w:pPr>
        <w:pStyle w:val="a5"/>
        <w:framePr w:w="9691" w:h="249" w:hRule="exact" w:wrap="none" w:vAnchor="page" w:hAnchor="page" w:x="1387" w:y="15610"/>
        <w:shd w:val="clear" w:color="auto" w:fill="auto"/>
        <w:spacing w:line="220" w:lineRule="exact"/>
        <w:ind w:left="20"/>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4650" w:hRule="exact" w:wrap="none" w:vAnchor="page" w:hAnchor="page" w:x="1387" w:y="831"/>
        <w:shd w:val="clear" w:color="auto" w:fill="auto"/>
        <w:spacing w:before="0"/>
        <w:ind w:firstLine="0"/>
      </w:pPr>
      <w:r>
        <w:rPr>
          <w:rStyle w:val="21"/>
          <w:color w:val="000000"/>
        </w:rPr>
        <w:lastRenderedPageBreak/>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24489" w:rsidRDefault="00524489">
      <w:pPr>
        <w:pStyle w:val="61"/>
        <w:framePr w:w="9691" w:h="14650" w:hRule="exact" w:wrap="none" w:vAnchor="page" w:hAnchor="page" w:x="1387" w:y="831"/>
        <w:shd w:val="clear" w:color="auto" w:fill="auto"/>
        <w:ind w:firstLine="320"/>
      </w:pPr>
      <w:r>
        <w:rPr>
          <w:rStyle w:val="6"/>
          <w:i/>
          <w:iCs/>
          <w:color w:val="000000"/>
        </w:rPr>
        <w:t>Чтение</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 xml:space="preserve">Самостоятельное деление текста на смысловые части, их </w:t>
      </w:r>
      <w:proofErr w:type="spellStart"/>
      <w:r>
        <w:rPr>
          <w:rStyle w:val="21"/>
          <w:color w:val="000000"/>
        </w:rPr>
        <w:t>озаглавливание</w:t>
      </w:r>
      <w:proofErr w:type="spellEnd"/>
      <w:r>
        <w:rPr>
          <w:rStyle w:val="21"/>
          <w:color w:val="000000"/>
        </w:rPr>
        <w:t>. Умение работать с разными видами информации.</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24489" w:rsidRDefault="00524489">
      <w:pPr>
        <w:pStyle w:val="210"/>
        <w:framePr w:w="9691" w:h="14650" w:hRule="exact" w:wrap="none" w:vAnchor="page" w:hAnchor="page" w:x="1387" w:y="831"/>
        <w:shd w:val="clear" w:color="auto" w:fill="auto"/>
        <w:tabs>
          <w:tab w:val="left" w:pos="3147"/>
        </w:tabs>
        <w:spacing w:before="0"/>
        <w:ind w:firstLine="320"/>
      </w:pPr>
      <w:r>
        <w:rPr>
          <w:rStyle w:val="21"/>
          <w:color w:val="000000"/>
        </w:rPr>
        <w:t>Типы книг (изданий):</w:t>
      </w:r>
      <w:r>
        <w:rPr>
          <w:rStyle w:val="21"/>
          <w:color w:val="000000"/>
        </w:rPr>
        <w:tab/>
        <w:t>книга-произведение, книга-сборник, собрание сочинений,</w:t>
      </w:r>
    </w:p>
    <w:p w:rsidR="00524489" w:rsidRDefault="00524489">
      <w:pPr>
        <w:pStyle w:val="210"/>
        <w:framePr w:w="9691" w:h="14650" w:hRule="exact" w:wrap="none" w:vAnchor="page" w:hAnchor="page" w:x="1387" w:y="831"/>
        <w:shd w:val="clear" w:color="auto" w:fill="auto"/>
        <w:spacing w:before="0"/>
        <w:ind w:firstLine="0"/>
      </w:pPr>
      <w:r>
        <w:rPr>
          <w:rStyle w:val="21"/>
          <w:color w:val="000000"/>
        </w:rPr>
        <w:t>периодическая печать, справочные издания (справочники, словари, энциклопедии).</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Характеристика героя произведения. Портрет, характер героя, выраженные через поступки и речь.</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Освоение разных видов пересказа художественного текста: подробный, выборочный и краткий (передача основных мыслей).</w:t>
      </w:r>
    </w:p>
    <w:p w:rsidR="00524489" w:rsidRDefault="00524489">
      <w:pPr>
        <w:pStyle w:val="210"/>
        <w:framePr w:w="9691" w:h="14650" w:hRule="exact" w:wrap="none" w:vAnchor="page" w:hAnchor="page" w:x="1387" w:y="831"/>
        <w:shd w:val="clear" w:color="auto" w:fill="auto"/>
        <w:spacing w:before="0"/>
        <w:ind w:firstLine="320"/>
      </w:pPr>
      <w:r>
        <w:rPr>
          <w:rStyle w:val="21"/>
          <w:color w:val="000000"/>
        </w:rPr>
        <w:t xml:space="preserve">Подробный пересказ текста: определение главной мысли фрагмента, выделение опорных или ключевых слов, </w:t>
      </w:r>
      <w:proofErr w:type="spellStart"/>
      <w:r>
        <w:rPr>
          <w:rStyle w:val="21"/>
          <w:color w:val="000000"/>
        </w:rPr>
        <w:t>озаглавливание</w:t>
      </w:r>
      <w:proofErr w:type="spellEnd"/>
      <w:r>
        <w:rPr>
          <w:rStyle w:val="21"/>
          <w:color w:val="000000"/>
        </w:rPr>
        <w:t>, подробный пересказ эпизода; деление текста на части,</w:t>
      </w:r>
    </w:p>
    <w:p w:rsidR="00524489" w:rsidRDefault="00524489">
      <w:pPr>
        <w:pStyle w:val="a5"/>
        <w:framePr w:w="9691" w:h="249" w:hRule="exact" w:wrap="none" w:vAnchor="page" w:hAnchor="page" w:x="1387" w:y="15610"/>
        <w:shd w:val="clear" w:color="auto" w:fill="auto"/>
        <w:spacing w:line="220" w:lineRule="exact"/>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86" w:h="14650" w:hRule="exact" w:wrap="none" w:vAnchor="page" w:hAnchor="page" w:x="1390" w:y="831"/>
        <w:shd w:val="clear" w:color="auto" w:fill="auto"/>
        <w:spacing w:before="0"/>
        <w:ind w:firstLine="0"/>
      </w:pPr>
      <w:proofErr w:type="spellStart"/>
      <w:r>
        <w:rPr>
          <w:rStyle w:val="21"/>
          <w:color w:val="000000"/>
        </w:rPr>
        <w:lastRenderedPageBreak/>
        <w:t>озаглавливание</w:t>
      </w:r>
      <w:proofErr w:type="spellEnd"/>
      <w:r>
        <w:rPr>
          <w:rStyle w:val="21"/>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24489" w:rsidRDefault="00524489">
      <w:pPr>
        <w:pStyle w:val="210"/>
        <w:framePr w:w="9686" w:h="14650" w:hRule="exact" w:wrap="none" w:vAnchor="page" w:hAnchor="page" w:x="1390" w:y="831"/>
        <w:shd w:val="clear" w:color="auto" w:fill="auto"/>
        <w:spacing w:before="0"/>
        <w:ind w:firstLine="320"/>
      </w:pPr>
      <w:r>
        <w:rPr>
          <w:rStyle w:val="21"/>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524489" w:rsidRDefault="00524489">
      <w:pPr>
        <w:pStyle w:val="210"/>
        <w:framePr w:w="9686" w:h="14650" w:hRule="exact" w:wrap="none" w:vAnchor="page" w:hAnchor="page" w:x="1390" w:y="831"/>
        <w:shd w:val="clear" w:color="auto" w:fill="auto"/>
        <w:spacing w:before="0"/>
        <w:ind w:firstLine="320"/>
      </w:pPr>
      <w:r>
        <w:rPr>
          <w:rStyle w:val="21"/>
          <w:color w:val="000000"/>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Pr>
          <w:rStyle w:val="21"/>
          <w:color w:val="000000"/>
        </w:rPr>
        <w:t>микротем</w:t>
      </w:r>
      <w:proofErr w:type="spellEnd"/>
      <w:r>
        <w:rPr>
          <w:rStyle w:val="21"/>
          <w:color w:val="000000"/>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24489" w:rsidRDefault="00524489">
      <w:pPr>
        <w:pStyle w:val="210"/>
        <w:framePr w:w="9686" w:h="14650" w:hRule="exact" w:wrap="none" w:vAnchor="page" w:hAnchor="page" w:x="1390" w:y="831"/>
        <w:shd w:val="clear" w:color="auto" w:fill="auto"/>
        <w:spacing w:before="0"/>
        <w:ind w:firstLine="320"/>
      </w:pPr>
      <w:r>
        <w:rPr>
          <w:rStyle w:val="21"/>
          <w:color w:val="000000"/>
        </w:rPr>
        <w:t>Говорение (культура речевого общения)</w:t>
      </w:r>
    </w:p>
    <w:p w:rsidR="00524489" w:rsidRDefault="00524489">
      <w:pPr>
        <w:pStyle w:val="210"/>
        <w:framePr w:w="9686" w:h="14650" w:hRule="exact" w:wrap="none" w:vAnchor="page" w:hAnchor="page" w:x="1390" w:y="831"/>
        <w:shd w:val="clear" w:color="auto" w:fill="auto"/>
        <w:spacing w:before="0"/>
        <w:ind w:firstLine="320"/>
      </w:pPr>
      <w:r>
        <w:rPr>
          <w:rStyle w:val="21"/>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524489" w:rsidRDefault="00524489">
      <w:pPr>
        <w:pStyle w:val="210"/>
        <w:framePr w:w="9686" w:h="14650" w:hRule="exact" w:wrap="none" w:vAnchor="page" w:hAnchor="page" w:x="1390" w:y="831"/>
        <w:shd w:val="clear" w:color="auto" w:fill="auto"/>
        <w:spacing w:before="0"/>
        <w:ind w:firstLine="320"/>
      </w:pPr>
      <w:r>
        <w:rPr>
          <w:rStyle w:val="21"/>
          <w:color w:val="000000"/>
        </w:rPr>
        <w:t>Работа со словом (распознание прямого и переносного значения слов, их многозначности), пополнение активного словарного запаса.</w:t>
      </w:r>
    </w:p>
    <w:p w:rsidR="00524489" w:rsidRDefault="00524489">
      <w:pPr>
        <w:pStyle w:val="210"/>
        <w:framePr w:w="9686" w:h="14650" w:hRule="exact" w:wrap="none" w:vAnchor="page" w:hAnchor="page" w:x="1390" w:y="831"/>
        <w:shd w:val="clear" w:color="auto" w:fill="auto"/>
        <w:spacing w:before="0"/>
        <w:ind w:firstLine="320"/>
      </w:pPr>
      <w:r>
        <w:rPr>
          <w:rStyle w:val="21"/>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524489" w:rsidRDefault="00524489">
      <w:pPr>
        <w:pStyle w:val="210"/>
        <w:framePr w:w="9686" w:h="14650" w:hRule="exact" w:wrap="none" w:vAnchor="page" w:hAnchor="page" w:x="1390" w:y="831"/>
        <w:shd w:val="clear" w:color="auto" w:fill="auto"/>
        <w:spacing w:before="0" w:after="240"/>
        <w:ind w:firstLine="320"/>
      </w:pPr>
      <w:r>
        <w:rPr>
          <w:rStyle w:val="21"/>
          <w:color w:val="000000"/>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24489" w:rsidRDefault="00524489">
      <w:pPr>
        <w:pStyle w:val="321"/>
        <w:framePr w:w="9686" w:h="14650" w:hRule="exact" w:wrap="none" w:vAnchor="page" w:hAnchor="page" w:x="1390" w:y="831"/>
        <w:shd w:val="clear" w:color="auto" w:fill="auto"/>
        <w:spacing w:before="0" w:after="0" w:line="274" w:lineRule="exact"/>
        <w:ind w:firstLine="320"/>
        <w:jc w:val="both"/>
      </w:pPr>
      <w:bookmarkStart w:id="30" w:name="bookmark42"/>
      <w:r>
        <w:rPr>
          <w:rStyle w:val="320"/>
          <w:color w:val="000000"/>
        </w:rPr>
        <w:t>Письмо (культура письменной речи)</w:t>
      </w:r>
      <w:bookmarkEnd w:id="30"/>
    </w:p>
    <w:p w:rsidR="00524489" w:rsidRDefault="00524489">
      <w:pPr>
        <w:pStyle w:val="210"/>
        <w:framePr w:w="9686" w:h="14650" w:hRule="exact" w:wrap="none" w:vAnchor="page" w:hAnchor="page" w:x="1390" w:y="831"/>
        <w:shd w:val="clear" w:color="auto" w:fill="auto"/>
        <w:spacing w:before="0"/>
        <w:ind w:firstLine="320"/>
      </w:pPr>
      <w:r>
        <w:rPr>
          <w:rStyle w:val="21"/>
          <w:color w:val="000000"/>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24489" w:rsidRDefault="00524489">
      <w:pPr>
        <w:pStyle w:val="210"/>
        <w:framePr w:w="9686" w:h="14650" w:hRule="exact" w:wrap="none" w:vAnchor="page" w:hAnchor="page" w:x="1390" w:y="831"/>
        <w:shd w:val="clear" w:color="auto" w:fill="auto"/>
        <w:spacing w:before="0"/>
        <w:ind w:firstLine="320"/>
      </w:pPr>
      <w:r>
        <w:rPr>
          <w:rStyle w:val="21"/>
          <w:color w:val="000000"/>
        </w:rPr>
        <w:t>Круг детского чтения</w:t>
      </w:r>
    </w:p>
    <w:p w:rsidR="00524489" w:rsidRDefault="00524489">
      <w:pPr>
        <w:pStyle w:val="210"/>
        <w:framePr w:w="9686" w:h="14650" w:hRule="exact" w:wrap="none" w:vAnchor="page" w:hAnchor="page" w:x="1390" w:y="831"/>
        <w:shd w:val="clear" w:color="auto" w:fill="auto"/>
        <w:spacing w:before="0"/>
        <w:ind w:firstLine="320"/>
      </w:pPr>
      <w:r>
        <w:rPr>
          <w:rStyle w:val="21"/>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524489" w:rsidRDefault="00524489">
      <w:pPr>
        <w:pStyle w:val="210"/>
        <w:framePr w:w="9686" w:h="14650" w:hRule="exact" w:wrap="none" w:vAnchor="page" w:hAnchor="page" w:x="1390" w:y="831"/>
        <w:shd w:val="clear" w:color="auto" w:fill="auto"/>
        <w:tabs>
          <w:tab w:val="left" w:pos="4606"/>
        </w:tabs>
        <w:spacing w:before="0"/>
        <w:ind w:firstLine="320"/>
      </w:pPr>
      <w:r>
        <w:rPr>
          <w:rStyle w:val="21"/>
          <w:color w:val="000000"/>
        </w:rPr>
        <w:t>Представленность разных видов книг:</w:t>
      </w:r>
      <w:r>
        <w:rPr>
          <w:rStyle w:val="21"/>
          <w:color w:val="000000"/>
        </w:rPr>
        <w:tab/>
        <w:t>историческая, приключенческая,</w:t>
      </w:r>
    </w:p>
    <w:p w:rsidR="00524489" w:rsidRDefault="00524489">
      <w:pPr>
        <w:pStyle w:val="210"/>
        <w:framePr w:w="9686" w:h="14650" w:hRule="exact" w:wrap="none" w:vAnchor="page" w:hAnchor="page" w:x="1390" w:y="831"/>
        <w:shd w:val="clear" w:color="auto" w:fill="auto"/>
        <w:spacing w:before="0"/>
        <w:ind w:firstLine="320"/>
      </w:pPr>
      <w:r>
        <w:rPr>
          <w:rStyle w:val="21"/>
          <w:color w:val="000000"/>
        </w:rPr>
        <w:t>фантастическая, научно-популярная, справочно-энциклопедическая литература; детские периодические издания (по выбору).</w:t>
      </w:r>
    </w:p>
    <w:p w:rsidR="00524489" w:rsidRDefault="00524489">
      <w:pPr>
        <w:pStyle w:val="210"/>
        <w:framePr w:w="9686" w:h="14650" w:hRule="exact" w:wrap="none" w:vAnchor="page" w:hAnchor="page" w:x="1390" w:y="831"/>
        <w:shd w:val="clear" w:color="auto" w:fill="auto"/>
        <w:spacing w:before="0"/>
        <w:ind w:firstLine="320"/>
      </w:pPr>
      <w:r>
        <w:rPr>
          <w:rStyle w:val="21"/>
          <w:color w:val="000000"/>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524489" w:rsidRDefault="00524489">
      <w:pPr>
        <w:pStyle w:val="210"/>
        <w:framePr w:w="9686" w:h="14650" w:hRule="exact" w:wrap="none" w:vAnchor="page" w:hAnchor="page" w:x="1390" w:y="831"/>
        <w:shd w:val="clear" w:color="auto" w:fill="auto"/>
        <w:spacing w:before="0"/>
        <w:ind w:firstLine="320"/>
      </w:pPr>
      <w:r>
        <w:rPr>
          <w:rStyle w:val="21"/>
          <w:color w:val="000000"/>
        </w:rPr>
        <w:t>Литературоведческая пропедевтика (практическое освоение)</w:t>
      </w:r>
    </w:p>
    <w:p w:rsidR="00524489" w:rsidRDefault="00524489">
      <w:pPr>
        <w:pStyle w:val="210"/>
        <w:framePr w:w="9686" w:h="14650" w:hRule="exact" w:wrap="none" w:vAnchor="page" w:hAnchor="page" w:x="1390" w:y="831"/>
        <w:shd w:val="clear" w:color="auto" w:fill="auto"/>
        <w:spacing w:before="0"/>
        <w:ind w:firstLine="320"/>
      </w:pPr>
      <w:r>
        <w:rPr>
          <w:rStyle w:val="21"/>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24489" w:rsidRDefault="00524489">
      <w:pPr>
        <w:pStyle w:val="210"/>
        <w:framePr w:w="9686" w:h="14650" w:hRule="exact" w:wrap="none" w:vAnchor="page" w:hAnchor="page" w:x="1390" w:y="831"/>
        <w:shd w:val="clear" w:color="auto" w:fill="auto"/>
        <w:tabs>
          <w:tab w:val="left" w:pos="5432"/>
        </w:tabs>
        <w:spacing w:before="0"/>
        <w:ind w:firstLine="320"/>
      </w:pPr>
      <w:r>
        <w:rPr>
          <w:rStyle w:val="21"/>
          <w:color w:val="000000"/>
        </w:rPr>
        <w:t>Ориентировка в литературных понятиях:</w:t>
      </w:r>
      <w:r>
        <w:rPr>
          <w:rStyle w:val="21"/>
          <w:color w:val="000000"/>
        </w:rPr>
        <w:tab/>
        <w:t>художественное произведение, автор</w:t>
      </w:r>
    </w:p>
    <w:p w:rsidR="00524489" w:rsidRDefault="00524489">
      <w:pPr>
        <w:pStyle w:val="210"/>
        <w:framePr w:w="9686" w:h="14650" w:hRule="exact" w:wrap="none" w:vAnchor="page" w:hAnchor="page" w:x="1390" w:y="831"/>
        <w:shd w:val="clear" w:color="auto" w:fill="auto"/>
        <w:spacing w:before="0"/>
        <w:ind w:firstLine="0"/>
      </w:pPr>
      <w:r>
        <w:rPr>
          <w:rStyle w:val="21"/>
          <w:color w:val="000000"/>
        </w:rPr>
        <w:t>(рассказчик), сюжет, тема; герой произведения: его портрет, речь, поступки, мысли;</w:t>
      </w:r>
    </w:p>
    <w:p w:rsidR="00524489" w:rsidRDefault="00524489">
      <w:pPr>
        <w:pStyle w:val="a5"/>
        <w:framePr w:w="9686" w:h="249" w:hRule="exact" w:wrap="none" w:vAnchor="page" w:hAnchor="page" w:x="1390" w:y="15610"/>
        <w:shd w:val="clear" w:color="auto" w:fill="auto"/>
        <w:spacing w:line="220" w:lineRule="exact"/>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4679" w:hRule="exact" w:wrap="none" w:vAnchor="page" w:hAnchor="page" w:x="1387" w:y="831"/>
        <w:shd w:val="clear" w:color="auto" w:fill="auto"/>
        <w:spacing w:before="0"/>
        <w:ind w:firstLine="0"/>
        <w:jc w:val="left"/>
      </w:pPr>
      <w:r>
        <w:rPr>
          <w:rStyle w:val="21"/>
          <w:color w:val="000000"/>
        </w:rPr>
        <w:lastRenderedPageBreak/>
        <w:t>отношение автора к герою.</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Прозаическая и стихотворная речь: узнавание, различение, выделение особенностей стихотворного произведения (ритм, рифма).</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Фольклор и авторские художественные произведения (различение).</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Сказки (о животных, бытовые, волшебные). Художественные особенности сказок: лексика, построение (композиция). Литературная (авторская) сказка.</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Рассказ, стихотворение, басня — общее представление о жанре, особенностях построения и выразительных средствах.</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Творческая деятельность обучающихся (на основе литературных произведений)</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 xml:space="preserve">Интерпретация текста литературного произведения в творческой деятельности учащихся: чтение по ролям, </w:t>
      </w:r>
      <w:proofErr w:type="spellStart"/>
      <w:r>
        <w:rPr>
          <w:rStyle w:val="21"/>
          <w:color w:val="000000"/>
        </w:rPr>
        <w:t>инсценирование</w:t>
      </w:r>
      <w:proofErr w:type="spellEnd"/>
      <w:r>
        <w:rPr>
          <w:rStyle w:val="21"/>
          <w:color w:val="000000"/>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Pr>
          <w:rStyle w:val="21"/>
          <w:color w:val="000000"/>
        </w:rPr>
        <w:t>причинноследственных</w:t>
      </w:r>
      <w:proofErr w:type="spellEnd"/>
      <w:r>
        <w:rPr>
          <w:rStyle w:val="21"/>
          <w:color w:val="000000"/>
        </w:rPr>
        <w:t xml:space="preserve">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24489" w:rsidRDefault="00524489">
      <w:pPr>
        <w:pStyle w:val="61"/>
        <w:framePr w:w="9691" w:h="14679" w:hRule="exact" w:wrap="none" w:vAnchor="page" w:hAnchor="page" w:x="1387" w:y="831"/>
        <w:numPr>
          <w:ilvl w:val="0"/>
          <w:numId w:val="31"/>
        </w:numPr>
        <w:shd w:val="clear" w:color="auto" w:fill="auto"/>
        <w:tabs>
          <w:tab w:val="left" w:pos="643"/>
        </w:tabs>
        <w:ind w:firstLine="320"/>
      </w:pPr>
      <w:r>
        <w:rPr>
          <w:rStyle w:val="6"/>
          <w:i/>
          <w:iCs/>
          <w:color w:val="000000"/>
        </w:rPr>
        <w:t>Иностранный язык</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Предметное содержание речи</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Я и моя семья. Члены семьи, их имена, возраст, внешность, характер. Мой день (распорядок дня). Любимая еда. Семейные праздники: день рождения, Новый год/Рождество.</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Мир моих увлечений. Мои любимые занятия. Мои любимые сказки. Выходной день, каникулы.</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Я и мои друзья. Имя, возраст, внешность, характер, увлечения/хобби. Любимое домашнее животное: имя, возраст, цвет, размер, характер.</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Моя школа. Классная комната, учебные предметы, школьные принадлежности.</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Мир вокруг меня. Мой дом/квартира/комната: названия комнат. Природа. Дикие и домашние животные. Любимое время года. Погода.</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Коммуникативные умения по видам речевой деятельности</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В русле говорения</w:t>
      </w:r>
    </w:p>
    <w:p w:rsidR="00524489" w:rsidRDefault="00524489">
      <w:pPr>
        <w:pStyle w:val="61"/>
        <w:framePr w:w="9691" w:h="14679" w:hRule="exact" w:wrap="none" w:vAnchor="page" w:hAnchor="page" w:x="1387" w:y="831"/>
        <w:numPr>
          <w:ilvl w:val="0"/>
          <w:numId w:val="32"/>
        </w:numPr>
        <w:shd w:val="clear" w:color="auto" w:fill="auto"/>
        <w:tabs>
          <w:tab w:val="left" w:pos="624"/>
        </w:tabs>
        <w:ind w:firstLine="320"/>
      </w:pPr>
      <w:r>
        <w:rPr>
          <w:rStyle w:val="6"/>
          <w:i/>
          <w:iCs/>
          <w:color w:val="000000"/>
        </w:rPr>
        <w:t>Диалогическая форма</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Уметь вести:</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этикетные диалоги в типичных ситуациях бытового и учебно-трудового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диалог — побуждение к действию.</w:t>
      </w:r>
    </w:p>
    <w:p w:rsidR="00524489" w:rsidRDefault="00524489">
      <w:pPr>
        <w:pStyle w:val="61"/>
        <w:framePr w:w="9691" w:h="14679" w:hRule="exact" w:wrap="none" w:vAnchor="page" w:hAnchor="page" w:x="1387" w:y="831"/>
        <w:numPr>
          <w:ilvl w:val="0"/>
          <w:numId w:val="32"/>
        </w:numPr>
        <w:shd w:val="clear" w:color="auto" w:fill="auto"/>
        <w:tabs>
          <w:tab w:val="left" w:pos="638"/>
        </w:tabs>
        <w:ind w:firstLine="320"/>
      </w:pPr>
      <w:r>
        <w:rPr>
          <w:rStyle w:val="6"/>
          <w:i/>
          <w:iCs/>
          <w:color w:val="000000"/>
        </w:rPr>
        <w:t>Монологическая форма</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В русле аудирования</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Воспринимать на слух и понимать:</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речь учителя и одноклассников в процессе общения на уроке и вербально/</w:t>
      </w:r>
      <w:proofErr w:type="spellStart"/>
      <w:r>
        <w:rPr>
          <w:rStyle w:val="21"/>
          <w:color w:val="000000"/>
        </w:rPr>
        <w:t>невербально</w:t>
      </w:r>
      <w:proofErr w:type="spellEnd"/>
      <w:r>
        <w:rPr>
          <w:rStyle w:val="21"/>
          <w:color w:val="000000"/>
        </w:rPr>
        <w:t xml:space="preserve"> реагировать на услышанное.</w:t>
      </w:r>
    </w:p>
    <w:p w:rsidR="00524489" w:rsidRDefault="00524489">
      <w:pPr>
        <w:pStyle w:val="210"/>
        <w:framePr w:w="9691" w:h="14679" w:hRule="exact" w:wrap="none" w:vAnchor="page" w:hAnchor="page" w:x="1387" w:y="831"/>
        <w:shd w:val="clear" w:color="auto" w:fill="auto"/>
        <w:spacing w:before="0"/>
        <w:ind w:firstLine="320"/>
      </w:pPr>
      <w:r>
        <w:rPr>
          <w:rStyle w:val="21"/>
          <w:color w:val="000000"/>
        </w:rPr>
        <w:t>В русле чтения</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4653" w:hRule="exact" w:wrap="none" w:vAnchor="page" w:hAnchor="page" w:x="1387" w:y="826"/>
        <w:shd w:val="clear" w:color="auto" w:fill="auto"/>
        <w:spacing w:before="0"/>
        <w:ind w:firstLine="320"/>
      </w:pPr>
      <w:r>
        <w:rPr>
          <w:rStyle w:val="21"/>
          <w:color w:val="000000"/>
        </w:rPr>
        <w:lastRenderedPageBreak/>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В русле письма</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Знать и уметь писать буквы английского алфавита.</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Владеть: умением выписывать из текста слова, словосочетания и предложения.</w:t>
      </w:r>
    </w:p>
    <w:p w:rsidR="00524489" w:rsidRDefault="00524489">
      <w:pPr>
        <w:pStyle w:val="61"/>
        <w:framePr w:w="9691" w:h="14653" w:hRule="exact" w:wrap="none" w:vAnchor="page" w:hAnchor="page" w:x="1387" w:y="826"/>
        <w:shd w:val="clear" w:color="auto" w:fill="auto"/>
        <w:ind w:firstLine="320"/>
      </w:pPr>
      <w:r>
        <w:rPr>
          <w:rStyle w:val="6"/>
          <w:i/>
          <w:iCs/>
          <w:color w:val="000000"/>
        </w:rPr>
        <w:t>Языковые средства и навыки пользования ими</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Английский язык</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Графика, каллиграфия, орфография. Буквы английского алфавита. Основные буквосочетания. Звукобуквенные соответствия. Апостроф.</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 xml:space="preserve">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C23A39">
        <w:rPr>
          <w:rStyle w:val="21"/>
          <w:color w:val="000000"/>
          <w:lang w:eastAsia="en-US"/>
        </w:rPr>
        <w:t>(</w:t>
      </w:r>
      <w:r>
        <w:rPr>
          <w:rStyle w:val="21"/>
          <w:color w:val="000000"/>
          <w:lang w:val="en-US" w:eastAsia="en-US"/>
        </w:rPr>
        <w:t>there</w:t>
      </w:r>
      <w:r w:rsidRPr="00C23A39">
        <w:rPr>
          <w:rStyle w:val="21"/>
          <w:color w:val="000000"/>
          <w:lang w:eastAsia="en-US"/>
        </w:rPr>
        <w:t xml:space="preserve"> </w:t>
      </w:r>
      <w:r>
        <w:rPr>
          <w:rStyle w:val="21"/>
          <w:color w:val="000000"/>
          <w:lang w:val="en-US" w:eastAsia="en-US"/>
        </w:rPr>
        <w:t>is</w:t>
      </w:r>
      <w:r w:rsidRPr="00C23A39">
        <w:rPr>
          <w:rStyle w:val="21"/>
          <w:color w:val="000000"/>
          <w:lang w:eastAsia="en-US"/>
        </w:rPr>
        <w:t>/</w:t>
      </w:r>
      <w:r>
        <w:rPr>
          <w:rStyle w:val="21"/>
          <w:color w:val="000000"/>
          <w:lang w:val="en-US" w:eastAsia="en-US"/>
        </w:rPr>
        <w:t>there</w:t>
      </w:r>
      <w:r w:rsidRPr="00C23A39">
        <w:rPr>
          <w:rStyle w:val="21"/>
          <w:color w:val="000000"/>
          <w:lang w:eastAsia="en-US"/>
        </w:rPr>
        <w:t xml:space="preserve"> </w:t>
      </w:r>
      <w:r>
        <w:rPr>
          <w:rStyle w:val="21"/>
          <w:color w:val="000000"/>
        </w:rPr>
        <w:t>аге).Ударение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 xml:space="preserve">Лексическая сторона речи. Лексические единицы, обслуживающие ситуации общения, в пределах тематики начальной школы, в объеме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rStyle w:val="21"/>
          <w:color w:val="000000"/>
          <w:lang w:val="en-US" w:eastAsia="en-US"/>
        </w:rPr>
        <w:t>doctor</w:t>
      </w:r>
      <w:r w:rsidRPr="00C23A39">
        <w:rPr>
          <w:rStyle w:val="21"/>
          <w:color w:val="000000"/>
          <w:lang w:eastAsia="en-US"/>
        </w:rPr>
        <w:t xml:space="preserve">, </w:t>
      </w:r>
      <w:r>
        <w:rPr>
          <w:rStyle w:val="21"/>
          <w:color w:val="000000"/>
          <w:lang w:val="en-US" w:eastAsia="en-US"/>
        </w:rPr>
        <w:t>film</w:t>
      </w:r>
      <w:r w:rsidRPr="00C23A39">
        <w:rPr>
          <w:rStyle w:val="21"/>
          <w:color w:val="000000"/>
          <w:lang w:eastAsia="en-US"/>
        </w:rPr>
        <w:t>).</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Pr>
          <w:rStyle w:val="21"/>
          <w:color w:val="000000"/>
          <w:lang w:val="en-US" w:eastAsia="en-US"/>
        </w:rPr>
        <w:t>what</w:t>
      </w:r>
      <w:r w:rsidRPr="00C23A39">
        <w:rPr>
          <w:rStyle w:val="21"/>
          <w:color w:val="000000"/>
          <w:lang w:eastAsia="en-US"/>
        </w:rPr>
        <w:t xml:space="preserve">, </w:t>
      </w:r>
      <w:r>
        <w:rPr>
          <w:rStyle w:val="21"/>
          <w:color w:val="000000"/>
          <w:lang w:val="en-US" w:eastAsia="en-US"/>
        </w:rPr>
        <w:t>who</w:t>
      </w:r>
      <w:r w:rsidRPr="00C23A39">
        <w:rPr>
          <w:rStyle w:val="21"/>
          <w:color w:val="000000"/>
          <w:lang w:eastAsia="en-US"/>
        </w:rPr>
        <w:t xml:space="preserve">, </w:t>
      </w:r>
      <w:r>
        <w:rPr>
          <w:rStyle w:val="21"/>
          <w:color w:val="000000"/>
          <w:lang w:val="en-US" w:eastAsia="en-US"/>
        </w:rPr>
        <w:t>when</w:t>
      </w:r>
      <w:r w:rsidRPr="00C23A39">
        <w:rPr>
          <w:rStyle w:val="21"/>
          <w:color w:val="000000"/>
          <w:lang w:eastAsia="en-US"/>
        </w:rPr>
        <w:t xml:space="preserve">, </w:t>
      </w:r>
      <w:r>
        <w:rPr>
          <w:rStyle w:val="21"/>
          <w:color w:val="000000"/>
          <w:lang w:val="en-US" w:eastAsia="en-US"/>
        </w:rPr>
        <w:t>where</w:t>
      </w:r>
      <w:r w:rsidRPr="00C23A39">
        <w:rPr>
          <w:rStyle w:val="21"/>
          <w:color w:val="000000"/>
          <w:lang w:eastAsia="en-US"/>
        </w:rPr>
        <w:t xml:space="preserve">, </w:t>
      </w:r>
      <w:r>
        <w:rPr>
          <w:rStyle w:val="21"/>
          <w:color w:val="000000"/>
          <w:lang w:val="en-US" w:eastAsia="en-US"/>
        </w:rPr>
        <w:t>why</w:t>
      </w:r>
      <w:r w:rsidRPr="00C23A39">
        <w:rPr>
          <w:rStyle w:val="21"/>
          <w:color w:val="000000"/>
          <w:lang w:eastAsia="en-US"/>
        </w:rPr>
        <w:t xml:space="preserve">, </w:t>
      </w:r>
      <w:r>
        <w:rPr>
          <w:rStyle w:val="21"/>
          <w:color w:val="000000"/>
          <w:lang w:val="en-US" w:eastAsia="en-US"/>
        </w:rPr>
        <w:t>how</w:t>
      </w:r>
      <w:r w:rsidRPr="00C23A39">
        <w:rPr>
          <w:rStyle w:val="21"/>
          <w:color w:val="000000"/>
          <w:lang w:eastAsia="en-US"/>
        </w:rPr>
        <w:t xml:space="preserve">. </w:t>
      </w:r>
      <w:r>
        <w:rPr>
          <w:rStyle w:val="21"/>
          <w:color w:val="000000"/>
        </w:rPr>
        <w:t xml:space="preserve">Порядок слов в предложении. Утвердительные и отрицательные предложения. Простое предложение с простым глагольным сказуемым </w:t>
      </w:r>
      <w:r w:rsidRPr="00C23A39">
        <w:rPr>
          <w:rStyle w:val="21"/>
          <w:color w:val="000000"/>
          <w:lang w:eastAsia="en-US"/>
        </w:rPr>
        <w:t>(</w:t>
      </w:r>
      <w:r>
        <w:rPr>
          <w:rStyle w:val="21"/>
          <w:color w:val="000000"/>
          <w:lang w:val="en-US" w:eastAsia="en-US"/>
        </w:rPr>
        <w:t>He</w:t>
      </w:r>
      <w:r w:rsidRPr="00C23A39">
        <w:rPr>
          <w:rStyle w:val="21"/>
          <w:color w:val="000000"/>
          <w:lang w:eastAsia="en-US"/>
        </w:rPr>
        <w:t xml:space="preserve"> </w:t>
      </w:r>
      <w:r>
        <w:rPr>
          <w:rStyle w:val="21"/>
          <w:color w:val="000000"/>
          <w:lang w:val="en-US" w:eastAsia="en-US"/>
        </w:rPr>
        <w:t>speaks</w:t>
      </w:r>
      <w:r w:rsidRPr="00C23A39">
        <w:rPr>
          <w:rStyle w:val="21"/>
          <w:color w:val="000000"/>
          <w:lang w:eastAsia="en-US"/>
        </w:rPr>
        <w:t xml:space="preserve"> </w:t>
      </w:r>
      <w:r>
        <w:rPr>
          <w:rStyle w:val="21"/>
          <w:color w:val="000000"/>
          <w:lang w:val="en-US" w:eastAsia="en-US"/>
        </w:rPr>
        <w:t>English</w:t>
      </w:r>
      <w:r w:rsidRPr="00C23A39">
        <w:rPr>
          <w:rStyle w:val="21"/>
          <w:color w:val="000000"/>
          <w:lang w:eastAsia="en-US"/>
        </w:rPr>
        <w:t xml:space="preserve">.), </w:t>
      </w:r>
      <w:r>
        <w:rPr>
          <w:rStyle w:val="21"/>
          <w:color w:val="000000"/>
        </w:rPr>
        <w:t xml:space="preserve">составным именным </w:t>
      </w:r>
      <w:r w:rsidRPr="00C23A39">
        <w:rPr>
          <w:rStyle w:val="21"/>
          <w:color w:val="000000"/>
          <w:lang w:eastAsia="en-US"/>
        </w:rPr>
        <w:t>(</w:t>
      </w:r>
      <w:r>
        <w:rPr>
          <w:rStyle w:val="21"/>
          <w:color w:val="000000"/>
          <w:lang w:val="en-US" w:eastAsia="en-US"/>
        </w:rPr>
        <w:t>My</w:t>
      </w:r>
      <w:r w:rsidRPr="00C23A39">
        <w:rPr>
          <w:rStyle w:val="21"/>
          <w:color w:val="000000"/>
          <w:lang w:eastAsia="en-US"/>
        </w:rPr>
        <w:t xml:space="preserve"> </w:t>
      </w:r>
      <w:r>
        <w:rPr>
          <w:rStyle w:val="21"/>
          <w:color w:val="000000"/>
          <w:lang w:val="en-US" w:eastAsia="en-US"/>
        </w:rPr>
        <w:t>family</w:t>
      </w:r>
      <w:r w:rsidRPr="00C23A39">
        <w:rPr>
          <w:rStyle w:val="21"/>
          <w:color w:val="000000"/>
          <w:lang w:eastAsia="en-US"/>
        </w:rPr>
        <w:t xml:space="preserve"> </w:t>
      </w:r>
      <w:r>
        <w:rPr>
          <w:rStyle w:val="21"/>
          <w:color w:val="000000"/>
          <w:lang w:val="en-US" w:eastAsia="en-US"/>
        </w:rPr>
        <w:t>is</w:t>
      </w:r>
      <w:r w:rsidRPr="00C23A39">
        <w:rPr>
          <w:rStyle w:val="21"/>
          <w:color w:val="000000"/>
          <w:lang w:eastAsia="en-US"/>
        </w:rPr>
        <w:t xml:space="preserve"> </w:t>
      </w:r>
      <w:r>
        <w:rPr>
          <w:rStyle w:val="21"/>
          <w:color w:val="000000"/>
          <w:lang w:val="en-US" w:eastAsia="en-US"/>
        </w:rPr>
        <w:t>big</w:t>
      </w:r>
      <w:r w:rsidRPr="00C23A39">
        <w:rPr>
          <w:rStyle w:val="21"/>
          <w:color w:val="000000"/>
          <w:lang w:eastAsia="en-US"/>
        </w:rPr>
        <w:t xml:space="preserve">.) </w:t>
      </w:r>
      <w:r>
        <w:rPr>
          <w:rStyle w:val="21"/>
          <w:color w:val="000000"/>
        </w:rPr>
        <w:t xml:space="preserve">и составным глагольным </w:t>
      </w:r>
      <w:r w:rsidRPr="00C23A39">
        <w:rPr>
          <w:rStyle w:val="21"/>
          <w:color w:val="000000"/>
          <w:lang w:eastAsia="en-US"/>
        </w:rPr>
        <w:t>(</w:t>
      </w:r>
      <w:r>
        <w:rPr>
          <w:rStyle w:val="21"/>
          <w:color w:val="000000"/>
          <w:lang w:val="en-US" w:eastAsia="en-US"/>
        </w:rPr>
        <w:t>I</w:t>
      </w:r>
      <w:r w:rsidRPr="00C23A39">
        <w:rPr>
          <w:rStyle w:val="21"/>
          <w:color w:val="000000"/>
          <w:lang w:eastAsia="en-US"/>
        </w:rPr>
        <w:t xml:space="preserve"> </w:t>
      </w:r>
      <w:r>
        <w:rPr>
          <w:rStyle w:val="21"/>
          <w:color w:val="000000"/>
          <w:lang w:val="en-US" w:eastAsia="en-US"/>
        </w:rPr>
        <w:t>like</w:t>
      </w:r>
      <w:r w:rsidRPr="00C23A39">
        <w:rPr>
          <w:rStyle w:val="21"/>
          <w:color w:val="000000"/>
          <w:lang w:eastAsia="en-US"/>
        </w:rPr>
        <w:t xml:space="preserve"> </w:t>
      </w:r>
      <w:r>
        <w:rPr>
          <w:rStyle w:val="21"/>
          <w:color w:val="000000"/>
          <w:lang w:val="en-US" w:eastAsia="en-US"/>
        </w:rPr>
        <w:t>to</w:t>
      </w:r>
      <w:r w:rsidRPr="00C23A39">
        <w:rPr>
          <w:rStyle w:val="21"/>
          <w:color w:val="000000"/>
          <w:lang w:eastAsia="en-US"/>
        </w:rPr>
        <w:t xml:space="preserve"> </w:t>
      </w:r>
      <w:r>
        <w:rPr>
          <w:rStyle w:val="21"/>
          <w:color w:val="000000"/>
          <w:lang w:val="en-US" w:eastAsia="en-US"/>
        </w:rPr>
        <w:t>dance</w:t>
      </w:r>
      <w:r w:rsidRPr="00C23A39">
        <w:rPr>
          <w:rStyle w:val="21"/>
          <w:color w:val="000000"/>
          <w:lang w:eastAsia="en-US"/>
        </w:rPr>
        <w:t xml:space="preserve">. </w:t>
      </w:r>
      <w:r>
        <w:rPr>
          <w:rStyle w:val="21"/>
          <w:color w:val="000000"/>
          <w:lang w:val="en-US" w:eastAsia="en-US"/>
        </w:rPr>
        <w:t>She</w:t>
      </w:r>
      <w:r w:rsidRPr="00C23A39">
        <w:rPr>
          <w:rStyle w:val="21"/>
          <w:color w:val="000000"/>
          <w:lang w:eastAsia="en-US"/>
        </w:rPr>
        <w:t xml:space="preserve"> </w:t>
      </w:r>
      <w:r>
        <w:rPr>
          <w:rStyle w:val="21"/>
          <w:color w:val="000000"/>
          <w:lang w:val="en-US" w:eastAsia="en-US"/>
        </w:rPr>
        <w:t>can</w:t>
      </w:r>
      <w:r w:rsidRPr="00C23A39">
        <w:rPr>
          <w:rStyle w:val="21"/>
          <w:color w:val="000000"/>
          <w:lang w:eastAsia="en-US"/>
        </w:rPr>
        <w:t xml:space="preserve"> </w:t>
      </w:r>
      <w:r>
        <w:rPr>
          <w:rStyle w:val="21"/>
          <w:color w:val="000000"/>
          <w:lang w:val="en-US" w:eastAsia="en-US"/>
        </w:rPr>
        <w:t>skate</w:t>
      </w:r>
      <w:r w:rsidRPr="00C23A39">
        <w:rPr>
          <w:rStyle w:val="21"/>
          <w:color w:val="000000"/>
          <w:lang w:eastAsia="en-US"/>
        </w:rPr>
        <w:t xml:space="preserve"> </w:t>
      </w:r>
      <w:r>
        <w:rPr>
          <w:rStyle w:val="21"/>
          <w:color w:val="000000"/>
          <w:lang w:val="en-US" w:eastAsia="en-US"/>
        </w:rPr>
        <w:t>well</w:t>
      </w:r>
      <w:r w:rsidRPr="00C23A39">
        <w:rPr>
          <w:rStyle w:val="21"/>
          <w:color w:val="000000"/>
          <w:lang w:eastAsia="en-US"/>
        </w:rPr>
        <w:t xml:space="preserve">.) </w:t>
      </w:r>
      <w:r>
        <w:rPr>
          <w:rStyle w:val="21"/>
          <w:color w:val="000000"/>
        </w:rPr>
        <w:t xml:space="preserve">сказуемым. Побудительные предложения в утвердительной </w:t>
      </w:r>
      <w:r w:rsidRPr="00C23A39">
        <w:rPr>
          <w:rStyle w:val="21"/>
          <w:color w:val="000000"/>
          <w:lang w:eastAsia="en-US"/>
        </w:rPr>
        <w:t>(</w:t>
      </w:r>
      <w:r>
        <w:rPr>
          <w:rStyle w:val="21"/>
          <w:color w:val="000000"/>
          <w:lang w:val="en-US" w:eastAsia="en-US"/>
        </w:rPr>
        <w:t>Help</w:t>
      </w:r>
      <w:r w:rsidRPr="00C23A39">
        <w:rPr>
          <w:rStyle w:val="21"/>
          <w:color w:val="000000"/>
          <w:lang w:eastAsia="en-US"/>
        </w:rPr>
        <w:t xml:space="preserve"> </w:t>
      </w:r>
      <w:r>
        <w:rPr>
          <w:rStyle w:val="21"/>
          <w:color w:val="000000"/>
          <w:lang w:val="en-US" w:eastAsia="en-US"/>
        </w:rPr>
        <w:t>me</w:t>
      </w:r>
      <w:r w:rsidRPr="00C23A39">
        <w:rPr>
          <w:rStyle w:val="21"/>
          <w:color w:val="000000"/>
          <w:lang w:eastAsia="en-US"/>
        </w:rPr>
        <w:t xml:space="preserve">, </w:t>
      </w:r>
      <w:r>
        <w:rPr>
          <w:rStyle w:val="21"/>
          <w:color w:val="000000"/>
          <w:lang w:val="en-US" w:eastAsia="en-US"/>
        </w:rPr>
        <w:t>please</w:t>
      </w:r>
      <w:r w:rsidRPr="00C23A39">
        <w:rPr>
          <w:rStyle w:val="21"/>
          <w:color w:val="000000"/>
          <w:lang w:eastAsia="en-US"/>
        </w:rPr>
        <w:t xml:space="preserve">.) </w:t>
      </w:r>
      <w:r>
        <w:rPr>
          <w:rStyle w:val="21"/>
          <w:color w:val="000000"/>
        </w:rPr>
        <w:t xml:space="preserve">и отрицательной </w:t>
      </w:r>
      <w:r w:rsidRPr="00C23A39">
        <w:rPr>
          <w:rStyle w:val="21"/>
          <w:color w:val="000000"/>
          <w:lang w:eastAsia="en-US"/>
        </w:rPr>
        <w:t>(</w:t>
      </w:r>
      <w:r>
        <w:rPr>
          <w:rStyle w:val="21"/>
          <w:color w:val="000000"/>
          <w:lang w:val="en-US" w:eastAsia="en-US"/>
        </w:rPr>
        <w:t>Don</w:t>
      </w:r>
      <w:r w:rsidRPr="00C23A39">
        <w:rPr>
          <w:rStyle w:val="21"/>
          <w:color w:val="000000"/>
          <w:lang w:eastAsia="en-US"/>
        </w:rPr>
        <w:t>’</w:t>
      </w:r>
      <w:r>
        <w:rPr>
          <w:rStyle w:val="21"/>
          <w:color w:val="000000"/>
          <w:lang w:val="en-US" w:eastAsia="en-US"/>
        </w:rPr>
        <w:t>t</w:t>
      </w:r>
      <w:r w:rsidRPr="00C23A39">
        <w:rPr>
          <w:rStyle w:val="21"/>
          <w:color w:val="000000"/>
          <w:lang w:eastAsia="en-US"/>
        </w:rPr>
        <w:t xml:space="preserve"> </w:t>
      </w:r>
      <w:r>
        <w:rPr>
          <w:rStyle w:val="21"/>
          <w:color w:val="000000"/>
          <w:lang w:val="en-US" w:eastAsia="en-US"/>
        </w:rPr>
        <w:t>be</w:t>
      </w:r>
      <w:r w:rsidRPr="00C23A39">
        <w:rPr>
          <w:rStyle w:val="21"/>
          <w:color w:val="000000"/>
          <w:lang w:eastAsia="en-US"/>
        </w:rPr>
        <w:t xml:space="preserve"> </w:t>
      </w:r>
      <w:r>
        <w:rPr>
          <w:rStyle w:val="21"/>
          <w:color w:val="000000"/>
          <w:lang w:val="en-US" w:eastAsia="en-US"/>
        </w:rPr>
        <w:t>late</w:t>
      </w:r>
      <w:r w:rsidRPr="00C23A39">
        <w:rPr>
          <w:rStyle w:val="21"/>
          <w:color w:val="000000"/>
          <w:lang w:eastAsia="en-US"/>
        </w:rPr>
        <w:t xml:space="preserve">!) </w:t>
      </w:r>
      <w:r>
        <w:rPr>
          <w:rStyle w:val="21"/>
          <w:color w:val="000000"/>
        </w:rPr>
        <w:t>формах.</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 xml:space="preserve">Безличные предложения в настоящем времени </w:t>
      </w:r>
      <w:r w:rsidRPr="00C23A39">
        <w:rPr>
          <w:rStyle w:val="21"/>
          <w:color w:val="000000"/>
          <w:lang w:eastAsia="en-US"/>
        </w:rPr>
        <w:t>(</w:t>
      </w:r>
      <w:r>
        <w:rPr>
          <w:rStyle w:val="21"/>
          <w:color w:val="000000"/>
          <w:lang w:val="en-US" w:eastAsia="en-US"/>
        </w:rPr>
        <w:t>It</w:t>
      </w:r>
      <w:r w:rsidRPr="00C23A39">
        <w:rPr>
          <w:rStyle w:val="21"/>
          <w:color w:val="000000"/>
          <w:lang w:eastAsia="en-US"/>
        </w:rPr>
        <w:t xml:space="preserve"> </w:t>
      </w:r>
      <w:r>
        <w:rPr>
          <w:rStyle w:val="21"/>
          <w:color w:val="000000"/>
          <w:lang w:val="en-US" w:eastAsia="en-US"/>
        </w:rPr>
        <w:t>is</w:t>
      </w:r>
      <w:r w:rsidRPr="00C23A39">
        <w:rPr>
          <w:rStyle w:val="21"/>
          <w:color w:val="000000"/>
          <w:lang w:eastAsia="en-US"/>
        </w:rPr>
        <w:t xml:space="preserve"> </w:t>
      </w:r>
      <w:r>
        <w:rPr>
          <w:rStyle w:val="21"/>
          <w:color w:val="000000"/>
          <w:lang w:val="en-US" w:eastAsia="en-US"/>
        </w:rPr>
        <w:t>cold</w:t>
      </w:r>
      <w:r w:rsidRPr="00C23A39">
        <w:rPr>
          <w:rStyle w:val="21"/>
          <w:color w:val="000000"/>
          <w:lang w:eastAsia="en-US"/>
        </w:rPr>
        <w:t xml:space="preserve">. </w:t>
      </w:r>
      <w:r>
        <w:rPr>
          <w:rStyle w:val="21"/>
          <w:color w:val="000000"/>
          <w:lang w:val="en-US" w:eastAsia="en-US"/>
        </w:rPr>
        <w:t xml:space="preserve">It’s five o’clock.). </w:t>
      </w:r>
      <w:r>
        <w:rPr>
          <w:rStyle w:val="21"/>
          <w:color w:val="000000"/>
        </w:rPr>
        <w:t>Предложения</w:t>
      </w:r>
      <w:r w:rsidRPr="00C23A39">
        <w:rPr>
          <w:rStyle w:val="21"/>
          <w:color w:val="000000"/>
          <w:lang w:val="en-US"/>
        </w:rPr>
        <w:t xml:space="preserve"> </w:t>
      </w:r>
      <w:r>
        <w:rPr>
          <w:rStyle w:val="21"/>
          <w:color w:val="000000"/>
        </w:rPr>
        <w:t>с</w:t>
      </w:r>
      <w:r w:rsidRPr="00C23A39">
        <w:rPr>
          <w:rStyle w:val="21"/>
          <w:color w:val="000000"/>
          <w:lang w:val="en-US"/>
        </w:rPr>
        <w:t xml:space="preserve"> </w:t>
      </w:r>
      <w:r>
        <w:rPr>
          <w:rStyle w:val="21"/>
          <w:color w:val="000000"/>
        </w:rPr>
        <w:t>оборотом</w:t>
      </w:r>
      <w:r w:rsidRPr="00C23A39">
        <w:rPr>
          <w:rStyle w:val="21"/>
          <w:color w:val="000000"/>
          <w:lang w:val="en-US"/>
        </w:rPr>
        <w:t xml:space="preserve"> </w:t>
      </w:r>
      <w:r>
        <w:rPr>
          <w:rStyle w:val="21"/>
          <w:color w:val="000000"/>
          <w:lang w:val="en-US" w:eastAsia="en-US"/>
        </w:rPr>
        <w:t xml:space="preserve">there is/there are. </w:t>
      </w:r>
      <w:r>
        <w:rPr>
          <w:rStyle w:val="21"/>
          <w:color w:val="000000"/>
        </w:rPr>
        <w:t>Простые распространенные предложения. Предложения с однородными членами.</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 xml:space="preserve">Глагольные конструкции </w:t>
      </w:r>
      <w:r>
        <w:rPr>
          <w:rStyle w:val="21"/>
          <w:color w:val="000000"/>
          <w:lang w:val="en-US" w:eastAsia="en-US"/>
        </w:rPr>
        <w:t>I</w:t>
      </w:r>
      <w:r w:rsidRPr="00C23A39">
        <w:rPr>
          <w:rStyle w:val="21"/>
          <w:color w:val="000000"/>
          <w:lang w:eastAsia="en-US"/>
        </w:rPr>
        <w:t>’</w:t>
      </w:r>
      <w:r>
        <w:rPr>
          <w:rStyle w:val="21"/>
          <w:color w:val="000000"/>
          <w:lang w:val="en-US" w:eastAsia="en-US"/>
        </w:rPr>
        <w:t>d</w:t>
      </w:r>
      <w:r w:rsidRPr="00C23A39">
        <w:rPr>
          <w:rStyle w:val="21"/>
          <w:color w:val="000000"/>
          <w:lang w:eastAsia="en-US"/>
        </w:rPr>
        <w:t xml:space="preserve"> </w:t>
      </w:r>
      <w:r>
        <w:rPr>
          <w:rStyle w:val="21"/>
          <w:color w:val="000000"/>
          <w:lang w:val="en-US" w:eastAsia="en-US"/>
        </w:rPr>
        <w:t>like</w:t>
      </w:r>
      <w:r w:rsidRPr="00C23A39">
        <w:rPr>
          <w:rStyle w:val="21"/>
          <w:color w:val="000000"/>
          <w:lang w:eastAsia="en-US"/>
        </w:rPr>
        <w:t xml:space="preserve"> </w:t>
      </w:r>
      <w:r>
        <w:rPr>
          <w:rStyle w:val="21"/>
          <w:color w:val="000000"/>
          <w:lang w:val="en-US" w:eastAsia="en-US"/>
        </w:rPr>
        <w:t>to</w:t>
      </w:r>
      <w:r w:rsidRPr="00C23A39">
        <w:rPr>
          <w:rStyle w:val="21"/>
          <w:color w:val="000000"/>
          <w:lang w:eastAsia="en-US"/>
        </w:rPr>
        <w:t xml:space="preserve">... </w:t>
      </w:r>
      <w:r>
        <w:rPr>
          <w:rStyle w:val="21"/>
          <w:color w:val="000000"/>
        </w:rPr>
        <w:t>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 xml:space="preserve">Местоимения: личные (в именительном и объектном падежах), притяжательные, вопросительные, указательные </w:t>
      </w:r>
      <w:r w:rsidRPr="00C23A39">
        <w:rPr>
          <w:rStyle w:val="21"/>
          <w:color w:val="000000"/>
          <w:lang w:eastAsia="en-US"/>
        </w:rPr>
        <w:t>(</w:t>
      </w:r>
      <w:r>
        <w:rPr>
          <w:rStyle w:val="21"/>
          <w:color w:val="000000"/>
          <w:lang w:val="en-US" w:eastAsia="en-US"/>
        </w:rPr>
        <w:t>this</w:t>
      </w:r>
      <w:r w:rsidRPr="00C23A39">
        <w:rPr>
          <w:rStyle w:val="21"/>
          <w:color w:val="000000"/>
          <w:lang w:eastAsia="en-US"/>
        </w:rPr>
        <w:t>/</w:t>
      </w:r>
      <w:r>
        <w:rPr>
          <w:rStyle w:val="21"/>
          <w:color w:val="000000"/>
          <w:lang w:val="en-US" w:eastAsia="en-US"/>
        </w:rPr>
        <w:t>these</w:t>
      </w:r>
      <w:r w:rsidRPr="00C23A39">
        <w:rPr>
          <w:rStyle w:val="21"/>
          <w:color w:val="000000"/>
          <w:lang w:eastAsia="en-US"/>
        </w:rPr>
        <w:t xml:space="preserve">, </w:t>
      </w:r>
      <w:r>
        <w:rPr>
          <w:rStyle w:val="21"/>
          <w:color w:val="000000"/>
          <w:lang w:val="en-US" w:eastAsia="en-US"/>
        </w:rPr>
        <w:t>that</w:t>
      </w:r>
      <w:r w:rsidRPr="00C23A39">
        <w:rPr>
          <w:rStyle w:val="21"/>
          <w:color w:val="000000"/>
          <w:lang w:eastAsia="en-US"/>
        </w:rPr>
        <w:t>/</w:t>
      </w:r>
      <w:r>
        <w:rPr>
          <w:rStyle w:val="21"/>
          <w:color w:val="000000"/>
          <w:lang w:val="en-US" w:eastAsia="en-US"/>
        </w:rPr>
        <w:t>those</w:t>
      </w:r>
      <w:r w:rsidRPr="00C23A39">
        <w:rPr>
          <w:rStyle w:val="21"/>
          <w:color w:val="000000"/>
          <w:lang w:eastAsia="en-US"/>
        </w:rPr>
        <w:t xml:space="preserve">), </w:t>
      </w:r>
      <w:r>
        <w:rPr>
          <w:rStyle w:val="21"/>
          <w:color w:val="000000"/>
        </w:rPr>
        <w:t xml:space="preserve">неопределенные </w:t>
      </w:r>
      <w:r w:rsidRPr="00C23A39">
        <w:rPr>
          <w:rStyle w:val="21"/>
          <w:color w:val="000000"/>
          <w:lang w:eastAsia="en-US"/>
        </w:rPr>
        <w:t>(</w:t>
      </w:r>
      <w:r>
        <w:rPr>
          <w:rStyle w:val="21"/>
          <w:color w:val="000000"/>
          <w:lang w:val="en-US" w:eastAsia="en-US"/>
        </w:rPr>
        <w:t>some</w:t>
      </w:r>
      <w:r w:rsidRPr="00C23A39">
        <w:rPr>
          <w:rStyle w:val="21"/>
          <w:color w:val="000000"/>
          <w:lang w:eastAsia="en-US"/>
        </w:rPr>
        <w:t xml:space="preserve">, </w:t>
      </w:r>
      <w:r>
        <w:rPr>
          <w:rStyle w:val="21"/>
          <w:color w:val="000000"/>
          <w:lang w:val="en-US" w:eastAsia="en-US"/>
        </w:rPr>
        <w:t>any</w:t>
      </w:r>
      <w:r w:rsidRPr="00C23A39">
        <w:rPr>
          <w:rStyle w:val="21"/>
          <w:color w:val="000000"/>
          <w:lang w:eastAsia="en-US"/>
        </w:rPr>
        <w:t xml:space="preserve"> </w:t>
      </w:r>
      <w:r>
        <w:rPr>
          <w:rStyle w:val="21"/>
          <w:color w:val="000000"/>
        </w:rPr>
        <w:t>—некоторые случаи употребления).</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Наречия</w:t>
      </w:r>
      <w:r w:rsidRPr="00C23A39">
        <w:rPr>
          <w:rStyle w:val="21"/>
          <w:color w:val="000000"/>
          <w:lang w:val="en-US"/>
        </w:rPr>
        <w:t xml:space="preserve"> </w:t>
      </w:r>
      <w:r>
        <w:rPr>
          <w:rStyle w:val="21"/>
          <w:color w:val="000000"/>
        </w:rPr>
        <w:t>времени</w:t>
      </w:r>
      <w:r w:rsidRPr="00C23A39">
        <w:rPr>
          <w:rStyle w:val="21"/>
          <w:color w:val="000000"/>
          <w:lang w:val="en-US"/>
        </w:rPr>
        <w:t xml:space="preserve"> </w:t>
      </w:r>
      <w:r>
        <w:rPr>
          <w:rStyle w:val="21"/>
          <w:color w:val="000000"/>
          <w:lang w:val="en-US" w:eastAsia="en-US"/>
        </w:rPr>
        <w:t xml:space="preserve">(yesterday, tomorrow, never, usually, often, sometimes). </w:t>
      </w:r>
      <w:r>
        <w:rPr>
          <w:rStyle w:val="21"/>
          <w:color w:val="000000"/>
        </w:rPr>
        <w:t xml:space="preserve">Наречия степени </w:t>
      </w:r>
      <w:r w:rsidRPr="00C23A39">
        <w:rPr>
          <w:rStyle w:val="21"/>
          <w:color w:val="000000"/>
          <w:lang w:eastAsia="en-US"/>
        </w:rPr>
        <w:t>(</w:t>
      </w:r>
      <w:r>
        <w:rPr>
          <w:rStyle w:val="21"/>
          <w:color w:val="000000"/>
          <w:lang w:val="en-US" w:eastAsia="en-US"/>
        </w:rPr>
        <w:t>much</w:t>
      </w:r>
      <w:r w:rsidRPr="00C23A39">
        <w:rPr>
          <w:rStyle w:val="21"/>
          <w:color w:val="000000"/>
          <w:lang w:eastAsia="en-US"/>
        </w:rPr>
        <w:t xml:space="preserve">, </w:t>
      </w:r>
      <w:r>
        <w:rPr>
          <w:rStyle w:val="21"/>
          <w:color w:val="000000"/>
          <w:lang w:val="en-US" w:eastAsia="en-US"/>
        </w:rPr>
        <w:t>little</w:t>
      </w:r>
      <w:r w:rsidRPr="00C23A39">
        <w:rPr>
          <w:rStyle w:val="21"/>
          <w:color w:val="000000"/>
          <w:lang w:eastAsia="en-US"/>
        </w:rPr>
        <w:t xml:space="preserve">, </w:t>
      </w:r>
      <w:r>
        <w:rPr>
          <w:rStyle w:val="21"/>
          <w:color w:val="000000"/>
          <w:lang w:val="en-US" w:eastAsia="en-US"/>
        </w:rPr>
        <w:t>very</w:t>
      </w:r>
      <w:r w:rsidRPr="00C23A39">
        <w:rPr>
          <w:rStyle w:val="21"/>
          <w:color w:val="000000"/>
          <w:lang w:eastAsia="en-US"/>
        </w:rPr>
        <w:t>).</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Количественные числительные (до 100), порядковые числительные (до 10).</w:t>
      </w:r>
    </w:p>
    <w:p w:rsidR="00524489" w:rsidRPr="00C23A39" w:rsidRDefault="00524489">
      <w:pPr>
        <w:pStyle w:val="210"/>
        <w:framePr w:w="9691" w:h="14653" w:hRule="exact" w:wrap="none" w:vAnchor="page" w:hAnchor="page" w:x="1387" w:y="826"/>
        <w:shd w:val="clear" w:color="auto" w:fill="auto"/>
        <w:spacing w:before="0"/>
        <w:ind w:firstLine="320"/>
        <w:rPr>
          <w:lang w:val="en-US"/>
        </w:rPr>
      </w:pPr>
      <w:r>
        <w:rPr>
          <w:rStyle w:val="21"/>
          <w:color w:val="000000"/>
        </w:rPr>
        <w:t>Наиболее</w:t>
      </w:r>
      <w:r w:rsidRPr="00C23A39">
        <w:rPr>
          <w:rStyle w:val="21"/>
          <w:color w:val="000000"/>
          <w:lang w:val="en-US"/>
        </w:rPr>
        <w:t xml:space="preserve"> </w:t>
      </w:r>
      <w:r>
        <w:rPr>
          <w:rStyle w:val="21"/>
          <w:color w:val="000000"/>
        </w:rPr>
        <w:t>употребительные</w:t>
      </w:r>
      <w:r w:rsidRPr="00C23A39">
        <w:rPr>
          <w:rStyle w:val="21"/>
          <w:color w:val="000000"/>
          <w:lang w:val="en-US"/>
        </w:rPr>
        <w:t xml:space="preserve"> </w:t>
      </w:r>
      <w:r>
        <w:rPr>
          <w:rStyle w:val="21"/>
          <w:color w:val="000000"/>
        </w:rPr>
        <w:t>предлоги</w:t>
      </w:r>
      <w:r w:rsidRPr="00C23A39">
        <w:rPr>
          <w:rStyle w:val="21"/>
          <w:color w:val="000000"/>
          <w:lang w:val="en-US"/>
        </w:rPr>
        <w:t xml:space="preserve">: </w:t>
      </w:r>
      <w:r>
        <w:rPr>
          <w:rStyle w:val="21"/>
          <w:color w:val="000000"/>
          <w:lang w:val="en-US" w:eastAsia="en-US"/>
        </w:rPr>
        <w:t>in, on, at, into, to, from, of, with.</w:t>
      </w:r>
    </w:p>
    <w:p w:rsidR="00524489" w:rsidRDefault="00524489">
      <w:pPr>
        <w:pStyle w:val="61"/>
        <w:framePr w:w="9691" w:h="14653" w:hRule="exact" w:wrap="none" w:vAnchor="page" w:hAnchor="page" w:x="1387" w:y="826"/>
        <w:shd w:val="clear" w:color="auto" w:fill="auto"/>
        <w:ind w:firstLine="320"/>
      </w:pPr>
      <w:r>
        <w:rPr>
          <w:rStyle w:val="6"/>
          <w:i/>
          <w:iCs/>
          <w:color w:val="000000"/>
        </w:rPr>
        <w:t>Социокультурная осведомленность</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24489" w:rsidRDefault="00524489">
      <w:pPr>
        <w:pStyle w:val="61"/>
        <w:framePr w:w="9691" w:h="14653" w:hRule="exact" w:wrap="none" w:vAnchor="page" w:hAnchor="page" w:x="1387" w:y="826"/>
        <w:numPr>
          <w:ilvl w:val="0"/>
          <w:numId w:val="31"/>
        </w:numPr>
        <w:shd w:val="clear" w:color="auto" w:fill="auto"/>
        <w:tabs>
          <w:tab w:val="left" w:pos="604"/>
        </w:tabs>
        <w:ind w:firstLine="320"/>
      </w:pPr>
      <w:r>
        <w:rPr>
          <w:rStyle w:val="6"/>
          <w:i/>
          <w:iCs/>
          <w:color w:val="000000"/>
        </w:rPr>
        <w:t>Математика</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Числа и величины</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Счет предметов. Чтение и запись чисел от нуля до миллиона. Классы и разряды.</w:t>
      </w:r>
    </w:p>
    <w:p w:rsidR="00524489" w:rsidRDefault="00524489" w:rsidP="0071201B">
      <w:pPr>
        <w:pStyle w:val="a5"/>
        <w:framePr w:w="9691" w:h="249" w:hRule="exact" w:wrap="none" w:vAnchor="page" w:hAnchor="page" w:x="1387" w:y="15610"/>
        <w:shd w:val="clear" w:color="auto" w:fill="auto"/>
        <w:spacing w:line="220" w:lineRule="exact"/>
        <w:jc w:val="center"/>
        <w:rPr>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86" w:h="14655" w:hRule="exact" w:wrap="none" w:vAnchor="page" w:hAnchor="page" w:x="1390" w:y="826"/>
        <w:shd w:val="clear" w:color="auto" w:fill="auto"/>
        <w:spacing w:before="0"/>
        <w:ind w:firstLine="320"/>
      </w:pPr>
      <w:r>
        <w:rPr>
          <w:rStyle w:val="21"/>
          <w:color w:val="000000"/>
        </w:rPr>
        <w:lastRenderedPageBreak/>
        <w:t>Представление многозначных чисел в виде суммы разрядных слагаемых. Сравнение и</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упорядочение чисел, знаки сравнения.</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Измерение величин; сравнение и упорядочение величин. Единицы массы (грамм,</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килограмм, центнер, тонна), вместимости (литр), времени (секунда, минута, час).</w:t>
      </w:r>
    </w:p>
    <w:p w:rsidR="00524489" w:rsidRDefault="00524489" w:rsidP="0071201B">
      <w:pPr>
        <w:pStyle w:val="210"/>
        <w:framePr w:w="9686" w:h="14655" w:hRule="exact" w:wrap="none" w:vAnchor="page" w:hAnchor="page" w:x="1390" w:y="826"/>
        <w:shd w:val="clear" w:color="auto" w:fill="auto"/>
        <w:spacing w:before="0"/>
        <w:ind w:firstLine="320"/>
      </w:pPr>
      <w:r>
        <w:rPr>
          <w:rStyle w:val="21"/>
          <w:color w:val="000000"/>
        </w:rPr>
        <w:t>Соотношения между единицами измерения однородных величин. Сравнение и упорядочение</w:t>
      </w:r>
      <w:r w:rsidR="0071201B">
        <w:t xml:space="preserve"> </w:t>
      </w:r>
      <w:r>
        <w:rPr>
          <w:rStyle w:val="21"/>
          <w:color w:val="000000"/>
        </w:rPr>
        <w:t>однородных величин. Доля величины (половина, треть, четверть, десятая, сотая, тысячная).</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Арифметические действия</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Сложение, вычитание, умножение и деление. Названия компонентов</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Алгоритмы письменного сложения, вычитания, умножения и деления многозначных чисел.</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Работа с текстовыми задачами</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Геометрические величины</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 xml:space="preserve">Геометрические величины и их измерение. Измерение длины отрезка. Единицы длины (мм, см, </w:t>
      </w:r>
      <w:proofErr w:type="spellStart"/>
      <w:r>
        <w:rPr>
          <w:rStyle w:val="21"/>
          <w:color w:val="000000"/>
        </w:rPr>
        <w:t>дм</w:t>
      </w:r>
      <w:proofErr w:type="spellEnd"/>
      <w:r>
        <w:rPr>
          <w:rStyle w:val="21"/>
          <w:color w:val="000000"/>
        </w:rPr>
        <w:t>, м, км). Периметр. Вычисление периметра многоугольника. Площадь геометрической фигуры. Единицы площади (см</w:t>
      </w:r>
      <w:r>
        <w:rPr>
          <w:rStyle w:val="21"/>
          <w:color w:val="000000"/>
          <w:vertAlign w:val="superscript"/>
        </w:rPr>
        <w:t>2</w:t>
      </w:r>
      <w:r>
        <w:rPr>
          <w:rStyle w:val="21"/>
          <w:color w:val="000000"/>
        </w:rPr>
        <w:t>, дм</w:t>
      </w:r>
      <w:r>
        <w:rPr>
          <w:rStyle w:val="21"/>
          <w:color w:val="000000"/>
          <w:vertAlign w:val="superscript"/>
        </w:rPr>
        <w:t>2</w:t>
      </w:r>
      <w:r>
        <w:rPr>
          <w:rStyle w:val="21"/>
          <w:color w:val="000000"/>
        </w:rPr>
        <w:t>, м</w:t>
      </w:r>
      <w:r>
        <w:rPr>
          <w:rStyle w:val="21"/>
          <w:color w:val="000000"/>
          <w:vertAlign w:val="superscript"/>
        </w:rPr>
        <w:t>2</w:t>
      </w:r>
      <w:r>
        <w:rPr>
          <w:rStyle w:val="21"/>
          <w:color w:val="000000"/>
        </w:rPr>
        <w:t>). Точное и приближенное измерение площади геометрической фигуры. Вычисление площади прямоугольника.</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Работа с информацией</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Сбор и представление информации, связанной со счетом (пересчетом), измерением величин; фиксирование, анализ полученной информации.</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24489" w:rsidRDefault="00524489">
      <w:pPr>
        <w:pStyle w:val="210"/>
        <w:framePr w:w="9686" w:h="14655" w:hRule="exact" w:wrap="none" w:vAnchor="page" w:hAnchor="page" w:x="1390" w:y="826"/>
        <w:shd w:val="clear" w:color="auto" w:fill="auto"/>
        <w:spacing w:before="0"/>
        <w:ind w:firstLine="320"/>
      </w:pPr>
      <w:r>
        <w:rPr>
          <w:rStyle w:val="21"/>
          <w:color w:val="000000"/>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24489" w:rsidRDefault="00524489">
      <w:pPr>
        <w:pStyle w:val="61"/>
        <w:framePr w:w="9686" w:h="14655" w:hRule="exact" w:wrap="none" w:vAnchor="page" w:hAnchor="page" w:x="1390" w:y="826"/>
        <w:numPr>
          <w:ilvl w:val="0"/>
          <w:numId w:val="31"/>
        </w:numPr>
        <w:shd w:val="clear" w:color="auto" w:fill="auto"/>
        <w:tabs>
          <w:tab w:val="left" w:pos="600"/>
        </w:tabs>
        <w:ind w:firstLine="320"/>
      </w:pPr>
      <w:r>
        <w:rPr>
          <w:rStyle w:val="6"/>
          <w:i/>
          <w:iCs/>
          <w:color w:val="000000"/>
        </w:rPr>
        <w:t>Окружающий мир (Человек, природа, общество)</w:t>
      </w:r>
    </w:p>
    <w:p w:rsidR="00524489" w:rsidRDefault="00524489">
      <w:pPr>
        <w:pStyle w:val="a5"/>
        <w:framePr w:w="9686" w:h="249" w:hRule="exact" w:wrap="none" w:vAnchor="page" w:hAnchor="page" w:x="1390" w:y="15610"/>
        <w:shd w:val="clear" w:color="auto" w:fill="auto"/>
        <w:spacing w:line="220" w:lineRule="exact"/>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321"/>
        <w:framePr w:w="9691" w:h="14645" w:hRule="exact" w:wrap="none" w:vAnchor="page" w:hAnchor="page" w:x="1387" w:y="831"/>
        <w:shd w:val="clear" w:color="auto" w:fill="auto"/>
        <w:spacing w:before="0" w:after="0" w:line="274" w:lineRule="exact"/>
        <w:ind w:firstLine="320"/>
        <w:jc w:val="both"/>
      </w:pPr>
      <w:bookmarkStart w:id="31" w:name="bookmark43"/>
      <w:r>
        <w:rPr>
          <w:rStyle w:val="320"/>
          <w:color w:val="000000"/>
        </w:rPr>
        <w:lastRenderedPageBreak/>
        <w:t>Человек и природа</w:t>
      </w:r>
      <w:bookmarkEnd w:id="31"/>
    </w:p>
    <w:p w:rsidR="00524489" w:rsidRDefault="00524489">
      <w:pPr>
        <w:pStyle w:val="210"/>
        <w:framePr w:w="9691" w:h="14645" w:hRule="exact" w:wrap="none" w:vAnchor="page" w:hAnchor="page" w:x="1387" w:y="831"/>
        <w:shd w:val="clear" w:color="auto" w:fill="auto"/>
        <w:spacing w:before="0"/>
        <w:ind w:firstLine="320"/>
      </w:pPr>
      <w:r>
        <w:rPr>
          <w:rStyle w:val="21"/>
          <w:color w:val="00000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времен года, снегопад, листопад, перелеты птиц, смена времени суток, рассвет, закат, ветер, дождь, гроза.</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Ориентирование на местности. Компас.</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Погода, ее составляющие (температура воздуха, облачность, осадки, ветер). Наблюдение за погодой своего края.</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Воздух — смесь газов. Свойства воздуха. Значение воздуха для растений, животных, человека. Охрана, бережное использование воздуха.</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Почва, ее состав, значение для живой природы и для хозяйственной жизни человека. Охрана, бережное использование почв.</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Грибы: съедобные и ядовитые. Правила сбора грибов.</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524489" w:rsidRDefault="00524489">
      <w:pPr>
        <w:pStyle w:val="a5"/>
        <w:framePr w:w="9691" w:h="249" w:hRule="exact" w:wrap="none" w:vAnchor="page" w:hAnchor="page" w:x="1387" w:y="15610"/>
        <w:shd w:val="clear" w:color="auto" w:fill="auto"/>
        <w:spacing w:line="220" w:lineRule="exact"/>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6" w:h="14655" w:hRule="exact" w:wrap="none" w:vAnchor="page" w:hAnchor="page" w:x="1385" w:y="826"/>
        <w:shd w:val="clear" w:color="auto" w:fill="auto"/>
        <w:spacing w:before="0"/>
        <w:ind w:firstLine="0"/>
        <w:jc w:val="left"/>
      </w:pPr>
      <w:r>
        <w:rPr>
          <w:rStyle w:val="21"/>
          <w:color w:val="000000"/>
        </w:rPr>
        <w:lastRenderedPageBreak/>
        <w:t>природу изучаемых зон, охрана природы).</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003C1505">
        <w:rPr>
          <w:rStyle w:val="21"/>
          <w:color w:val="000000"/>
        </w:rPr>
        <w:t>-</w:t>
      </w:r>
      <w:r>
        <w:rPr>
          <w:rStyle w:val="21"/>
          <w:color w:val="000000"/>
        </w:rPr>
        <w:t>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24489" w:rsidRDefault="00524489">
      <w:pPr>
        <w:pStyle w:val="61"/>
        <w:framePr w:w="9696" w:h="14655" w:hRule="exact" w:wrap="none" w:vAnchor="page" w:hAnchor="page" w:x="1385" w:y="826"/>
        <w:shd w:val="clear" w:color="auto" w:fill="auto"/>
        <w:ind w:firstLine="320"/>
      </w:pPr>
      <w:r>
        <w:rPr>
          <w:rStyle w:val="6"/>
          <w:i/>
          <w:iCs/>
          <w:color w:val="000000"/>
        </w:rPr>
        <w:t>Человек и общество</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003C1505">
        <w:rPr>
          <w:rStyle w:val="21"/>
          <w:color w:val="000000"/>
        </w:rPr>
        <w:t>-</w:t>
      </w:r>
      <w:r>
        <w:rPr>
          <w:rStyle w:val="21"/>
          <w:color w:val="000000"/>
        </w:rPr>
        <w:t>нравственные и культурные ценности российского общества, отраженные в государственных праздниках и народных традициях региона.</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в работе в тылу и пр.) семейные праздники, традиции. День Матери. День любви, семьи и верности.</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Младший школьник. Правила поведения в школе, на уроке. Обращение к учителю.</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Общественный транспорт. Транспорт города или села. Наземный, воздушный и водный транспорт. Правила пользования транспортом.</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Средства массовой информации: радио, телевидение, пресса, Интернет.</w:t>
      </w:r>
    </w:p>
    <w:p w:rsidR="00524489" w:rsidRDefault="00524489">
      <w:pPr>
        <w:pStyle w:val="210"/>
        <w:framePr w:w="9696" w:h="14655" w:hRule="exact" w:wrap="none" w:vAnchor="page" w:hAnchor="page" w:x="1385" w:y="826"/>
        <w:shd w:val="clear" w:color="auto" w:fill="auto"/>
        <w:spacing w:before="0"/>
        <w:ind w:firstLine="320"/>
      </w:pPr>
      <w:r>
        <w:rPr>
          <w:rStyle w:val="21"/>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524489" w:rsidRDefault="00524489">
      <w:pPr>
        <w:pStyle w:val="a5"/>
        <w:framePr w:w="9696" w:h="249" w:hRule="exact" w:wrap="none" w:vAnchor="page" w:hAnchor="page" w:x="1385" w:y="15610"/>
        <w:shd w:val="clear" w:color="auto" w:fill="auto"/>
        <w:spacing w:line="220" w:lineRule="exact"/>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6" w:h="14650" w:hRule="exact" w:wrap="none" w:vAnchor="page" w:hAnchor="page" w:x="1385" w:y="826"/>
        <w:shd w:val="clear" w:color="auto" w:fill="auto"/>
        <w:spacing w:before="0"/>
        <w:ind w:firstLine="0"/>
      </w:pPr>
      <w:r>
        <w:rPr>
          <w:rStyle w:val="21"/>
          <w:color w:val="000000"/>
        </w:rPr>
        <w:lastRenderedPageBreak/>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Россия на карте, государственная граница России.</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Москва — столица России. Достопримечательности Москвы: Кремль, Красная площадь, Большой театр и др. Расположение Москвы на карте.</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Россия — многонациональная страна. Народы, населяющие Россию, их обычаи, характерные особенности быта (по выбору).</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524489" w:rsidRDefault="00524489">
      <w:pPr>
        <w:pStyle w:val="210"/>
        <w:framePr w:w="9696" w:h="14650" w:hRule="exact" w:wrap="none" w:vAnchor="page" w:hAnchor="page" w:x="1385" w:y="826"/>
        <w:shd w:val="clear" w:color="auto" w:fill="auto"/>
        <w:tabs>
          <w:tab w:val="left" w:pos="1229"/>
        </w:tabs>
        <w:spacing w:before="0"/>
        <w:ind w:firstLine="320"/>
      </w:pPr>
      <w:r>
        <w:rPr>
          <w:rStyle w:val="21"/>
          <w:color w:val="000000"/>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w:t>
      </w:r>
      <w:r>
        <w:rPr>
          <w:rStyle w:val="21"/>
          <w:color w:val="000000"/>
        </w:rPr>
        <w:tab/>
        <w:t>название, расположение на политической карте, столица, главные</w:t>
      </w:r>
    </w:p>
    <w:p w:rsidR="00524489" w:rsidRDefault="00524489">
      <w:pPr>
        <w:pStyle w:val="210"/>
        <w:framePr w:w="9696" w:h="14650" w:hRule="exact" w:wrap="none" w:vAnchor="page" w:hAnchor="page" w:x="1385" w:y="826"/>
        <w:shd w:val="clear" w:color="auto" w:fill="auto"/>
        <w:spacing w:before="0"/>
        <w:ind w:firstLine="0"/>
      </w:pPr>
      <w:r>
        <w:rPr>
          <w:rStyle w:val="21"/>
          <w:color w:val="000000"/>
        </w:rPr>
        <w:t>достопримечательности.</w:t>
      </w:r>
    </w:p>
    <w:p w:rsidR="00524489" w:rsidRDefault="00524489">
      <w:pPr>
        <w:pStyle w:val="61"/>
        <w:framePr w:w="9696" w:h="14650" w:hRule="exact" w:wrap="none" w:vAnchor="page" w:hAnchor="page" w:x="1385" w:y="826"/>
        <w:shd w:val="clear" w:color="auto" w:fill="auto"/>
        <w:ind w:firstLine="320"/>
      </w:pPr>
      <w:r>
        <w:rPr>
          <w:rStyle w:val="6"/>
          <w:i/>
          <w:iCs/>
          <w:color w:val="000000"/>
        </w:rPr>
        <w:t>Правила безопасной жизни</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Ценность здоровья и здорового образа жизни.</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Правила безопасного поведения в природе.</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Правило безопасного поведения в общественных местах и в транспорте. Правила взаимодействия с незнакомыми людьми.</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Правила безопасного поведения около железной дороги.</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Забота о здоровье и безопасности окружающих людей — нравственный долг каждого человека.</w:t>
      </w:r>
    </w:p>
    <w:p w:rsidR="00524489" w:rsidRDefault="00524489">
      <w:pPr>
        <w:pStyle w:val="61"/>
        <w:framePr w:w="9696" w:h="14650" w:hRule="exact" w:wrap="none" w:vAnchor="page" w:hAnchor="page" w:x="1385" w:y="826"/>
        <w:numPr>
          <w:ilvl w:val="0"/>
          <w:numId w:val="31"/>
        </w:numPr>
        <w:shd w:val="clear" w:color="auto" w:fill="auto"/>
        <w:tabs>
          <w:tab w:val="left" w:pos="594"/>
        </w:tabs>
        <w:ind w:firstLine="320"/>
      </w:pPr>
      <w:r>
        <w:rPr>
          <w:rStyle w:val="6"/>
          <w:i/>
          <w:iCs/>
          <w:color w:val="000000"/>
        </w:rPr>
        <w:t>Основы религиозных культур и светской этики</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Россия — наша Родина.</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Культура и религия. Праздники в религиях мира.</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Представление о светской этике, об отечественных традиционных религиях, их роли в</w:t>
      </w:r>
    </w:p>
    <w:p w:rsidR="00524489" w:rsidRDefault="00524489">
      <w:pPr>
        <w:pStyle w:val="a5"/>
        <w:framePr w:w="9696" w:h="249" w:hRule="exact" w:wrap="none" w:vAnchor="page" w:hAnchor="page" w:x="1385" w:y="15610"/>
        <w:shd w:val="clear" w:color="auto" w:fill="auto"/>
        <w:spacing w:line="220" w:lineRule="exact"/>
        <w:ind w:left="20"/>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6" w:h="14650" w:hRule="exact" w:wrap="none" w:vAnchor="page" w:hAnchor="page" w:x="1385" w:y="826"/>
        <w:shd w:val="clear" w:color="auto" w:fill="auto"/>
        <w:spacing w:before="0"/>
        <w:ind w:firstLine="0"/>
        <w:jc w:val="left"/>
      </w:pPr>
      <w:r>
        <w:rPr>
          <w:rStyle w:val="21"/>
          <w:color w:val="000000"/>
        </w:rPr>
        <w:lastRenderedPageBreak/>
        <w:t>культуре, истории и современности России.</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524489" w:rsidRDefault="00524489">
      <w:pPr>
        <w:pStyle w:val="321"/>
        <w:framePr w:w="9696" w:h="14650" w:hRule="exact" w:wrap="none" w:vAnchor="page" w:hAnchor="page" w:x="1385" w:y="826"/>
        <w:numPr>
          <w:ilvl w:val="0"/>
          <w:numId w:val="31"/>
        </w:numPr>
        <w:shd w:val="clear" w:color="auto" w:fill="auto"/>
        <w:tabs>
          <w:tab w:val="left" w:pos="618"/>
        </w:tabs>
        <w:spacing w:before="0" w:after="0" w:line="274" w:lineRule="exact"/>
        <w:ind w:firstLine="320"/>
        <w:jc w:val="both"/>
      </w:pPr>
      <w:bookmarkStart w:id="32" w:name="bookmark44"/>
      <w:r>
        <w:rPr>
          <w:rStyle w:val="320"/>
          <w:color w:val="000000"/>
        </w:rPr>
        <w:t>Изобразительное искусство</w:t>
      </w:r>
      <w:bookmarkEnd w:id="32"/>
    </w:p>
    <w:p w:rsidR="00524489" w:rsidRDefault="00524489">
      <w:pPr>
        <w:pStyle w:val="61"/>
        <w:framePr w:w="9696" w:h="14650" w:hRule="exact" w:wrap="none" w:vAnchor="page" w:hAnchor="page" w:x="1385" w:y="826"/>
        <w:shd w:val="clear" w:color="auto" w:fill="auto"/>
        <w:ind w:firstLine="320"/>
      </w:pPr>
      <w:r>
        <w:rPr>
          <w:rStyle w:val="6"/>
          <w:i/>
          <w:iCs/>
          <w:color w:val="000000"/>
        </w:rPr>
        <w:t>Виды художественной деятельности</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Рисунок.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524489" w:rsidRDefault="00524489">
      <w:pPr>
        <w:pStyle w:val="61"/>
        <w:framePr w:w="9696" w:h="14650" w:hRule="exact" w:wrap="none" w:vAnchor="page" w:hAnchor="page" w:x="1385" w:y="826"/>
        <w:shd w:val="clear" w:color="auto" w:fill="auto"/>
        <w:ind w:firstLine="320"/>
      </w:pPr>
      <w:r>
        <w:rPr>
          <w:rStyle w:val="6"/>
          <w:i/>
          <w:iCs/>
          <w:color w:val="000000"/>
        </w:rPr>
        <w:t>Азбука искусства. Как говорит искусство?</w:t>
      </w:r>
    </w:p>
    <w:p w:rsidR="00524489" w:rsidRDefault="00524489">
      <w:pPr>
        <w:pStyle w:val="210"/>
        <w:framePr w:w="9696" w:h="14650" w:hRule="exact" w:wrap="none" w:vAnchor="page" w:hAnchor="page" w:x="1385" w:y="826"/>
        <w:shd w:val="clear" w:color="auto" w:fill="auto"/>
        <w:spacing w:before="0"/>
        <w:ind w:firstLine="320"/>
      </w:pPr>
      <w:r>
        <w:rPr>
          <w:rStyle w:val="21"/>
          <w:color w:val="000000"/>
        </w:rPr>
        <w:t>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w:t>
      </w:r>
    </w:p>
    <w:p w:rsidR="00524489" w:rsidRDefault="00524489">
      <w:pPr>
        <w:pStyle w:val="a5"/>
        <w:framePr w:w="9696" w:h="249" w:hRule="exact" w:wrap="none" w:vAnchor="page" w:hAnchor="page" w:x="1385" w:y="15610"/>
        <w:shd w:val="clear" w:color="auto" w:fill="auto"/>
        <w:spacing w:line="220" w:lineRule="exact"/>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4645" w:hRule="exact" w:wrap="none" w:vAnchor="page" w:hAnchor="page" w:x="1387" w:y="831"/>
        <w:shd w:val="clear" w:color="auto" w:fill="auto"/>
        <w:tabs>
          <w:tab w:val="left" w:pos="2731"/>
        </w:tabs>
        <w:spacing w:before="0"/>
        <w:ind w:firstLine="0"/>
      </w:pPr>
      <w:r>
        <w:rPr>
          <w:rStyle w:val="21"/>
          <w:color w:val="000000"/>
        </w:rPr>
        <w:lastRenderedPageBreak/>
        <w:t>перспектива. Понятия:</w:t>
      </w:r>
      <w:r>
        <w:rPr>
          <w:rStyle w:val="21"/>
          <w:color w:val="000000"/>
        </w:rPr>
        <w:tab/>
        <w:t>линия горизонта, ближе — больше, дальше — меньше,</w:t>
      </w:r>
    </w:p>
    <w:p w:rsidR="00524489" w:rsidRDefault="00524489">
      <w:pPr>
        <w:pStyle w:val="210"/>
        <w:framePr w:w="9691" w:h="14645" w:hRule="exact" w:wrap="none" w:vAnchor="page" w:hAnchor="page" w:x="1387" w:y="831"/>
        <w:shd w:val="clear" w:color="auto" w:fill="auto"/>
        <w:spacing w:before="0"/>
        <w:ind w:firstLine="0"/>
      </w:pPr>
      <w:r>
        <w:rPr>
          <w:rStyle w:val="21"/>
          <w:color w:val="000000"/>
        </w:rPr>
        <w:t xml:space="preserve">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Pr>
          <w:rStyle w:val="21"/>
          <w:color w:val="000000"/>
        </w:rPr>
        <w:t>цветоведения</w:t>
      </w:r>
      <w:proofErr w:type="spellEnd"/>
      <w:r>
        <w:rPr>
          <w:rStyle w:val="21"/>
          <w:color w:val="000000"/>
        </w:rPr>
        <w:t>. Передача с помощью цвета характера персонажа, его эмоционального состояния.</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Объем. Объем в пространстве и объем на плоскости. Способы передачи объема. Выразительность объемных композиций.</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24489" w:rsidRDefault="00524489">
      <w:pPr>
        <w:pStyle w:val="61"/>
        <w:framePr w:w="9691" w:h="14645" w:hRule="exact" w:wrap="none" w:vAnchor="page" w:hAnchor="page" w:x="1387" w:y="831"/>
        <w:shd w:val="clear" w:color="auto" w:fill="auto"/>
        <w:ind w:firstLine="320"/>
      </w:pPr>
      <w:r>
        <w:rPr>
          <w:rStyle w:val="6"/>
          <w:i/>
          <w:iCs/>
          <w:color w:val="000000"/>
        </w:rPr>
        <w:t>Значимые темы искусства. О чем говорит искусство?</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524489" w:rsidRDefault="00524489">
      <w:pPr>
        <w:pStyle w:val="210"/>
        <w:framePr w:w="9691" w:h="14645" w:hRule="exact" w:wrap="none" w:vAnchor="page" w:hAnchor="page" w:x="1387" w:y="831"/>
        <w:shd w:val="clear" w:color="auto" w:fill="auto"/>
        <w:spacing w:before="0"/>
        <w:ind w:firstLine="320"/>
      </w:pPr>
      <w:r>
        <w:rPr>
          <w:rStyle w:val="24"/>
          <w:color w:val="000000"/>
        </w:rPr>
        <w:t>Искусство дарит людям красоту.</w:t>
      </w:r>
      <w:r>
        <w:rPr>
          <w:rStyle w:val="21"/>
          <w:color w:val="000000"/>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524489" w:rsidRDefault="00524489">
      <w:pPr>
        <w:pStyle w:val="210"/>
        <w:framePr w:w="9691" w:h="14645" w:hRule="exact" w:wrap="none" w:vAnchor="page" w:hAnchor="page" w:x="1387" w:y="831"/>
        <w:shd w:val="clear" w:color="auto" w:fill="auto"/>
        <w:spacing w:before="0"/>
        <w:ind w:firstLine="320"/>
      </w:pPr>
      <w:r>
        <w:rPr>
          <w:rStyle w:val="24"/>
          <w:color w:val="000000"/>
        </w:rPr>
        <w:t>Опыт художественно-творческой деятельности.</w:t>
      </w:r>
      <w:r>
        <w:rPr>
          <w:rStyle w:val="21"/>
          <w:color w:val="000000"/>
        </w:rPr>
        <w:t xml:space="preserve"> Участие в различных видах изобразительной, декоративно-прикладной и художественно</w:t>
      </w:r>
      <w:r w:rsidR="003C1505">
        <w:rPr>
          <w:rStyle w:val="21"/>
          <w:color w:val="000000"/>
        </w:rPr>
        <w:t>-</w:t>
      </w:r>
      <w:r>
        <w:rPr>
          <w:rStyle w:val="21"/>
          <w:color w:val="000000"/>
        </w:rPr>
        <w:t xml:space="preserve">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w:t>
      </w:r>
      <w:proofErr w:type="spellStart"/>
      <w:r>
        <w:rPr>
          <w:rStyle w:val="21"/>
          <w:color w:val="000000"/>
        </w:rPr>
        <w:t>бумагопластики</w:t>
      </w:r>
      <w:proofErr w:type="spellEnd"/>
      <w:r>
        <w:rPr>
          <w:rStyle w:val="21"/>
          <w:color w:val="000000"/>
        </w:rPr>
        <w:t>.</w:t>
      </w:r>
    </w:p>
    <w:p w:rsidR="00524489" w:rsidRDefault="00524489">
      <w:pPr>
        <w:pStyle w:val="210"/>
        <w:framePr w:w="9691" w:h="14645" w:hRule="exact" w:wrap="none" w:vAnchor="page" w:hAnchor="page" w:x="1387" w:y="831"/>
        <w:shd w:val="clear" w:color="auto" w:fill="auto"/>
        <w:spacing w:before="0"/>
        <w:ind w:firstLine="320"/>
      </w:pPr>
      <w:r>
        <w:rPr>
          <w:rStyle w:val="21"/>
          <w:color w:val="000000"/>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524489" w:rsidRDefault="00524489" w:rsidP="003C1505">
      <w:pPr>
        <w:pStyle w:val="a5"/>
        <w:framePr w:w="9691" w:h="249" w:hRule="exact" w:wrap="none" w:vAnchor="page" w:hAnchor="page" w:x="1387" w:y="15610"/>
        <w:shd w:val="clear" w:color="auto" w:fill="auto"/>
        <w:spacing w:line="220" w:lineRule="exact"/>
        <w:ind w:left="20"/>
        <w:jc w:val="center"/>
        <w:rPr>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4650" w:hRule="exact" w:wrap="none" w:vAnchor="page" w:hAnchor="page" w:x="1387" w:y="826"/>
        <w:shd w:val="clear" w:color="auto" w:fill="auto"/>
        <w:spacing w:before="0"/>
        <w:ind w:firstLine="320"/>
      </w:pPr>
      <w:r>
        <w:rPr>
          <w:rStyle w:val="21"/>
          <w:color w:val="000000"/>
        </w:rPr>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 xml:space="preserve">Использование в индивидуальной и коллективной деятельности различных художественных техник и материалов: коллажа, </w:t>
      </w:r>
      <w:proofErr w:type="spellStart"/>
      <w:r>
        <w:rPr>
          <w:rStyle w:val="21"/>
          <w:color w:val="000000"/>
        </w:rPr>
        <w:t>граттажа</w:t>
      </w:r>
      <w:proofErr w:type="spellEnd"/>
      <w:r>
        <w:rPr>
          <w:rStyle w:val="21"/>
          <w:color w:val="000000"/>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24489" w:rsidRDefault="00524489">
      <w:pPr>
        <w:pStyle w:val="321"/>
        <w:framePr w:w="9691" w:h="14650" w:hRule="exact" w:wrap="none" w:vAnchor="page" w:hAnchor="page" w:x="1387" w:y="826"/>
        <w:numPr>
          <w:ilvl w:val="0"/>
          <w:numId w:val="31"/>
        </w:numPr>
        <w:shd w:val="clear" w:color="auto" w:fill="auto"/>
        <w:tabs>
          <w:tab w:val="left" w:pos="618"/>
        </w:tabs>
        <w:spacing w:before="0" w:after="0" w:line="274" w:lineRule="exact"/>
        <w:ind w:firstLine="320"/>
        <w:jc w:val="both"/>
      </w:pPr>
      <w:bookmarkStart w:id="33" w:name="bookmark45"/>
      <w:r>
        <w:rPr>
          <w:rStyle w:val="320"/>
          <w:color w:val="000000"/>
        </w:rPr>
        <w:t>Музыка</w:t>
      </w:r>
      <w:bookmarkEnd w:id="33"/>
    </w:p>
    <w:p w:rsidR="00524489" w:rsidRDefault="00524489">
      <w:pPr>
        <w:pStyle w:val="210"/>
        <w:framePr w:w="9691" w:h="14650" w:hRule="exact" w:wrap="none" w:vAnchor="page" w:hAnchor="page" w:x="1387" w:y="826"/>
        <w:shd w:val="clear" w:color="auto" w:fill="auto"/>
        <w:spacing w:before="0"/>
        <w:ind w:firstLine="320"/>
      </w:pPr>
      <w:r>
        <w:rPr>
          <w:rStyle w:val="21"/>
          <w:color w:val="00000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Обобщенное представление об основных образно</w:t>
      </w:r>
      <w:r w:rsidR="003C1505">
        <w:rPr>
          <w:rStyle w:val="21"/>
          <w:color w:val="000000"/>
        </w:rPr>
        <w:t>-</w:t>
      </w:r>
      <w:r>
        <w:rPr>
          <w:rStyle w:val="21"/>
          <w:color w:val="000000"/>
        </w:rPr>
        <w:t xml:space="preserve">эмоциональных сферах музыки и о многообразии музыкальных жанров и стилей. Песня, танец, марш и их разновидности. </w:t>
      </w:r>
      <w:proofErr w:type="spellStart"/>
      <w:r>
        <w:rPr>
          <w:rStyle w:val="21"/>
          <w:color w:val="000000"/>
        </w:rPr>
        <w:t>Песенность</w:t>
      </w:r>
      <w:proofErr w:type="spellEnd"/>
      <w:r>
        <w:rPr>
          <w:rStyle w:val="21"/>
          <w:color w:val="000000"/>
        </w:rPr>
        <w:t xml:space="preserve">, </w:t>
      </w:r>
      <w:proofErr w:type="spellStart"/>
      <w:r>
        <w:rPr>
          <w:rStyle w:val="21"/>
          <w:color w:val="000000"/>
        </w:rPr>
        <w:t>танцевальность</w:t>
      </w:r>
      <w:proofErr w:type="spellEnd"/>
      <w:r>
        <w:rPr>
          <w:rStyle w:val="21"/>
          <w:color w:val="000000"/>
        </w:rPr>
        <w:t xml:space="preserve">, </w:t>
      </w:r>
      <w:proofErr w:type="spellStart"/>
      <w:r>
        <w:rPr>
          <w:rStyle w:val="21"/>
          <w:color w:val="000000"/>
        </w:rPr>
        <w:t>маршевость</w:t>
      </w:r>
      <w:proofErr w:type="spellEnd"/>
      <w:r>
        <w:rPr>
          <w:rStyle w:val="21"/>
          <w:color w:val="000000"/>
        </w:rPr>
        <w:t>. Опера, балет, симфония, концерт, сюита, кантата, мюзикл.</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24489" w:rsidRDefault="00524489">
      <w:pPr>
        <w:pStyle w:val="210"/>
        <w:framePr w:w="9691" w:h="14650" w:hRule="exact" w:wrap="none" w:vAnchor="page" w:hAnchor="page" w:x="1387" w:y="826"/>
        <w:shd w:val="clear" w:color="auto" w:fill="auto"/>
        <w:spacing w:before="0"/>
        <w:ind w:firstLine="320"/>
      </w:pPr>
      <w:r>
        <w:rPr>
          <w:rStyle w:val="24"/>
          <w:color w:val="000000"/>
        </w:rPr>
        <w:t>Основные закономерности музыкального искусства.</w:t>
      </w:r>
      <w:r>
        <w:rPr>
          <w:rStyle w:val="21"/>
          <w:color w:val="000000"/>
        </w:rPr>
        <w:t xml:space="preserve"> Интонационно</w:t>
      </w:r>
      <w:r w:rsidR="003C1505">
        <w:rPr>
          <w:rStyle w:val="21"/>
          <w:color w:val="000000"/>
        </w:rPr>
        <w:t>-</w:t>
      </w:r>
      <w:r>
        <w:rPr>
          <w:rStyle w:val="21"/>
          <w:color w:val="000000"/>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Формы построения музыки как обобщенное выражение художественно</w:t>
      </w:r>
      <w:r w:rsidR="003C1505">
        <w:rPr>
          <w:rStyle w:val="21"/>
          <w:color w:val="000000"/>
        </w:rPr>
        <w:t>-</w:t>
      </w:r>
      <w:r>
        <w:rPr>
          <w:rStyle w:val="21"/>
          <w:color w:val="000000"/>
        </w:rPr>
        <w:t>образного содержания произведений. Формы одночастные, двух- и трехчастные, вариации, рондо и др.</w:t>
      </w:r>
    </w:p>
    <w:p w:rsidR="00524489" w:rsidRDefault="00524489">
      <w:pPr>
        <w:pStyle w:val="210"/>
        <w:framePr w:w="9691" w:h="14650" w:hRule="exact" w:wrap="none" w:vAnchor="page" w:hAnchor="page" w:x="1387" w:y="826"/>
        <w:shd w:val="clear" w:color="auto" w:fill="auto"/>
        <w:spacing w:before="0"/>
        <w:ind w:firstLine="320"/>
      </w:pPr>
      <w:r>
        <w:rPr>
          <w:rStyle w:val="24"/>
          <w:color w:val="000000"/>
        </w:rPr>
        <w:t>Музыкальная картина мира.</w:t>
      </w:r>
      <w:r>
        <w:rPr>
          <w:rStyle w:val="21"/>
          <w:color w:val="000000"/>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C23A39">
        <w:rPr>
          <w:rStyle w:val="21"/>
          <w:color w:val="000000"/>
          <w:lang w:eastAsia="en-US"/>
        </w:rPr>
        <w:t>(</w:t>
      </w:r>
      <w:r>
        <w:rPr>
          <w:rStyle w:val="21"/>
          <w:color w:val="000000"/>
          <w:lang w:val="en-US" w:eastAsia="en-US"/>
        </w:rPr>
        <w:t>CD</w:t>
      </w:r>
      <w:r w:rsidRPr="00C23A39">
        <w:rPr>
          <w:rStyle w:val="21"/>
          <w:color w:val="000000"/>
          <w:lang w:eastAsia="en-US"/>
        </w:rPr>
        <w:t xml:space="preserve">, </w:t>
      </w:r>
      <w:r>
        <w:rPr>
          <w:rStyle w:val="21"/>
          <w:color w:val="000000"/>
          <w:lang w:val="en-US" w:eastAsia="en-US"/>
        </w:rPr>
        <w:t>DVD</w:t>
      </w:r>
      <w:r w:rsidRPr="00C23A39">
        <w:rPr>
          <w:rStyle w:val="21"/>
          <w:color w:val="000000"/>
          <w:lang w:eastAsia="en-US"/>
        </w:rPr>
        <w:t>).</w:t>
      </w:r>
    </w:p>
    <w:p w:rsidR="00524489" w:rsidRDefault="00524489">
      <w:pPr>
        <w:pStyle w:val="210"/>
        <w:framePr w:w="9691" w:h="14650" w:hRule="exact" w:wrap="none" w:vAnchor="page" w:hAnchor="page" w:x="1387" w:y="826"/>
        <w:shd w:val="clear" w:color="auto" w:fill="auto"/>
        <w:tabs>
          <w:tab w:val="left" w:pos="2237"/>
          <w:tab w:val="left" w:pos="6437"/>
        </w:tabs>
        <w:spacing w:before="0"/>
        <w:ind w:firstLine="320"/>
      </w:pPr>
      <w:r>
        <w:rPr>
          <w:rStyle w:val="21"/>
          <w:color w:val="000000"/>
        </w:rPr>
        <w:t>Различные виды музыки: вокальная, инструментальная; сольная, хоровая, оркестровая. Певческие голоса:</w:t>
      </w:r>
      <w:r>
        <w:rPr>
          <w:rStyle w:val="21"/>
          <w:color w:val="000000"/>
        </w:rPr>
        <w:tab/>
        <w:t>детские, женские, мужские. Хоры:</w:t>
      </w:r>
      <w:r>
        <w:rPr>
          <w:rStyle w:val="21"/>
          <w:color w:val="000000"/>
        </w:rPr>
        <w:tab/>
        <w:t>детский, женский, мужской,</w:t>
      </w:r>
    </w:p>
    <w:p w:rsidR="00524489" w:rsidRDefault="00524489">
      <w:pPr>
        <w:pStyle w:val="210"/>
        <w:framePr w:w="9691" w:h="14650" w:hRule="exact" w:wrap="none" w:vAnchor="page" w:hAnchor="page" w:x="1387" w:y="826"/>
        <w:shd w:val="clear" w:color="auto" w:fill="auto"/>
        <w:spacing w:before="0"/>
        <w:ind w:firstLine="0"/>
      </w:pPr>
      <w:r>
        <w:rPr>
          <w:rStyle w:val="21"/>
          <w:color w:val="000000"/>
        </w:rPr>
        <w:t>смешанный. Музыкальные инструменты. Оркестры: симфонический, духовой, народных инструментов.</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003C1505">
        <w:rPr>
          <w:rStyle w:val="21"/>
          <w:color w:val="000000"/>
        </w:rPr>
        <w:t>-</w:t>
      </w:r>
      <w:r>
        <w:rPr>
          <w:rStyle w:val="21"/>
          <w:color w:val="000000"/>
        </w:rPr>
        <w:t>поэтические традиции: содержание, образная сфера и музыкальный язык.</w:t>
      </w:r>
    </w:p>
    <w:p w:rsidR="00524489" w:rsidRDefault="00524489">
      <w:pPr>
        <w:pStyle w:val="61"/>
        <w:framePr w:w="9691" w:h="14650" w:hRule="exact" w:wrap="none" w:vAnchor="page" w:hAnchor="page" w:x="1387" w:y="826"/>
        <w:numPr>
          <w:ilvl w:val="0"/>
          <w:numId w:val="31"/>
        </w:numPr>
        <w:shd w:val="clear" w:color="auto" w:fill="auto"/>
        <w:tabs>
          <w:tab w:val="left" w:pos="618"/>
        </w:tabs>
        <w:ind w:firstLine="320"/>
      </w:pPr>
      <w:r>
        <w:rPr>
          <w:rStyle w:val="6"/>
          <w:i/>
          <w:iCs/>
          <w:color w:val="000000"/>
        </w:rPr>
        <w:t>Технология</w:t>
      </w:r>
    </w:p>
    <w:p w:rsidR="00524489" w:rsidRDefault="00524489">
      <w:pPr>
        <w:pStyle w:val="210"/>
        <w:framePr w:w="9691" w:h="14650" w:hRule="exact" w:wrap="none" w:vAnchor="page" w:hAnchor="page" w:x="1387" w:y="826"/>
        <w:shd w:val="clear" w:color="auto" w:fill="auto"/>
        <w:spacing w:before="0"/>
        <w:ind w:firstLine="320"/>
      </w:pPr>
      <w:r>
        <w:rPr>
          <w:rStyle w:val="21"/>
          <w:color w:val="000000"/>
        </w:rPr>
        <w:t xml:space="preserve">Общекультурные и </w:t>
      </w:r>
      <w:proofErr w:type="spellStart"/>
      <w:r>
        <w:rPr>
          <w:rStyle w:val="21"/>
          <w:color w:val="000000"/>
        </w:rPr>
        <w:t>общетрудовые</w:t>
      </w:r>
      <w:proofErr w:type="spellEnd"/>
      <w:r>
        <w:rPr>
          <w:rStyle w:val="21"/>
          <w:color w:val="000000"/>
        </w:rPr>
        <w:t xml:space="preserve"> компетенции. Основы культуры труда, самообслуживания Трудовая деятельность и ее значение в жизни человека. Рукотворный мир</w:t>
      </w:r>
    </w:p>
    <w:p w:rsidR="00524489" w:rsidRDefault="00524489" w:rsidP="003C1505">
      <w:pPr>
        <w:pStyle w:val="a5"/>
        <w:framePr w:w="9691" w:h="249" w:hRule="exact" w:wrap="none" w:vAnchor="page" w:hAnchor="page" w:x="1387" w:y="15610"/>
        <w:shd w:val="clear" w:color="auto" w:fill="auto"/>
        <w:spacing w:line="220" w:lineRule="exact"/>
        <w:jc w:val="center"/>
        <w:rPr>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4683" w:hRule="exact" w:wrap="none" w:vAnchor="page" w:hAnchor="page" w:x="1387" w:y="831"/>
        <w:shd w:val="clear" w:color="auto" w:fill="auto"/>
        <w:spacing w:before="0"/>
        <w:ind w:firstLine="0"/>
      </w:pPr>
      <w:r>
        <w:rPr>
          <w:rStyle w:val="21"/>
          <w:color w:val="000000"/>
        </w:rPr>
        <w:lastRenderedPageBreak/>
        <w:t xml:space="preserve">как результат труда человека; разнообразие предметов рукотворного мира (техника, предметы быта и </w:t>
      </w:r>
      <w:proofErr w:type="spellStart"/>
      <w:r>
        <w:rPr>
          <w:rStyle w:val="21"/>
          <w:color w:val="000000"/>
        </w:rPr>
        <w:t>декоративо</w:t>
      </w:r>
      <w:proofErr w:type="spellEnd"/>
      <w:r>
        <w:rPr>
          <w:rStyle w:val="21"/>
          <w:color w:val="000000"/>
        </w:rPr>
        <w:t xml:space="preserve">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24489" w:rsidRDefault="00524489">
      <w:pPr>
        <w:pStyle w:val="210"/>
        <w:framePr w:w="9691" w:h="14683" w:hRule="exact" w:wrap="none" w:vAnchor="page" w:hAnchor="page" w:x="1387" w:y="831"/>
        <w:shd w:val="clear" w:color="auto" w:fill="auto"/>
        <w:spacing w:before="0"/>
        <w:ind w:firstLine="320"/>
      </w:pPr>
      <w:r>
        <w:rPr>
          <w:rStyle w:val="21"/>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524489" w:rsidRDefault="00524489">
      <w:pPr>
        <w:pStyle w:val="210"/>
        <w:framePr w:w="9691" w:h="14683" w:hRule="exact" w:wrap="none" w:vAnchor="page" w:hAnchor="page" w:x="1387" w:y="831"/>
        <w:shd w:val="clear" w:color="auto" w:fill="auto"/>
        <w:spacing w:before="0"/>
        <w:ind w:firstLine="320"/>
      </w:pPr>
      <w:r>
        <w:rPr>
          <w:rStyle w:val="21"/>
          <w:color w:val="000000"/>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24489" w:rsidRDefault="00524489">
      <w:pPr>
        <w:pStyle w:val="210"/>
        <w:framePr w:w="9691" w:h="14683" w:hRule="exact" w:wrap="none" w:vAnchor="page" w:hAnchor="page" w:x="1387" w:y="831"/>
        <w:shd w:val="clear" w:color="auto" w:fill="auto"/>
        <w:spacing w:before="0"/>
        <w:ind w:firstLine="320"/>
      </w:pPr>
      <w:r>
        <w:rPr>
          <w:rStyle w:val="21"/>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524489" w:rsidRDefault="00524489">
      <w:pPr>
        <w:pStyle w:val="210"/>
        <w:framePr w:w="9691" w:h="14683" w:hRule="exact" w:wrap="none" w:vAnchor="page" w:hAnchor="page" w:x="1387" w:y="831"/>
        <w:shd w:val="clear" w:color="auto" w:fill="auto"/>
        <w:spacing w:before="0"/>
        <w:ind w:firstLine="320"/>
      </w:pPr>
      <w:r>
        <w:rPr>
          <w:rStyle w:val="21"/>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524489" w:rsidRDefault="00524489">
      <w:pPr>
        <w:pStyle w:val="210"/>
        <w:framePr w:w="9691" w:h="14683" w:hRule="exact" w:wrap="none" w:vAnchor="page" w:hAnchor="page" w:x="1387" w:y="831"/>
        <w:shd w:val="clear" w:color="auto" w:fill="auto"/>
        <w:spacing w:before="0"/>
        <w:ind w:firstLine="320"/>
      </w:pPr>
      <w:r>
        <w:rPr>
          <w:rStyle w:val="21"/>
          <w:color w:val="000000"/>
        </w:rPr>
        <w:t>Технология ручной обработки материалов. Элементы графической грамоты.</w:t>
      </w:r>
    </w:p>
    <w:p w:rsidR="00524489" w:rsidRDefault="00524489">
      <w:pPr>
        <w:pStyle w:val="210"/>
        <w:framePr w:w="9691" w:h="14683" w:hRule="exact" w:wrap="none" w:vAnchor="page" w:hAnchor="page" w:x="1387" w:y="831"/>
        <w:shd w:val="clear" w:color="auto" w:fill="auto"/>
        <w:spacing w:before="0"/>
        <w:ind w:firstLine="320"/>
      </w:pPr>
      <w:r>
        <w:rPr>
          <w:rStyle w:val="21"/>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524489" w:rsidRDefault="00524489">
      <w:pPr>
        <w:pStyle w:val="210"/>
        <w:framePr w:w="9691" w:h="14683" w:hRule="exact" w:wrap="none" w:vAnchor="page" w:hAnchor="page" w:x="1387" w:y="831"/>
        <w:shd w:val="clear" w:color="auto" w:fill="auto"/>
        <w:spacing w:before="0"/>
        <w:ind w:firstLine="320"/>
      </w:pPr>
      <w:r>
        <w:rPr>
          <w:rStyle w:val="21"/>
          <w:color w:val="000000"/>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24489" w:rsidRDefault="00524489">
      <w:pPr>
        <w:pStyle w:val="210"/>
        <w:framePr w:w="9691" w:h="14683" w:hRule="exact" w:wrap="none" w:vAnchor="page" w:hAnchor="page" w:x="1387" w:y="831"/>
        <w:shd w:val="clear" w:color="auto" w:fill="auto"/>
        <w:spacing w:before="0"/>
        <w:ind w:firstLine="320"/>
      </w:pPr>
      <w:r>
        <w:rPr>
          <w:rStyle w:val="21"/>
          <w:color w:val="00000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24489" w:rsidRDefault="00524489">
      <w:pPr>
        <w:pStyle w:val="210"/>
        <w:framePr w:w="9691" w:h="14683" w:hRule="exact" w:wrap="none" w:vAnchor="page" w:hAnchor="page" w:x="1387" w:y="831"/>
        <w:shd w:val="clear" w:color="auto" w:fill="auto"/>
        <w:spacing w:before="0"/>
        <w:ind w:firstLine="320"/>
      </w:pPr>
      <w:r>
        <w:rPr>
          <w:rStyle w:val="21"/>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524489" w:rsidRDefault="00524489">
      <w:pPr>
        <w:pStyle w:val="210"/>
        <w:framePr w:w="9691" w:h="14683" w:hRule="exact" w:wrap="none" w:vAnchor="page" w:hAnchor="page" w:x="1387" w:y="831"/>
        <w:shd w:val="clear" w:color="auto" w:fill="auto"/>
        <w:spacing w:before="0"/>
        <w:ind w:firstLine="320"/>
      </w:pPr>
      <w:r>
        <w:rPr>
          <w:rStyle w:val="21"/>
          <w:color w:val="000000"/>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24489" w:rsidRDefault="00524489">
      <w:pPr>
        <w:pStyle w:val="210"/>
        <w:framePr w:w="9691" w:h="14683" w:hRule="exact" w:wrap="none" w:vAnchor="page" w:hAnchor="page" w:x="1387" w:y="831"/>
        <w:shd w:val="clear" w:color="auto" w:fill="auto"/>
        <w:spacing w:before="0"/>
        <w:ind w:firstLine="320"/>
      </w:pPr>
      <w:r>
        <w:rPr>
          <w:rStyle w:val="21"/>
          <w:color w:val="000000"/>
        </w:rPr>
        <w:t>Конструирование и моделирование</w:t>
      </w:r>
    </w:p>
    <w:p w:rsidR="00524489" w:rsidRDefault="00524489">
      <w:pPr>
        <w:pStyle w:val="a5"/>
        <w:framePr w:wrap="none" w:vAnchor="page" w:hAnchor="page" w:x="6091" w:y="15581"/>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4653" w:hRule="exact" w:wrap="none" w:vAnchor="page" w:hAnchor="page" w:x="1387" w:y="826"/>
        <w:shd w:val="clear" w:color="auto" w:fill="auto"/>
        <w:spacing w:before="0"/>
        <w:ind w:firstLine="320"/>
      </w:pPr>
      <w:r>
        <w:rPr>
          <w:rStyle w:val="21"/>
          <w:color w:val="000000"/>
        </w:rPr>
        <w:lastRenderedPageBreak/>
        <w:t xml:space="preserve">Общее представление о конструировании как создании конструкции </w:t>
      </w:r>
      <w:proofErr w:type="spellStart"/>
      <w:r>
        <w:rPr>
          <w:rStyle w:val="21"/>
          <w:color w:val="000000"/>
        </w:rPr>
        <w:t>какихлибо</w:t>
      </w:r>
      <w:proofErr w:type="spellEnd"/>
      <w:r>
        <w:rPr>
          <w:rStyle w:val="21"/>
          <w:color w:val="000000"/>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524489" w:rsidRDefault="00524489">
      <w:pPr>
        <w:pStyle w:val="61"/>
        <w:framePr w:w="9691" w:h="14653" w:hRule="exact" w:wrap="none" w:vAnchor="page" w:hAnchor="page" w:x="1387" w:y="826"/>
        <w:numPr>
          <w:ilvl w:val="0"/>
          <w:numId w:val="33"/>
        </w:numPr>
        <w:shd w:val="clear" w:color="auto" w:fill="auto"/>
        <w:tabs>
          <w:tab w:val="left" w:pos="732"/>
        </w:tabs>
        <w:ind w:firstLine="320"/>
      </w:pPr>
      <w:r>
        <w:rPr>
          <w:rStyle w:val="6"/>
          <w:i/>
          <w:iCs/>
          <w:color w:val="000000"/>
        </w:rPr>
        <w:t>Физическая культура (адаптивная)</w:t>
      </w:r>
    </w:p>
    <w:p w:rsidR="00524489" w:rsidRDefault="00524489">
      <w:pPr>
        <w:pStyle w:val="61"/>
        <w:framePr w:w="9691" w:h="14653" w:hRule="exact" w:wrap="none" w:vAnchor="page" w:hAnchor="page" w:x="1387" w:y="826"/>
        <w:shd w:val="clear" w:color="auto" w:fill="auto"/>
        <w:ind w:firstLine="320"/>
      </w:pPr>
      <w:r>
        <w:rPr>
          <w:rStyle w:val="6"/>
          <w:i/>
          <w:iCs/>
          <w:color w:val="000000"/>
        </w:rPr>
        <w:t>Знания по адаптивной физической культуре</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Физическая культура.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24489" w:rsidRDefault="00524489">
      <w:pPr>
        <w:pStyle w:val="61"/>
        <w:framePr w:w="9691" w:h="14653" w:hRule="exact" w:wrap="none" w:vAnchor="page" w:hAnchor="page" w:x="1387" w:y="826"/>
        <w:shd w:val="clear" w:color="auto" w:fill="auto"/>
        <w:ind w:firstLine="320"/>
      </w:pPr>
      <w:r>
        <w:rPr>
          <w:rStyle w:val="6"/>
          <w:i/>
          <w:iCs/>
          <w:color w:val="000000"/>
        </w:rPr>
        <w:t>Способы физкультурной деятельности</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524489" w:rsidRDefault="00524489">
      <w:pPr>
        <w:pStyle w:val="61"/>
        <w:framePr w:w="9691" w:h="14653" w:hRule="exact" w:wrap="none" w:vAnchor="page" w:hAnchor="page" w:x="1387" w:y="826"/>
        <w:shd w:val="clear" w:color="auto" w:fill="auto"/>
        <w:ind w:firstLine="320"/>
      </w:pPr>
      <w:r>
        <w:rPr>
          <w:rStyle w:val="6"/>
          <w:i/>
          <w:iCs/>
          <w:color w:val="000000"/>
        </w:rPr>
        <w:t>Физическое совершенствование</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Комплексы упражнений на развитие физических качеств.</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Комплексы дыхательных упражнений. Гимнастика для глаз.</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Спортивно-оздоровительная деятельность.</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Гимнастика.</w:t>
      </w:r>
    </w:p>
    <w:p w:rsidR="00524489" w:rsidRDefault="00524489">
      <w:pPr>
        <w:pStyle w:val="210"/>
        <w:framePr w:w="9691" w:h="14653" w:hRule="exact" w:wrap="none" w:vAnchor="page" w:hAnchor="page" w:x="1387" w:y="826"/>
        <w:shd w:val="clear" w:color="auto" w:fill="auto"/>
        <w:spacing w:before="0"/>
        <w:ind w:firstLine="320"/>
      </w:pPr>
      <w:r>
        <w:rPr>
          <w:rStyle w:val="24"/>
          <w:color w:val="000000"/>
        </w:rPr>
        <w:t>Организующие команды и приемы.</w:t>
      </w:r>
      <w:r>
        <w:rPr>
          <w:rStyle w:val="21"/>
          <w:color w:val="000000"/>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524489" w:rsidRDefault="00524489">
      <w:pPr>
        <w:pStyle w:val="210"/>
        <w:framePr w:w="9691" w:h="14653" w:hRule="exact" w:wrap="none" w:vAnchor="page" w:hAnchor="page" w:x="1387" w:y="826"/>
        <w:shd w:val="clear" w:color="auto" w:fill="auto"/>
        <w:spacing w:before="0"/>
        <w:ind w:firstLine="320"/>
      </w:pPr>
      <w:r>
        <w:rPr>
          <w:rStyle w:val="24"/>
          <w:color w:val="000000"/>
        </w:rPr>
        <w:t>Упражнения</w:t>
      </w:r>
      <w:r>
        <w:rPr>
          <w:rStyle w:val="21"/>
          <w:color w:val="000000"/>
        </w:rPr>
        <w:t xml:space="preserve"> без предметов (для различных групп мышц) и с предметами (гимнастические палки, флажки, обручи, малые и большие мячи).</w:t>
      </w:r>
    </w:p>
    <w:p w:rsidR="00524489" w:rsidRDefault="00524489">
      <w:pPr>
        <w:pStyle w:val="210"/>
        <w:framePr w:w="9691" w:h="14653" w:hRule="exact" w:wrap="none" w:vAnchor="page" w:hAnchor="page" w:x="1387" w:y="826"/>
        <w:shd w:val="clear" w:color="auto" w:fill="auto"/>
        <w:spacing w:before="0"/>
        <w:ind w:firstLine="320"/>
      </w:pPr>
      <w:r>
        <w:rPr>
          <w:rStyle w:val="24"/>
          <w:color w:val="000000"/>
        </w:rPr>
        <w:t>Опорный</w:t>
      </w:r>
      <w:r>
        <w:rPr>
          <w:rStyle w:val="21"/>
          <w:color w:val="000000"/>
        </w:rPr>
        <w:t xml:space="preserve">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524489" w:rsidRDefault="00524489">
      <w:pPr>
        <w:pStyle w:val="61"/>
        <w:framePr w:w="9691" w:h="14653" w:hRule="exact" w:wrap="none" w:vAnchor="page" w:hAnchor="page" w:x="1387" w:y="826"/>
        <w:shd w:val="clear" w:color="auto" w:fill="auto"/>
        <w:ind w:firstLine="320"/>
      </w:pPr>
      <w:r>
        <w:rPr>
          <w:rStyle w:val="6"/>
          <w:i/>
          <w:iCs/>
          <w:color w:val="000000"/>
        </w:rPr>
        <w:t>Гимнастические упражнения прикладного характера.</w:t>
      </w:r>
      <w:r>
        <w:rPr>
          <w:rStyle w:val="60"/>
          <w:i/>
          <w:iCs/>
          <w:color w:val="000000"/>
        </w:rPr>
        <w:t xml:space="preserve"> Ходьба, бег, метания.</w:t>
      </w:r>
    </w:p>
    <w:p w:rsidR="00524489" w:rsidRDefault="00524489">
      <w:pPr>
        <w:pStyle w:val="210"/>
        <w:framePr w:w="9691" w:h="14653" w:hRule="exact" w:wrap="none" w:vAnchor="page" w:hAnchor="page" w:x="1387" w:y="826"/>
        <w:shd w:val="clear" w:color="auto" w:fill="auto"/>
        <w:spacing w:before="0"/>
        <w:ind w:firstLine="320"/>
      </w:pPr>
      <w:r>
        <w:rPr>
          <w:rStyle w:val="24"/>
          <w:color w:val="000000"/>
        </w:rPr>
        <w:t>Прыжки со скакалкой.</w:t>
      </w:r>
      <w:r>
        <w:rPr>
          <w:rStyle w:val="21"/>
          <w:color w:val="000000"/>
        </w:rPr>
        <w:t xml:space="preserve"> Передвижение по гимнастической стенке. Преодоление полосы препятствий с элементами лазанья и </w:t>
      </w:r>
      <w:proofErr w:type="spellStart"/>
      <w:r>
        <w:rPr>
          <w:rStyle w:val="21"/>
          <w:color w:val="000000"/>
        </w:rPr>
        <w:t>перелезания</w:t>
      </w:r>
      <w:proofErr w:type="spellEnd"/>
      <w:r>
        <w:rPr>
          <w:rStyle w:val="21"/>
          <w:color w:val="000000"/>
        </w:rPr>
        <w:t xml:space="preserve">, </w:t>
      </w:r>
      <w:proofErr w:type="spellStart"/>
      <w:r>
        <w:rPr>
          <w:rStyle w:val="21"/>
          <w:color w:val="000000"/>
        </w:rPr>
        <w:t>переползания</w:t>
      </w:r>
      <w:proofErr w:type="spellEnd"/>
      <w:r>
        <w:rPr>
          <w:rStyle w:val="21"/>
          <w:color w:val="000000"/>
        </w:rPr>
        <w:t>, передвижение по наклонной гимнастической скамейке.</w:t>
      </w:r>
    </w:p>
    <w:p w:rsidR="00524489" w:rsidRDefault="00524489">
      <w:pPr>
        <w:pStyle w:val="210"/>
        <w:framePr w:w="9691" w:h="14653" w:hRule="exact" w:wrap="none" w:vAnchor="page" w:hAnchor="page" w:x="1387" w:y="826"/>
        <w:shd w:val="clear" w:color="auto" w:fill="auto"/>
        <w:spacing w:before="0"/>
        <w:ind w:firstLine="320"/>
      </w:pPr>
      <w:r>
        <w:rPr>
          <w:rStyle w:val="24"/>
          <w:color w:val="000000"/>
        </w:rPr>
        <w:t>Упражнения в поднимании и переноске грузов:</w:t>
      </w:r>
      <w:r>
        <w:rPr>
          <w:rStyle w:val="21"/>
          <w:color w:val="000000"/>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524489" w:rsidRDefault="00524489">
      <w:pPr>
        <w:pStyle w:val="210"/>
        <w:framePr w:w="9691" w:h="14653" w:hRule="exact" w:wrap="none" w:vAnchor="page" w:hAnchor="page" w:x="1387" w:y="826"/>
        <w:shd w:val="clear" w:color="auto" w:fill="auto"/>
        <w:spacing w:before="0"/>
        <w:ind w:firstLine="320"/>
      </w:pPr>
      <w:r>
        <w:rPr>
          <w:rStyle w:val="21"/>
          <w:color w:val="000000"/>
        </w:rPr>
        <w:t>Легкая атлетика.</w:t>
      </w:r>
    </w:p>
    <w:p w:rsidR="00524489" w:rsidRDefault="00524489">
      <w:pPr>
        <w:pStyle w:val="210"/>
        <w:framePr w:w="9691" w:h="14653" w:hRule="exact" w:wrap="none" w:vAnchor="page" w:hAnchor="page" w:x="1387" w:y="826"/>
        <w:shd w:val="clear" w:color="auto" w:fill="auto"/>
        <w:spacing w:before="0"/>
        <w:ind w:firstLine="320"/>
      </w:pPr>
      <w:r>
        <w:rPr>
          <w:rStyle w:val="24"/>
          <w:color w:val="000000"/>
        </w:rPr>
        <w:t>Ходьба:</w:t>
      </w:r>
      <w:r>
        <w:rPr>
          <w:rStyle w:val="21"/>
          <w:color w:val="000000"/>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524489" w:rsidRDefault="00524489">
      <w:pPr>
        <w:pStyle w:val="210"/>
        <w:framePr w:w="9691" w:h="14653" w:hRule="exact" w:wrap="none" w:vAnchor="page" w:hAnchor="page" w:x="1387" w:y="826"/>
        <w:shd w:val="clear" w:color="auto" w:fill="auto"/>
        <w:spacing w:before="0"/>
        <w:ind w:firstLine="320"/>
      </w:pPr>
      <w:r>
        <w:rPr>
          <w:rStyle w:val="24"/>
          <w:color w:val="000000"/>
        </w:rPr>
        <w:t>Беговые упражнения:</w:t>
      </w:r>
      <w:r>
        <w:rPr>
          <w:rStyle w:val="21"/>
          <w:color w:val="000000"/>
        </w:rPr>
        <w:t xml:space="preserve"> с высоким подниманием бедра, с изменением направления движения, из разных исходных положений; челночный бег; высокий старт с последующим</w:t>
      </w:r>
    </w:p>
    <w:p w:rsidR="00524489" w:rsidRDefault="00524489" w:rsidP="003C1505">
      <w:pPr>
        <w:pStyle w:val="a5"/>
        <w:framePr w:w="9691" w:h="249" w:hRule="exact" w:wrap="none" w:vAnchor="page" w:hAnchor="page" w:x="1387" w:y="15610"/>
        <w:shd w:val="clear" w:color="auto" w:fill="auto"/>
        <w:spacing w:line="220" w:lineRule="exact"/>
        <w:jc w:val="center"/>
        <w:rPr>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4653" w:hRule="exact" w:wrap="none" w:vAnchor="page" w:hAnchor="page" w:x="1387" w:y="826"/>
        <w:shd w:val="clear" w:color="auto" w:fill="auto"/>
        <w:spacing w:before="0"/>
        <w:ind w:firstLine="0"/>
        <w:jc w:val="left"/>
      </w:pPr>
      <w:r>
        <w:rPr>
          <w:rStyle w:val="21"/>
          <w:color w:val="000000"/>
        </w:rPr>
        <w:lastRenderedPageBreak/>
        <w:t>ускорением.</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Прыжковые упражнения</w:t>
      </w:r>
      <w:r>
        <w:rPr>
          <w:rStyle w:val="21"/>
          <w:color w:val="000000"/>
        </w:rPr>
        <w:t>: на одной ноге и двух ногах на месте и с продвижением; в длину и высоту; спрыгивание и запрыгивание.</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Броски:</w:t>
      </w:r>
      <w:r>
        <w:rPr>
          <w:rStyle w:val="21"/>
          <w:color w:val="000000"/>
        </w:rPr>
        <w:t xml:space="preserve"> большого мяча (</w:t>
      </w:r>
      <w:smartTag w:uri="urn:schemas-microsoft-com:office:smarttags" w:element="metricconverter">
        <w:smartTagPr>
          <w:attr w:name="ProductID" w:val="1 кг"/>
        </w:smartTagPr>
        <w:r>
          <w:rPr>
            <w:rStyle w:val="21"/>
            <w:color w:val="000000"/>
          </w:rPr>
          <w:t>1 кг</w:t>
        </w:r>
      </w:smartTag>
      <w:r>
        <w:rPr>
          <w:rStyle w:val="21"/>
          <w:color w:val="000000"/>
        </w:rPr>
        <w:t>) на дальность разными способами.</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Метание:</w:t>
      </w:r>
      <w:r>
        <w:rPr>
          <w:rStyle w:val="21"/>
          <w:color w:val="000000"/>
        </w:rPr>
        <w:t xml:space="preserve"> малого мяча в вертикальную и горизонтальную цель и на дальность.</w:t>
      </w:r>
    </w:p>
    <w:p w:rsidR="00524489" w:rsidRDefault="00524489">
      <w:pPr>
        <w:pStyle w:val="210"/>
        <w:framePr w:w="9691" w:h="14653" w:hRule="exact" w:wrap="none" w:vAnchor="page" w:hAnchor="page" w:x="1387" w:y="826"/>
        <w:shd w:val="clear" w:color="auto" w:fill="auto"/>
        <w:spacing w:before="0"/>
        <w:ind w:firstLine="300"/>
      </w:pPr>
      <w:r>
        <w:rPr>
          <w:rStyle w:val="21"/>
          <w:color w:val="000000"/>
        </w:rPr>
        <w:t>Лыжная подготовка. Передвижение на лыжах; повороты; спуски; подъемы; торможение.</w:t>
      </w:r>
    </w:p>
    <w:p w:rsidR="00524489" w:rsidRDefault="00524489">
      <w:pPr>
        <w:pStyle w:val="210"/>
        <w:framePr w:w="9691" w:h="14653" w:hRule="exact" w:wrap="none" w:vAnchor="page" w:hAnchor="page" w:x="1387" w:y="826"/>
        <w:shd w:val="clear" w:color="auto" w:fill="auto"/>
        <w:spacing w:before="0"/>
        <w:ind w:firstLine="300"/>
      </w:pPr>
      <w:r>
        <w:rPr>
          <w:rStyle w:val="21"/>
          <w:color w:val="000000"/>
        </w:rPr>
        <w:t>Подвижные игры и элементы спортивных игр</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На материале гимнастики:</w:t>
      </w:r>
      <w:r>
        <w:rPr>
          <w:rStyle w:val="21"/>
          <w:color w:val="000000"/>
        </w:rPr>
        <w:t xml:space="preserve"> игровые задания с использованием строевых упражнений, упражнений на внимание, силу, ловкость и координацию.</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На материале лёгкой атлетики:</w:t>
      </w:r>
      <w:r>
        <w:rPr>
          <w:rStyle w:val="21"/>
          <w:color w:val="000000"/>
        </w:rPr>
        <w:t xml:space="preserve"> прыжки, бег, метания и броски; упражнения на координацию, выносливость и быстроту.</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На материале лыжной подготовки:</w:t>
      </w:r>
      <w:r>
        <w:rPr>
          <w:rStyle w:val="21"/>
          <w:color w:val="000000"/>
        </w:rPr>
        <w:t xml:space="preserve"> эстафеты в передвижении на лыжах, упражнения на выносливость и координацию.</w:t>
      </w:r>
    </w:p>
    <w:p w:rsidR="00524489" w:rsidRDefault="00524489">
      <w:pPr>
        <w:pStyle w:val="61"/>
        <w:framePr w:w="9691" w:h="14653" w:hRule="exact" w:wrap="none" w:vAnchor="page" w:hAnchor="page" w:x="1387" w:y="826"/>
        <w:shd w:val="clear" w:color="auto" w:fill="auto"/>
        <w:ind w:firstLine="300"/>
      </w:pPr>
      <w:r>
        <w:rPr>
          <w:rStyle w:val="6"/>
          <w:i/>
          <w:iCs/>
          <w:color w:val="000000"/>
        </w:rPr>
        <w:t>На материале спортивных игр:</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Футбол:</w:t>
      </w:r>
      <w:r>
        <w:rPr>
          <w:rStyle w:val="21"/>
          <w:color w:val="000000"/>
        </w:rPr>
        <w:t xml:space="preserve"> удар по неподвижному и катящемуся мячу; остановка мяча; ведение мяча; подвижные игры на материале футбола.</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Баскетбол:</w:t>
      </w:r>
      <w:r>
        <w:rPr>
          <w:rStyle w:val="21"/>
          <w:color w:val="000000"/>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Пионербол:</w:t>
      </w:r>
      <w:r>
        <w:rPr>
          <w:rStyle w:val="21"/>
          <w:color w:val="000000"/>
        </w:rPr>
        <w:t xml:space="preserve"> броски и ловля мяча в парах через сетку двумя руками снизу и сверху; нижняя подача мяча (одной рукой снизу).61</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Волейбол:</w:t>
      </w:r>
      <w:r>
        <w:rPr>
          <w:rStyle w:val="21"/>
          <w:color w:val="000000"/>
        </w:rPr>
        <w:t xml:space="preserve"> подбрасывание мяча; подача мяча; прием и передача мяча; подвижные игры на материале волейбола.</w:t>
      </w:r>
    </w:p>
    <w:p w:rsidR="00524489" w:rsidRDefault="00524489">
      <w:pPr>
        <w:pStyle w:val="210"/>
        <w:framePr w:w="9691" w:h="14653" w:hRule="exact" w:wrap="none" w:vAnchor="page" w:hAnchor="page" w:x="1387" w:y="826"/>
        <w:shd w:val="clear" w:color="auto" w:fill="auto"/>
        <w:spacing w:before="0"/>
        <w:ind w:firstLine="300"/>
      </w:pPr>
      <w:r>
        <w:rPr>
          <w:rStyle w:val="21"/>
          <w:color w:val="000000"/>
        </w:rPr>
        <w:t>Подвижные игры разных народов.</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Коррекционно-развивающие игры:</w:t>
      </w:r>
      <w:r>
        <w:rPr>
          <w:rStyle w:val="21"/>
          <w:color w:val="000000"/>
        </w:rPr>
        <w:t xml:space="preserve"> «Порядок и беспорядок», «Узнай, где звонили», «Собери урожай».</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Игры с бегом и прыжками:</w:t>
      </w:r>
      <w:r>
        <w:rPr>
          <w:rStyle w:val="21"/>
          <w:color w:val="000000"/>
        </w:rPr>
        <w:t xml:space="preserve"> «Сорви шишку», «У медведя во бору», «Подбеги к своему предмету», «День и ночь», «Кот и мыши», «Пятнашки»; «Прыжки по кочкам».</w:t>
      </w:r>
    </w:p>
    <w:p w:rsidR="00524489" w:rsidRDefault="00524489">
      <w:pPr>
        <w:pStyle w:val="210"/>
        <w:framePr w:w="9691" w:h="14653" w:hRule="exact" w:wrap="none" w:vAnchor="page" w:hAnchor="page" w:x="1387" w:y="826"/>
        <w:shd w:val="clear" w:color="auto" w:fill="auto"/>
        <w:spacing w:before="0" w:after="240"/>
        <w:ind w:firstLine="300"/>
      </w:pPr>
      <w:r>
        <w:rPr>
          <w:rStyle w:val="24"/>
          <w:color w:val="000000"/>
        </w:rPr>
        <w:t>Игры с мячом:</w:t>
      </w:r>
      <w:r>
        <w:rPr>
          <w:rStyle w:val="21"/>
          <w:color w:val="000000"/>
        </w:rPr>
        <w:t xml:space="preserve"> «Метание мячей и мешочков»; «Кого назвали - тот и ловит», «Мяч по кругу», «Не урони мяч».</w:t>
      </w:r>
    </w:p>
    <w:p w:rsidR="00524489" w:rsidRDefault="00524489">
      <w:pPr>
        <w:pStyle w:val="61"/>
        <w:framePr w:w="9691" w:h="14653" w:hRule="exact" w:wrap="none" w:vAnchor="page" w:hAnchor="page" w:x="1387" w:y="826"/>
        <w:shd w:val="clear" w:color="auto" w:fill="auto"/>
        <w:ind w:firstLine="300"/>
      </w:pPr>
      <w:r>
        <w:rPr>
          <w:rStyle w:val="6"/>
          <w:i/>
          <w:iCs/>
          <w:color w:val="000000"/>
        </w:rPr>
        <w:t>Адаптивная физическая реабилитация</w:t>
      </w:r>
    </w:p>
    <w:p w:rsidR="00524489" w:rsidRDefault="00524489">
      <w:pPr>
        <w:pStyle w:val="61"/>
        <w:framePr w:w="9691" w:h="14653" w:hRule="exact" w:wrap="none" w:vAnchor="page" w:hAnchor="page" w:x="1387" w:y="826"/>
        <w:shd w:val="clear" w:color="auto" w:fill="auto"/>
        <w:ind w:firstLine="300"/>
      </w:pPr>
      <w:r>
        <w:rPr>
          <w:rStyle w:val="6"/>
          <w:i/>
          <w:iCs/>
          <w:color w:val="000000"/>
        </w:rPr>
        <w:t>Общеразвивающие упражнения</w:t>
      </w:r>
    </w:p>
    <w:p w:rsidR="00524489" w:rsidRDefault="00524489">
      <w:pPr>
        <w:pStyle w:val="210"/>
        <w:framePr w:w="9691" w:h="14653" w:hRule="exact" w:wrap="none" w:vAnchor="page" w:hAnchor="page" w:x="1387" w:y="826"/>
        <w:shd w:val="clear" w:color="auto" w:fill="auto"/>
        <w:spacing w:before="0"/>
        <w:ind w:firstLine="300"/>
      </w:pPr>
      <w:r>
        <w:rPr>
          <w:rStyle w:val="21"/>
          <w:color w:val="000000"/>
        </w:rPr>
        <w:t>На материале гимнастики</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Развитие гибкости:</w:t>
      </w:r>
      <w:r>
        <w:rPr>
          <w:rStyle w:val="21"/>
          <w:color w:val="000000"/>
        </w:rPr>
        <w:t xml:space="preserve"> широкие стойки на ногах; ходьба широким шагом, выпадами, в приседе, с махом ногой; наклоны; выпады и </w:t>
      </w:r>
      <w:proofErr w:type="spellStart"/>
      <w:r>
        <w:rPr>
          <w:rStyle w:val="21"/>
          <w:color w:val="000000"/>
        </w:rPr>
        <w:t>полушпагаты</w:t>
      </w:r>
      <w:proofErr w:type="spellEnd"/>
      <w:r>
        <w:rPr>
          <w:rStyle w:val="21"/>
          <w:color w:val="000000"/>
        </w:rPr>
        <w:t xml:space="preserve"> на месте; «</w:t>
      </w:r>
      <w:proofErr w:type="spellStart"/>
      <w:r>
        <w:rPr>
          <w:rStyle w:val="21"/>
          <w:color w:val="000000"/>
        </w:rPr>
        <w:t>выкруты</w:t>
      </w:r>
      <w:proofErr w:type="spellEnd"/>
      <w:r>
        <w:rPr>
          <w:rStyle w:val="21"/>
          <w:color w:val="000000"/>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524489" w:rsidRDefault="00524489">
      <w:pPr>
        <w:pStyle w:val="61"/>
        <w:framePr w:w="9691" w:h="14653" w:hRule="exact" w:wrap="none" w:vAnchor="page" w:hAnchor="page" w:x="1387" w:y="826"/>
        <w:shd w:val="clear" w:color="auto" w:fill="auto"/>
        <w:ind w:firstLine="300"/>
      </w:pPr>
      <w:r>
        <w:rPr>
          <w:rStyle w:val="6"/>
          <w:i/>
          <w:iCs/>
          <w:color w:val="000000"/>
        </w:rPr>
        <w:t>Развитие координации:</w:t>
      </w:r>
    </w:p>
    <w:p w:rsidR="00524489" w:rsidRDefault="00524489">
      <w:pPr>
        <w:pStyle w:val="210"/>
        <w:framePr w:w="9691" w:h="14653" w:hRule="exact" w:wrap="none" w:vAnchor="page" w:hAnchor="page" w:x="1387" w:y="826"/>
        <w:shd w:val="clear" w:color="auto" w:fill="auto"/>
        <w:spacing w:before="0"/>
        <w:ind w:firstLine="300"/>
      </w:pPr>
      <w:r>
        <w:rPr>
          <w:rStyle w:val="21"/>
          <w:color w:val="000000"/>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упражнения на переключение внимания;</w:t>
      </w:r>
      <w:r>
        <w:rPr>
          <w:rStyle w:val="21"/>
          <w:color w:val="000000"/>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Формирование осанки:</w:t>
      </w:r>
      <w:r>
        <w:rPr>
          <w:rStyle w:val="21"/>
          <w:color w:val="000000"/>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24489" w:rsidRDefault="00524489">
      <w:pPr>
        <w:pStyle w:val="210"/>
        <w:framePr w:w="9691" w:h="14653" w:hRule="exact" w:wrap="none" w:vAnchor="page" w:hAnchor="page" w:x="1387" w:y="826"/>
        <w:shd w:val="clear" w:color="auto" w:fill="auto"/>
        <w:spacing w:before="0"/>
        <w:ind w:firstLine="300"/>
      </w:pPr>
      <w:r>
        <w:rPr>
          <w:rStyle w:val="24"/>
          <w:color w:val="000000"/>
        </w:rPr>
        <w:t>Развитие силовых способностей:</w:t>
      </w:r>
      <w:r>
        <w:rPr>
          <w:rStyle w:val="21"/>
          <w:color w:val="000000"/>
        </w:rPr>
        <w:t xml:space="preserve"> динамические упражнения без отягощений (преодоление</w:t>
      </w:r>
    </w:p>
    <w:p w:rsidR="00524489" w:rsidRDefault="00524489">
      <w:pPr>
        <w:pStyle w:val="a5"/>
        <w:framePr w:w="9691" w:h="249" w:hRule="exact" w:wrap="none" w:vAnchor="page" w:hAnchor="page" w:x="1387" w:y="15610"/>
        <w:shd w:val="clear" w:color="auto" w:fill="auto"/>
        <w:spacing w:line="220" w:lineRule="exact"/>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701" w:h="14674" w:hRule="exact" w:wrap="none" w:vAnchor="page" w:hAnchor="page" w:x="1383" w:y="826"/>
        <w:shd w:val="clear" w:color="auto" w:fill="auto"/>
        <w:spacing w:before="0"/>
        <w:ind w:firstLine="0"/>
      </w:pPr>
      <w:r>
        <w:rPr>
          <w:rStyle w:val="21"/>
          <w:color w:val="000000"/>
        </w:rPr>
        <w:lastRenderedPageBreak/>
        <w:t xml:space="preserve">веса собственного тела), с отягощениями (набивные мячи </w:t>
      </w:r>
      <w:smartTag w:uri="urn:schemas-microsoft-com:office:smarttags" w:element="metricconverter">
        <w:smartTagPr>
          <w:attr w:name="ProductID" w:val="1 кг"/>
        </w:smartTagPr>
        <w:r>
          <w:rPr>
            <w:rStyle w:val="21"/>
            <w:color w:val="000000"/>
          </w:rPr>
          <w:t>1 кг</w:t>
        </w:r>
      </w:smartTag>
      <w:r>
        <w:rPr>
          <w:rStyle w:val="21"/>
          <w:color w:val="000000"/>
        </w:rPr>
        <w:t xml:space="preserve">, гантели или мешочки с песком до </w:t>
      </w:r>
      <w:smartTag w:uri="urn:schemas-microsoft-com:office:smarttags" w:element="metricconverter">
        <w:smartTagPr>
          <w:attr w:name="ProductID" w:val="100 г"/>
        </w:smartTagPr>
        <w:r>
          <w:rPr>
            <w:rStyle w:val="21"/>
            <w:color w:val="000000"/>
          </w:rPr>
          <w:t>100 г</w:t>
        </w:r>
      </w:smartTag>
      <w:r>
        <w:rPr>
          <w:rStyle w:val="21"/>
          <w:color w:val="000000"/>
        </w:rPr>
        <w:t>, гимнастические палки и булавы), преодоление сопротивления партнера (парные упражнения); отжимания от повышенной опоры (гимнастическая скамейка).</w:t>
      </w:r>
    </w:p>
    <w:p w:rsidR="00524489" w:rsidRDefault="00524489">
      <w:pPr>
        <w:pStyle w:val="210"/>
        <w:framePr w:w="9701" w:h="14674" w:hRule="exact" w:wrap="none" w:vAnchor="page" w:hAnchor="page" w:x="1383" w:y="826"/>
        <w:shd w:val="clear" w:color="auto" w:fill="auto"/>
        <w:spacing w:before="0"/>
        <w:ind w:firstLine="320"/>
      </w:pPr>
      <w:r>
        <w:rPr>
          <w:rStyle w:val="21"/>
          <w:color w:val="000000"/>
        </w:rPr>
        <w:t>На материале легкой атлетики</w:t>
      </w:r>
    </w:p>
    <w:p w:rsidR="00524489" w:rsidRDefault="00524489">
      <w:pPr>
        <w:pStyle w:val="210"/>
        <w:framePr w:w="9701" w:h="14674" w:hRule="exact" w:wrap="none" w:vAnchor="page" w:hAnchor="page" w:x="1383" w:y="826"/>
        <w:shd w:val="clear" w:color="auto" w:fill="auto"/>
        <w:spacing w:before="0"/>
        <w:ind w:firstLine="320"/>
      </w:pPr>
      <w:r>
        <w:rPr>
          <w:rStyle w:val="24"/>
          <w:color w:val="000000"/>
        </w:rPr>
        <w:t>Развитие координации</w:t>
      </w:r>
      <w:r>
        <w:rPr>
          <w:rStyle w:val="21"/>
          <w:color w:val="000000"/>
        </w:rPr>
        <w:t xml:space="preserve">: бег с изменяющимся направлением по ограниченной опоре; </w:t>
      </w:r>
      <w:proofErr w:type="spellStart"/>
      <w:r>
        <w:rPr>
          <w:rStyle w:val="21"/>
          <w:color w:val="000000"/>
        </w:rPr>
        <w:t>пробегание</w:t>
      </w:r>
      <w:proofErr w:type="spellEnd"/>
      <w:r>
        <w:rPr>
          <w:rStyle w:val="21"/>
          <w:color w:val="000000"/>
        </w:rPr>
        <w:t xml:space="preserve"> коротких отрезков из разных исходных положений; прыжки через скакалку на месте на одной ноге и двух ногах поочередно.</w:t>
      </w:r>
    </w:p>
    <w:p w:rsidR="00524489" w:rsidRDefault="00524489">
      <w:pPr>
        <w:pStyle w:val="210"/>
        <w:framePr w:w="9701" w:h="14674" w:hRule="exact" w:wrap="none" w:vAnchor="page" w:hAnchor="page" w:x="1383" w:y="826"/>
        <w:shd w:val="clear" w:color="auto" w:fill="auto"/>
        <w:spacing w:before="0"/>
        <w:ind w:firstLine="320"/>
      </w:pPr>
      <w:r>
        <w:rPr>
          <w:rStyle w:val="24"/>
          <w:color w:val="000000"/>
        </w:rPr>
        <w:t>Развитие быстроты:</w:t>
      </w:r>
      <w:r>
        <w:rPr>
          <w:rStyle w:val="21"/>
          <w:color w:val="000000"/>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524489" w:rsidRDefault="00524489">
      <w:pPr>
        <w:pStyle w:val="210"/>
        <w:framePr w:w="9701" w:h="14674" w:hRule="exact" w:wrap="none" w:vAnchor="page" w:hAnchor="page" w:x="1383" w:y="826"/>
        <w:shd w:val="clear" w:color="auto" w:fill="auto"/>
        <w:tabs>
          <w:tab w:val="left" w:pos="3282"/>
        </w:tabs>
        <w:spacing w:before="0"/>
        <w:ind w:firstLine="320"/>
      </w:pPr>
      <w:r>
        <w:rPr>
          <w:rStyle w:val="24"/>
          <w:color w:val="000000"/>
        </w:rPr>
        <w:t>Развитие выносливости:</w:t>
      </w:r>
      <w:r>
        <w:rPr>
          <w:rStyle w:val="21"/>
          <w:color w:val="000000"/>
        </w:rPr>
        <w:tab/>
        <w:t>равномерный бег в режиме умеренной интенсивности,</w:t>
      </w:r>
    </w:p>
    <w:p w:rsidR="00524489" w:rsidRDefault="00524489">
      <w:pPr>
        <w:pStyle w:val="210"/>
        <w:framePr w:w="9701" w:h="14674" w:hRule="exact" w:wrap="none" w:vAnchor="page" w:hAnchor="page" w:x="1383" w:y="826"/>
        <w:shd w:val="clear" w:color="auto" w:fill="auto"/>
        <w:spacing w:before="0"/>
        <w:ind w:firstLine="0"/>
      </w:pPr>
      <w:r>
        <w:rPr>
          <w:rStyle w:val="21"/>
          <w:color w:val="000000"/>
        </w:rPr>
        <w:t xml:space="preserve">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Pr>
            <w:rStyle w:val="21"/>
            <w:color w:val="000000"/>
          </w:rPr>
          <w:t>30 м</w:t>
        </w:r>
      </w:smartTag>
      <w:r>
        <w:rPr>
          <w:rStyle w:val="21"/>
          <w:color w:val="000000"/>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Pr>
            <w:rStyle w:val="21"/>
            <w:color w:val="000000"/>
          </w:rPr>
          <w:t>400 м</w:t>
        </w:r>
      </w:smartTag>
      <w:r>
        <w:rPr>
          <w:rStyle w:val="21"/>
          <w:color w:val="000000"/>
        </w:rPr>
        <w:t>; равномерный 6-минутный бег.</w:t>
      </w:r>
    </w:p>
    <w:p w:rsidR="00524489" w:rsidRDefault="00524489">
      <w:pPr>
        <w:pStyle w:val="210"/>
        <w:framePr w:w="9701" w:h="14674" w:hRule="exact" w:wrap="none" w:vAnchor="page" w:hAnchor="page" w:x="1383" w:y="826"/>
        <w:shd w:val="clear" w:color="auto" w:fill="auto"/>
        <w:tabs>
          <w:tab w:val="left" w:pos="4314"/>
        </w:tabs>
        <w:spacing w:before="0"/>
        <w:ind w:firstLine="320"/>
      </w:pPr>
      <w:r>
        <w:rPr>
          <w:rStyle w:val="24"/>
          <w:color w:val="000000"/>
        </w:rPr>
        <w:t>Развитие силовых способностей:</w:t>
      </w:r>
      <w:r>
        <w:rPr>
          <w:rStyle w:val="21"/>
          <w:color w:val="000000"/>
        </w:rPr>
        <w:tab/>
        <w:t xml:space="preserve">повторное выполнение </w:t>
      </w:r>
      <w:proofErr w:type="spellStart"/>
      <w:r>
        <w:rPr>
          <w:rStyle w:val="21"/>
          <w:color w:val="000000"/>
        </w:rPr>
        <w:t>многоскоков</w:t>
      </w:r>
      <w:proofErr w:type="spellEnd"/>
      <w:r>
        <w:rPr>
          <w:rStyle w:val="21"/>
          <w:color w:val="000000"/>
        </w:rPr>
        <w:t>; повторное</w:t>
      </w:r>
    </w:p>
    <w:p w:rsidR="00524489" w:rsidRDefault="00524489">
      <w:pPr>
        <w:pStyle w:val="210"/>
        <w:framePr w:w="9701" w:h="14674" w:hRule="exact" w:wrap="none" w:vAnchor="page" w:hAnchor="page" w:x="1383" w:y="826"/>
        <w:shd w:val="clear" w:color="auto" w:fill="auto"/>
        <w:spacing w:before="0"/>
        <w:ind w:firstLine="0"/>
      </w:pPr>
      <w:r>
        <w:rPr>
          <w:rStyle w:val="21"/>
          <w:color w:val="000000"/>
        </w:rPr>
        <w:t>преодоление препятствий (15—20 см); передача набивного мяча (</w:t>
      </w:r>
      <w:smartTag w:uri="urn:schemas-microsoft-com:office:smarttags" w:element="metricconverter">
        <w:smartTagPr>
          <w:attr w:name="ProductID" w:val="1 кг"/>
        </w:smartTagPr>
        <w:r>
          <w:rPr>
            <w:rStyle w:val="21"/>
            <w:color w:val="000000"/>
          </w:rPr>
          <w:t>1 кг</w:t>
        </w:r>
      </w:smartTag>
      <w:r>
        <w:rPr>
          <w:rStyle w:val="21"/>
          <w:color w:val="000000"/>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Pr>
          <w:rStyle w:val="21"/>
          <w:color w:val="000000"/>
        </w:rPr>
        <w:t>полуприседе</w:t>
      </w:r>
      <w:proofErr w:type="spellEnd"/>
      <w:r>
        <w:rPr>
          <w:rStyle w:val="21"/>
          <w:color w:val="000000"/>
        </w:rPr>
        <w:t xml:space="preserve"> и приседе.</w:t>
      </w:r>
    </w:p>
    <w:p w:rsidR="00524489" w:rsidRDefault="00524489">
      <w:pPr>
        <w:pStyle w:val="210"/>
        <w:framePr w:w="9701" w:h="14674" w:hRule="exact" w:wrap="none" w:vAnchor="page" w:hAnchor="page" w:x="1383" w:y="826"/>
        <w:shd w:val="clear" w:color="auto" w:fill="auto"/>
        <w:spacing w:before="0"/>
        <w:ind w:firstLine="320"/>
      </w:pPr>
      <w:r>
        <w:rPr>
          <w:rStyle w:val="21"/>
          <w:color w:val="000000"/>
        </w:rPr>
        <w:t>На материале лыжных гонок</w:t>
      </w:r>
    </w:p>
    <w:p w:rsidR="00524489" w:rsidRDefault="00524489">
      <w:pPr>
        <w:pStyle w:val="210"/>
        <w:framePr w:w="9701" w:h="14674" w:hRule="exact" w:wrap="none" w:vAnchor="page" w:hAnchor="page" w:x="1383" w:y="826"/>
        <w:shd w:val="clear" w:color="auto" w:fill="auto"/>
        <w:spacing w:before="0"/>
        <w:ind w:firstLine="320"/>
      </w:pPr>
      <w:r>
        <w:rPr>
          <w:rStyle w:val="24"/>
          <w:color w:val="000000"/>
        </w:rPr>
        <w:t>Развитие координации</w:t>
      </w:r>
      <w:r>
        <w:rPr>
          <w:rStyle w:val="21"/>
          <w:color w:val="000000"/>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003C1505">
        <w:rPr>
          <w:rStyle w:val="21"/>
          <w:color w:val="000000"/>
        </w:rPr>
        <w:t>-</w:t>
      </w:r>
      <w:r>
        <w:rPr>
          <w:rStyle w:val="21"/>
          <w:color w:val="000000"/>
        </w:rPr>
        <w:t>трех шагов; спуск с горы с изменяющимися стойками на лыжах; подбирание предметов во время спуска в низкой стойке.</w:t>
      </w:r>
    </w:p>
    <w:p w:rsidR="00524489" w:rsidRDefault="00524489">
      <w:pPr>
        <w:pStyle w:val="210"/>
        <w:framePr w:w="9701" w:h="14674" w:hRule="exact" w:wrap="none" w:vAnchor="page" w:hAnchor="page" w:x="1383" w:y="826"/>
        <w:shd w:val="clear" w:color="auto" w:fill="auto"/>
        <w:spacing w:before="0"/>
        <w:ind w:firstLine="320"/>
      </w:pPr>
      <w:r>
        <w:rPr>
          <w:rStyle w:val="24"/>
          <w:color w:val="000000"/>
        </w:rPr>
        <w:t>Развитие выносливости:</w:t>
      </w:r>
      <w:r>
        <w:rPr>
          <w:rStyle w:val="21"/>
          <w:color w:val="000000"/>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24489" w:rsidRDefault="00524489">
      <w:pPr>
        <w:pStyle w:val="61"/>
        <w:framePr w:w="9701" w:h="14674" w:hRule="exact" w:wrap="none" w:vAnchor="page" w:hAnchor="page" w:x="1383" w:y="826"/>
        <w:shd w:val="clear" w:color="auto" w:fill="auto"/>
        <w:ind w:firstLine="320"/>
      </w:pPr>
      <w:r>
        <w:rPr>
          <w:rStyle w:val="6"/>
          <w:i/>
          <w:iCs/>
          <w:color w:val="000000"/>
        </w:rPr>
        <w:t>Коррекционно-развивающие упражнения</w:t>
      </w:r>
    </w:p>
    <w:p w:rsidR="00524489" w:rsidRDefault="00524489">
      <w:pPr>
        <w:pStyle w:val="210"/>
        <w:framePr w:w="9701" w:h="14674" w:hRule="exact" w:wrap="none" w:vAnchor="page" w:hAnchor="page" w:x="1383" w:y="826"/>
        <w:shd w:val="clear" w:color="auto" w:fill="auto"/>
        <w:spacing w:before="0"/>
        <w:ind w:firstLine="320"/>
      </w:pPr>
      <w:r>
        <w:rPr>
          <w:rStyle w:val="24"/>
          <w:color w:val="000000"/>
        </w:rPr>
        <w:t>Основные положения и движения головы, конечностей и туловища, выполняемые на месте</w:t>
      </w:r>
      <w:r>
        <w:rPr>
          <w:rStyle w:val="21"/>
          <w:color w:val="000000"/>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524489" w:rsidRDefault="00524489">
      <w:pPr>
        <w:pStyle w:val="210"/>
        <w:framePr w:w="9701" w:h="14674" w:hRule="exact" w:wrap="none" w:vAnchor="page" w:hAnchor="page" w:x="1383" w:y="826"/>
        <w:shd w:val="clear" w:color="auto" w:fill="auto"/>
        <w:spacing w:before="0"/>
        <w:ind w:firstLine="320"/>
      </w:pPr>
      <w:r>
        <w:rPr>
          <w:rStyle w:val="24"/>
          <w:color w:val="000000"/>
        </w:rPr>
        <w:t>Упражнения на дыхание:</w:t>
      </w:r>
      <w:r>
        <w:rPr>
          <w:rStyle w:val="21"/>
          <w:color w:val="000000"/>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524489" w:rsidRDefault="00524489">
      <w:pPr>
        <w:pStyle w:val="61"/>
        <w:framePr w:w="9701" w:h="14674" w:hRule="exact" w:wrap="none" w:vAnchor="page" w:hAnchor="page" w:x="1383" w:y="826"/>
        <w:shd w:val="clear" w:color="auto" w:fill="auto"/>
        <w:tabs>
          <w:tab w:val="left" w:pos="8053"/>
        </w:tabs>
        <w:ind w:firstLine="320"/>
      </w:pPr>
      <w:r>
        <w:rPr>
          <w:rStyle w:val="6"/>
          <w:i/>
          <w:iCs/>
          <w:color w:val="000000"/>
        </w:rPr>
        <w:t>Упражнения на коррекцию и формирование правильной осанки:</w:t>
      </w:r>
      <w:r>
        <w:rPr>
          <w:rStyle w:val="60"/>
          <w:i/>
          <w:iCs/>
          <w:color w:val="000000"/>
        </w:rPr>
        <w:tab/>
        <w:t>упражнения у</w:t>
      </w:r>
    </w:p>
    <w:p w:rsidR="00524489" w:rsidRDefault="00524489">
      <w:pPr>
        <w:pStyle w:val="210"/>
        <w:framePr w:w="9701" w:h="14674" w:hRule="exact" w:wrap="none" w:vAnchor="page" w:hAnchor="page" w:x="1383" w:y="826"/>
        <w:shd w:val="clear" w:color="auto" w:fill="auto"/>
        <w:spacing w:before="0"/>
        <w:ind w:firstLine="0"/>
      </w:pPr>
      <w:r>
        <w:rPr>
          <w:rStyle w:val="21"/>
          <w:color w:val="000000"/>
        </w:rPr>
        <w:t>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61"/>
        <w:framePr w:w="9696" w:h="14650" w:hRule="exact" w:wrap="none" w:vAnchor="page" w:hAnchor="page" w:x="1385" w:y="826"/>
        <w:shd w:val="clear" w:color="auto" w:fill="auto"/>
        <w:ind w:firstLine="320"/>
      </w:pPr>
      <w:r>
        <w:rPr>
          <w:rStyle w:val="6"/>
          <w:i/>
          <w:iCs/>
          <w:color w:val="000000"/>
        </w:rPr>
        <w:lastRenderedPageBreak/>
        <w:t>упражнения для укрепления позвоночника путем поворота туловища</w:t>
      </w:r>
    </w:p>
    <w:p w:rsidR="00524489" w:rsidRDefault="00524489">
      <w:pPr>
        <w:pStyle w:val="210"/>
        <w:framePr w:w="9696" w:h="14650" w:hRule="exact" w:wrap="none" w:vAnchor="page" w:hAnchor="page" w:x="1385" w:y="826"/>
        <w:shd w:val="clear" w:color="auto" w:fill="auto"/>
        <w:spacing w:before="0"/>
        <w:ind w:firstLine="320"/>
      </w:pPr>
      <w:r>
        <w:rPr>
          <w:rStyle w:val="24"/>
          <w:color w:val="000000"/>
        </w:rPr>
        <w:t>и наклона его в стороны</w:t>
      </w:r>
      <w:r>
        <w:rPr>
          <w:rStyle w:val="21"/>
          <w:color w:val="000000"/>
        </w:rPr>
        <w:t>: «Ежик», «Звезда», «Месяц»; упражнения на укрепление мышц тазового пояса, бедер, ног: «Лягушка», «Бабочка», «Ножницы».</w:t>
      </w:r>
    </w:p>
    <w:p w:rsidR="00524489" w:rsidRDefault="00524489">
      <w:pPr>
        <w:pStyle w:val="210"/>
        <w:framePr w:w="9696" w:h="14650" w:hRule="exact" w:wrap="none" w:vAnchor="page" w:hAnchor="page" w:x="1385" w:y="826"/>
        <w:shd w:val="clear" w:color="auto" w:fill="auto"/>
        <w:spacing w:before="0"/>
        <w:ind w:firstLine="320"/>
      </w:pPr>
      <w:r>
        <w:rPr>
          <w:rStyle w:val="24"/>
          <w:color w:val="000000"/>
        </w:rPr>
        <w:t>Упражнения на коррекцию и профилактику плоскостопия:</w:t>
      </w:r>
      <w:r>
        <w:rPr>
          <w:rStyle w:val="21"/>
          <w:color w:val="000000"/>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524489" w:rsidRDefault="00524489">
      <w:pPr>
        <w:pStyle w:val="210"/>
        <w:framePr w:w="9696" w:h="14650" w:hRule="exact" w:wrap="none" w:vAnchor="page" w:hAnchor="page" w:x="1385" w:y="826"/>
        <w:shd w:val="clear" w:color="auto" w:fill="auto"/>
        <w:spacing w:before="0"/>
        <w:ind w:firstLine="320"/>
      </w:pPr>
      <w:r>
        <w:rPr>
          <w:rStyle w:val="24"/>
          <w:color w:val="000000"/>
        </w:rPr>
        <w:t>Упражнения на развитие общей и мелкой моторики:</w:t>
      </w:r>
      <w:r>
        <w:rPr>
          <w:rStyle w:val="21"/>
          <w:color w:val="000000"/>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w:t>
      </w:r>
      <w:smartTag w:uri="urn:schemas-microsoft-com:office:smarttags" w:element="metricconverter">
        <w:smartTagPr>
          <w:attr w:name="ProductID" w:val="-1 кг"/>
        </w:smartTagPr>
        <w:r>
          <w:rPr>
            <w:rStyle w:val="21"/>
            <w:color w:val="000000"/>
          </w:rPr>
          <w:t>-1 кг</w:t>
        </w:r>
      </w:smartTag>
      <w:r>
        <w:rPr>
          <w:rStyle w:val="21"/>
          <w:color w:val="000000"/>
        </w:rPr>
        <w:t xml:space="preserve"> (ходьба с мячом в руках, удерживая его на груди и за головой по 30 секунд; поднимание мяча вперед, вверх, вправо, влево).</w:t>
      </w:r>
    </w:p>
    <w:p w:rsidR="00524489" w:rsidRDefault="00524489">
      <w:pPr>
        <w:pStyle w:val="210"/>
        <w:framePr w:w="9696" w:h="14650" w:hRule="exact" w:wrap="none" w:vAnchor="page" w:hAnchor="page" w:x="1385" w:y="826"/>
        <w:shd w:val="clear" w:color="auto" w:fill="auto"/>
        <w:spacing w:before="0"/>
        <w:ind w:firstLine="320"/>
      </w:pPr>
      <w:r>
        <w:rPr>
          <w:rStyle w:val="24"/>
          <w:color w:val="000000"/>
        </w:rPr>
        <w:t>Упражнения на развитие точности и координации движений</w:t>
      </w:r>
      <w:r>
        <w:rPr>
          <w:rStyle w:val="21"/>
          <w:color w:val="000000"/>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524489" w:rsidRDefault="00524489">
      <w:pPr>
        <w:pStyle w:val="61"/>
        <w:framePr w:w="9696" w:h="14650" w:hRule="exact" w:wrap="none" w:vAnchor="page" w:hAnchor="page" w:x="1385" w:y="826"/>
        <w:shd w:val="clear" w:color="auto" w:fill="auto"/>
        <w:ind w:firstLine="320"/>
      </w:pPr>
      <w:r>
        <w:rPr>
          <w:rStyle w:val="6"/>
          <w:i/>
          <w:iCs/>
          <w:color w:val="000000"/>
        </w:rPr>
        <w:t>Упражнения на развитие двигательных умений и навыков</w:t>
      </w:r>
    </w:p>
    <w:p w:rsidR="00524489" w:rsidRDefault="00524489">
      <w:pPr>
        <w:pStyle w:val="210"/>
        <w:framePr w:w="9696" w:h="14650" w:hRule="exact" w:wrap="none" w:vAnchor="page" w:hAnchor="page" w:x="1385" w:y="826"/>
        <w:shd w:val="clear" w:color="auto" w:fill="auto"/>
        <w:spacing w:before="0"/>
        <w:ind w:firstLine="320"/>
      </w:pPr>
      <w:r>
        <w:rPr>
          <w:rStyle w:val="24"/>
          <w:color w:val="000000"/>
        </w:rPr>
        <w:t>Построения и перестроения:</w:t>
      </w:r>
      <w:r>
        <w:rPr>
          <w:rStyle w:val="21"/>
          <w:color w:val="000000"/>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524489" w:rsidRDefault="00524489">
      <w:pPr>
        <w:pStyle w:val="210"/>
        <w:framePr w:w="9696" w:h="14650" w:hRule="exact" w:wrap="none" w:vAnchor="page" w:hAnchor="page" w:x="1385" w:y="826"/>
        <w:shd w:val="clear" w:color="auto" w:fill="auto"/>
        <w:spacing w:before="0"/>
        <w:ind w:firstLine="320"/>
      </w:pPr>
      <w:r>
        <w:rPr>
          <w:rStyle w:val="24"/>
          <w:color w:val="000000"/>
        </w:rPr>
        <w:t>Ходьба и бег:</w:t>
      </w:r>
      <w:r>
        <w:rPr>
          <w:rStyle w:val="21"/>
          <w:color w:val="000000"/>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Pr>
            <w:rStyle w:val="21"/>
            <w:color w:val="000000"/>
          </w:rPr>
          <w:t>10 метров</w:t>
        </w:r>
      </w:smartTag>
      <w:r>
        <w:rPr>
          <w:rStyle w:val="21"/>
          <w:color w:val="000000"/>
        </w:rPr>
        <w:t xml:space="preserve">; высокий старт; бег на </w:t>
      </w:r>
      <w:smartTag w:uri="urn:schemas-microsoft-com:office:smarttags" w:element="metricconverter">
        <w:smartTagPr>
          <w:attr w:name="ProductID" w:val="30 метров"/>
        </w:smartTagPr>
        <w:r>
          <w:rPr>
            <w:rStyle w:val="21"/>
            <w:color w:val="000000"/>
          </w:rPr>
          <w:t>30 метров</w:t>
        </w:r>
      </w:smartTag>
      <w:r>
        <w:rPr>
          <w:rStyle w:val="21"/>
          <w:color w:val="000000"/>
        </w:rPr>
        <w:t xml:space="preserve"> с высокого старта на скорость.</w:t>
      </w:r>
    </w:p>
    <w:p w:rsidR="00524489" w:rsidRDefault="00524489">
      <w:pPr>
        <w:pStyle w:val="210"/>
        <w:framePr w:w="9696" w:h="14650" w:hRule="exact" w:wrap="none" w:vAnchor="page" w:hAnchor="page" w:x="1385" w:y="826"/>
        <w:shd w:val="clear" w:color="auto" w:fill="auto"/>
        <w:spacing w:before="0"/>
        <w:ind w:firstLine="320"/>
      </w:pPr>
      <w:r>
        <w:rPr>
          <w:rStyle w:val="24"/>
          <w:color w:val="000000"/>
        </w:rPr>
        <w:t>Прыжки:</w:t>
      </w:r>
      <w:r>
        <w:rPr>
          <w:rStyle w:val="21"/>
          <w:color w:val="000000"/>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Pr>
            <w:rStyle w:val="21"/>
            <w:color w:val="000000"/>
          </w:rPr>
          <w:t>50 см</w:t>
        </w:r>
      </w:smartTag>
      <w:r>
        <w:rPr>
          <w:rStyle w:val="21"/>
          <w:color w:val="000000"/>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524489" w:rsidRDefault="00524489">
      <w:pPr>
        <w:pStyle w:val="210"/>
        <w:framePr w:w="9696" w:h="14650" w:hRule="exact" w:wrap="none" w:vAnchor="page" w:hAnchor="page" w:x="1385" w:y="826"/>
        <w:shd w:val="clear" w:color="auto" w:fill="auto"/>
        <w:spacing w:before="0"/>
        <w:ind w:firstLine="320"/>
      </w:pPr>
      <w:r>
        <w:rPr>
          <w:rStyle w:val="24"/>
          <w:color w:val="000000"/>
        </w:rPr>
        <w:t>Броски, ловля, метание мяча и передача предметов:</w:t>
      </w:r>
      <w:r>
        <w:rPr>
          <w:rStyle w:val="21"/>
          <w:color w:val="000000"/>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Pr>
            <w:rStyle w:val="21"/>
            <w:color w:val="000000"/>
          </w:rPr>
          <w:t>1 кг</w:t>
        </w:r>
      </w:smartTag>
      <w:r>
        <w:rPr>
          <w:rStyle w:val="21"/>
          <w:color w:val="000000"/>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Pr>
            <w:rStyle w:val="21"/>
            <w:color w:val="000000"/>
          </w:rPr>
          <w:t>20 метров</w:t>
        </w:r>
      </w:smartTag>
      <w:r>
        <w:rPr>
          <w:rStyle w:val="21"/>
          <w:color w:val="000000"/>
        </w:rPr>
        <w:t xml:space="preserve"> (набивных мячей </w:t>
      </w:r>
      <w:smartTag w:uri="urn:schemas-microsoft-com:office:smarttags" w:element="metricconverter">
        <w:smartTagPr>
          <w:attr w:name="ProductID" w:val="-1 кг"/>
        </w:smartTagPr>
        <w:r>
          <w:rPr>
            <w:rStyle w:val="21"/>
            <w:color w:val="000000"/>
          </w:rPr>
          <w:t>-1 кг</w:t>
        </w:r>
      </w:smartTag>
      <w:r>
        <w:rPr>
          <w:rStyle w:val="21"/>
          <w:color w:val="000000"/>
        </w:rPr>
        <w:t>, г/палок, больших мячей и т.д.).</w:t>
      </w:r>
    </w:p>
    <w:p w:rsidR="00524489" w:rsidRDefault="00524489">
      <w:pPr>
        <w:pStyle w:val="210"/>
        <w:framePr w:w="9696" w:h="14650" w:hRule="exact" w:wrap="none" w:vAnchor="page" w:hAnchor="page" w:x="1385" w:y="826"/>
        <w:shd w:val="clear" w:color="auto" w:fill="auto"/>
        <w:spacing w:before="0"/>
        <w:ind w:firstLine="320"/>
      </w:pPr>
      <w:r>
        <w:rPr>
          <w:rStyle w:val="24"/>
          <w:color w:val="000000"/>
        </w:rPr>
        <w:t>Равновесие:</w:t>
      </w:r>
      <w:r>
        <w:rPr>
          <w:rStyle w:val="21"/>
          <w:color w:val="000000"/>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Pr>
            <w:rStyle w:val="21"/>
            <w:color w:val="000000"/>
          </w:rPr>
          <w:t>20 см</w:t>
        </w:r>
      </w:smartTag>
      <w:r>
        <w:rPr>
          <w:rStyle w:val="21"/>
          <w:color w:val="000000"/>
        </w:rPr>
        <w:t>; поворот кругом переступанием на г/скамейке; расхождение вдвоем при встрече на г/скамейке; «Петушок», «Ласточка» на полу</w:t>
      </w:r>
    </w:p>
    <w:p w:rsidR="00524489" w:rsidRDefault="00524489">
      <w:pPr>
        <w:pStyle w:val="210"/>
        <w:framePr w:w="9696" w:h="14650" w:hRule="exact" w:wrap="none" w:vAnchor="page" w:hAnchor="page" w:x="1385" w:y="826"/>
        <w:shd w:val="clear" w:color="auto" w:fill="auto"/>
        <w:spacing w:before="0"/>
        <w:ind w:firstLine="320"/>
      </w:pPr>
      <w:r>
        <w:rPr>
          <w:rStyle w:val="24"/>
          <w:color w:val="000000"/>
        </w:rPr>
        <w:t xml:space="preserve">Лазание, </w:t>
      </w:r>
      <w:proofErr w:type="spellStart"/>
      <w:r>
        <w:rPr>
          <w:rStyle w:val="24"/>
          <w:color w:val="000000"/>
        </w:rPr>
        <w:t>перелезание</w:t>
      </w:r>
      <w:proofErr w:type="spellEnd"/>
      <w:r>
        <w:rPr>
          <w:rStyle w:val="24"/>
          <w:color w:val="000000"/>
        </w:rPr>
        <w:t xml:space="preserve">, </w:t>
      </w:r>
      <w:proofErr w:type="spellStart"/>
      <w:r>
        <w:rPr>
          <w:rStyle w:val="24"/>
          <w:color w:val="000000"/>
        </w:rPr>
        <w:t>подлезание</w:t>
      </w:r>
      <w:proofErr w:type="spellEnd"/>
      <w:r>
        <w:rPr>
          <w:rStyle w:val="24"/>
          <w:color w:val="000000"/>
        </w:rPr>
        <w:t>:</w:t>
      </w:r>
      <w:r>
        <w:rPr>
          <w:rStyle w:val="21"/>
          <w:color w:val="000000"/>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Pr>
          <w:rStyle w:val="21"/>
          <w:color w:val="000000"/>
        </w:rPr>
        <w:t>подлезание</w:t>
      </w:r>
      <w:proofErr w:type="spellEnd"/>
      <w:r>
        <w:rPr>
          <w:rStyle w:val="21"/>
          <w:color w:val="000000"/>
        </w:rPr>
        <w:t xml:space="preserve"> и </w:t>
      </w:r>
      <w:proofErr w:type="spellStart"/>
      <w:r>
        <w:rPr>
          <w:rStyle w:val="21"/>
          <w:color w:val="000000"/>
        </w:rPr>
        <w:t>перелезание</w:t>
      </w:r>
      <w:proofErr w:type="spellEnd"/>
      <w:r>
        <w:rPr>
          <w:rStyle w:val="21"/>
          <w:color w:val="000000"/>
        </w:rPr>
        <w:t xml:space="preserve"> под препятствия разной высоты (мягкие модули, г/скамейка, обручи, г/скакалка, стойки и т.д.); </w:t>
      </w:r>
      <w:proofErr w:type="spellStart"/>
      <w:r>
        <w:rPr>
          <w:rStyle w:val="21"/>
          <w:color w:val="000000"/>
        </w:rPr>
        <w:t>подлезание</w:t>
      </w:r>
      <w:proofErr w:type="spellEnd"/>
      <w:r>
        <w:rPr>
          <w:rStyle w:val="21"/>
          <w:color w:val="000000"/>
        </w:rPr>
        <w:t xml:space="preserve"> под препятствием с предметом в руках; </w:t>
      </w:r>
      <w:proofErr w:type="spellStart"/>
      <w:r>
        <w:rPr>
          <w:rStyle w:val="21"/>
          <w:color w:val="000000"/>
        </w:rPr>
        <w:t>пролезание</w:t>
      </w:r>
      <w:proofErr w:type="spellEnd"/>
      <w:r>
        <w:rPr>
          <w:rStyle w:val="21"/>
          <w:color w:val="000000"/>
        </w:rPr>
        <w:t xml:space="preserve"> в модуль-тоннель;</w:t>
      </w:r>
    </w:p>
    <w:p w:rsidR="00524489" w:rsidRDefault="00524489" w:rsidP="003C1505">
      <w:pPr>
        <w:pStyle w:val="a5"/>
        <w:framePr w:w="9696" w:h="249" w:hRule="exact" w:wrap="none" w:vAnchor="page" w:hAnchor="page" w:x="1385" w:y="15610"/>
        <w:shd w:val="clear" w:color="auto" w:fill="auto"/>
        <w:spacing w:line="220" w:lineRule="exact"/>
        <w:jc w:val="center"/>
        <w:rPr>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86" w:h="883" w:hRule="exact" w:wrap="none" w:vAnchor="page" w:hAnchor="page" w:x="1390" w:y="827"/>
        <w:shd w:val="clear" w:color="auto" w:fill="auto"/>
        <w:spacing w:before="0" w:line="278" w:lineRule="exact"/>
        <w:ind w:firstLine="0"/>
      </w:pPr>
      <w:r>
        <w:rPr>
          <w:rStyle w:val="21"/>
          <w:color w:val="000000"/>
        </w:rPr>
        <w:lastRenderedPageBreak/>
        <w:t xml:space="preserve">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Pr>
          <w:rStyle w:val="21"/>
          <w:color w:val="000000"/>
        </w:rPr>
        <w:t>подлезании</w:t>
      </w:r>
      <w:proofErr w:type="spellEnd"/>
      <w:r>
        <w:rPr>
          <w:rStyle w:val="21"/>
          <w:color w:val="000000"/>
        </w:rPr>
        <w:t xml:space="preserve">, </w:t>
      </w:r>
      <w:proofErr w:type="spellStart"/>
      <w:r>
        <w:rPr>
          <w:rStyle w:val="21"/>
          <w:color w:val="000000"/>
        </w:rPr>
        <w:t>перелезании</w:t>
      </w:r>
      <w:proofErr w:type="spellEnd"/>
      <w:r>
        <w:rPr>
          <w:rStyle w:val="21"/>
          <w:color w:val="000000"/>
        </w:rPr>
        <w:t xml:space="preserve"> и равновесии.</w:t>
      </w:r>
    </w:p>
    <w:p w:rsidR="00524489" w:rsidRPr="003C1505" w:rsidRDefault="00524489">
      <w:pPr>
        <w:pStyle w:val="321"/>
        <w:framePr w:w="9686" w:h="1918" w:hRule="exact" w:wrap="none" w:vAnchor="page" w:hAnchor="page" w:x="1390" w:y="1962"/>
        <w:shd w:val="clear" w:color="auto" w:fill="auto"/>
        <w:spacing w:before="0" w:after="141" w:line="240" w:lineRule="exact"/>
        <w:ind w:left="40"/>
        <w:jc w:val="center"/>
        <w:rPr>
          <w:b/>
        </w:rPr>
      </w:pPr>
      <w:bookmarkStart w:id="34" w:name="bookmark46"/>
      <w:r w:rsidRPr="003C1505">
        <w:rPr>
          <w:rStyle w:val="320"/>
          <w:b/>
          <w:color w:val="000000"/>
        </w:rPr>
        <w:t>Содержание курсов коррекционно-развивающей области</w:t>
      </w:r>
      <w:bookmarkEnd w:id="34"/>
    </w:p>
    <w:p w:rsidR="00524489" w:rsidRDefault="00524489">
      <w:pPr>
        <w:pStyle w:val="61"/>
        <w:framePr w:w="9686" w:h="1918" w:hRule="exact" w:wrap="none" w:vAnchor="page" w:hAnchor="page" w:x="1390" w:y="1962"/>
        <w:shd w:val="clear" w:color="auto" w:fill="auto"/>
      </w:pPr>
      <w:r>
        <w:rPr>
          <w:rStyle w:val="6"/>
          <w:i/>
          <w:iCs/>
          <w:color w:val="000000"/>
        </w:rPr>
        <w:t>Содержание коррекционно — развивающей области представлено следующими обязательными коррекционными курсами.</w:t>
      </w:r>
    </w:p>
    <w:p w:rsidR="00524489" w:rsidRDefault="00524489">
      <w:pPr>
        <w:pStyle w:val="210"/>
        <w:framePr w:w="9686" w:h="1918" w:hRule="exact" w:wrap="none" w:vAnchor="page" w:hAnchor="page" w:x="1390" w:y="1962"/>
        <w:numPr>
          <w:ilvl w:val="0"/>
          <w:numId w:val="34"/>
        </w:numPr>
        <w:shd w:val="clear" w:color="auto" w:fill="auto"/>
        <w:tabs>
          <w:tab w:val="left" w:pos="346"/>
        </w:tabs>
        <w:spacing w:before="0"/>
        <w:ind w:firstLine="0"/>
      </w:pPr>
      <w:r>
        <w:rPr>
          <w:rStyle w:val="21"/>
          <w:color w:val="000000"/>
        </w:rPr>
        <w:t xml:space="preserve">«Коррекционно-развивающие занятия (логопедические и </w:t>
      </w:r>
      <w:proofErr w:type="spellStart"/>
      <w:r>
        <w:rPr>
          <w:rStyle w:val="21"/>
          <w:color w:val="000000"/>
        </w:rPr>
        <w:t>психо</w:t>
      </w:r>
      <w:proofErr w:type="spellEnd"/>
      <w:r w:rsidR="003C1505">
        <w:rPr>
          <w:rStyle w:val="21"/>
          <w:color w:val="000000"/>
        </w:rPr>
        <w:t>-</w:t>
      </w:r>
      <w:r>
        <w:rPr>
          <w:rStyle w:val="21"/>
          <w:color w:val="000000"/>
        </w:rPr>
        <w:t>коррекционные)» (фронтальные и/или индивидуальные занятия);</w:t>
      </w:r>
    </w:p>
    <w:p w:rsidR="00524489" w:rsidRDefault="00524489">
      <w:pPr>
        <w:pStyle w:val="210"/>
        <w:framePr w:w="9686" w:h="1918" w:hRule="exact" w:wrap="none" w:vAnchor="page" w:hAnchor="page" w:x="1390" w:y="1962"/>
        <w:numPr>
          <w:ilvl w:val="0"/>
          <w:numId w:val="34"/>
        </w:numPr>
        <w:shd w:val="clear" w:color="auto" w:fill="auto"/>
        <w:tabs>
          <w:tab w:val="left" w:pos="346"/>
        </w:tabs>
        <w:spacing w:before="0"/>
        <w:ind w:firstLine="0"/>
      </w:pPr>
      <w:r>
        <w:rPr>
          <w:rStyle w:val="21"/>
          <w:color w:val="000000"/>
        </w:rPr>
        <w:t>«Ритмика» (фронтальные и/или индивидуальные занятия).</w:t>
      </w:r>
    </w:p>
    <w:p w:rsidR="00524489" w:rsidRPr="003C1505" w:rsidRDefault="00524489" w:rsidP="003C1505">
      <w:pPr>
        <w:pStyle w:val="61"/>
        <w:framePr w:w="9686" w:h="2377" w:hRule="exact" w:wrap="none" w:vAnchor="page" w:hAnchor="page" w:x="1390" w:y="4258"/>
        <w:shd w:val="clear" w:color="auto" w:fill="auto"/>
        <w:ind w:right="1080"/>
        <w:jc w:val="center"/>
        <w:rPr>
          <w:b/>
        </w:rPr>
      </w:pPr>
      <w:r w:rsidRPr="003C1505">
        <w:rPr>
          <w:rStyle w:val="6"/>
          <w:b/>
          <w:i/>
          <w:iCs/>
          <w:color w:val="000000"/>
        </w:rPr>
        <w:t>Коррекционный курс</w:t>
      </w:r>
      <w:r w:rsidRPr="003C1505">
        <w:rPr>
          <w:rStyle w:val="6"/>
          <w:b/>
          <w:i/>
          <w:iCs/>
          <w:color w:val="000000"/>
        </w:rPr>
        <w:br/>
        <w:t>«Коррекционно-развивающие занятия</w:t>
      </w:r>
      <w:r w:rsidR="003C1505" w:rsidRPr="003C1505">
        <w:rPr>
          <w:b/>
        </w:rPr>
        <w:t xml:space="preserve"> </w:t>
      </w:r>
      <w:r w:rsidR="003C1505">
        <w:rPr>
          <w:rStyle w:val="6"/>
          <w:b/>
          <w:i/>
          <w:iCs/>
          <w:color w:val="000000"/>
        </w:rPr>
        <w:t>(логопедические и</w:t>
      </w:r>
      <w:r w:rsidR="000139C0">
        <w:rPr>
          <w:rStyle w:val="6"/>
          <w:b/>
          <w:i/>
          <w:iCs/>
          <w:color w:val="000000"/>
        </w:rPr>
        <w:t xml:space="preserve"> </w:t>
      </w:r>
      <w:proofErr w:type="spellStart"/>
      <w:r w:rsidRPr="003C1505">
        <w:rPr>
          <w:rStyle w:val="6"/>
          <w:b/>
          <w:i/>
          <w:iCs/>
          <w:color w:val="000000"/>
        </w:rPr>
        <w:t>психо</w:t>
      </w:r>
      <w:proofErr w:type="spellEnd"/>
      <w:r w:rsidR="003C1505">
        <w:rPr>
          <w:rStyle w:val="6"/>
          <w:b/>
          <w:i/>
          <w:iCs/>
          <w:color w:val="000000"/>
        </w:rPr>
        <w:t>-</w:t>
      </w:r>
      <w:r w:rsidRPr="003C1505">
        <w:rPr>
          <w:rStyle w:val="6"/>
          <w:b/>
          <w:i/>
          <w:iCs/>
          <w:color w:val="000000"/>
        </w:rPr>
        <w:t>коррекционные)»</w:t>
      </w:r>
    </w:p>
    <w:p w:rsidR="00524489" w:rsidRPr="003C1505" w:rsidRDefault="00524489">
      <w:pPr>
        <w:pStyle w:val="321"/>
        <w:framePr w:w="9686" w:h="2377" w:hRule="exact" w:wrap="none" w:vAnchor="page" w:hAnchor="page" w:x="1390" w:y="4258"/>
        <w:shd w:val="clear" w:color="auto" w:fill="auto"/>
        <w:spacing w:before="0" w:after="127" w:line="240" w:lineRule="exact"/>
        <w:ind w:left="3320"/>
        <w:rPr>
          <w:b/>
        </w:rPr>
      </w:pPr>
      <w:bookmarkStart w:id="35" w:name="bookmark47"/>
      <w:r w:rsidRPr="003C1505">
        <w:rPr>
          <w:rStyle w:val="320"/>
          <w:b/>
          <w:color w:val="000000"/>
        </w:rPr>
        <w:t>Логопедические занятия</w:t>
      </w:r>
      <w:bookmarkEnd w:id="35"/>
    </w:p>
    <w:p w:rsidR="00524489" w:rsidRDefault="00524489">
      <w:pPr>
        <w:pStyle w:val="210"/>
        <w:framePr w:w="9686" w:h="2377" w:hRule="exact" w:wrap="none" w:vAnchor="page" w:hAnchor="page" w:x="1390" w:y="4258"/>
        <w:shd w:val="clear" w:color="auto" w:fill="auto"/>
        <w:spacing w:before="0" w:line="278" w:lineRule="exact"/>
        <w:ind w:firstLine="740"/>
      </w:pPr>
      <w:r>
        <w:rPr>
          <w:rStyle w:val="21"/>
          <w:color w:val="000000"/>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524489" w:rsidRDefault="00524489">
      <w:pPr>
        <w:pStyle w:val="210"/>
        <w:framePr w:w="9686" w:h="5029" w:hRule="exact" w:wrap="none" w:vAnchor="page" w:hAnchor="page" w:x="1390" w:y="6728"/>
        <w:shd w:val="clear" w:color="auto" w:fill="auto"/>
        <w:spacing w:before="0" w:line="283" w:lineRule="exact"/>
        <w:ind w:firstLine="740"/>
      </w:pPr>
      <w:r>
        <w:rPr>
          <w:rStyle w:val="21"/>
          <w:color w:val="000000"/>
        </w:rPr>
        <w:t>Основными направлениями логопедической работы является:</w:t>
      </w:r>
    </w:p>
    <w:p w:rsidR="00524489" w:rsidRDefault="00524489">
      <w:pPr>
        <w:pStyle w:val="210"/>
        <w:framePr w:w="9686" w:h="5029" w:hRule="exact" w:wrap="none" w:vAnchor="page" w:hAnchor="page" w:x="1390" w:y="6728"/>
        <w:numPr>
          <w:ilvl w:val="0"/>
          <w:numId w:val="35"/>
        </w:numPr>
        <w:shd w:val="clear" w:color="auto" w:fill="auto"/>
        <w:tabs>
          <w:tab w:val="left" w:pos="1426"/>
        </w:tabs>
        <w:spacing w:before="0" w:line="283" w:lineRule="exact"/>
        <w:ind w:firstLine="1120"/>
        <w:jc w:val="left"/>
      </w:pPr>
      <w:r>
        <w:rPr>
          <w:rStyle w:val="21"/>
          <w:color w:val="000000"/>
        </w:rPr>
        <w:t>диагностика и коррекция звукопроизношения (постановка, автоматизация и дифференциация звуков речи);</w:t>
      </w:r>
    </w:p>
    <w:p w:rsidR="00524489" w:rsidRDefault="00524489">
      <w:pPr>
        <w:pStyle w:val="210"/>
        <w:framePr w:w="9686" w:h="5029" w:hRule="exact" w:wrap="none" w:vAnchor="page" w:hAnchor="page" w:x="1390" w:y="6728"/>
        <w:numPr>
          <w:ilvl w:val="0"/>
          <w:numId w:val="35"/>
        </w:numPr>
        <w:shd w:val="clear" w:color="auto" w:fill="auto"/>
        <w:tabs>
          <w:tab w:val="left" w:pos="1426"/>
        </w:tabs>
        <w:spacing w:before="0" w:line="278" w:lineRule="exact"/>
        <w:ind w:firstLine="1120"/>
        <w:jc w:val="left"/>
      </w:pPr>
      <w:r>
        <w:rPr>
          <w:rStyle w:val="21"/>
          <w:color w:val="000000"/>
        </w:rPr>
        <w:t>диагностика и коррекция лексической стороны речи (обогащение словаря, его расширение и уточнение);</w:t>
      </w:r>
    </w:p>
    <w:p w:rsidR="00524489" w:rsidRDefault="00524489">
      <w:pPr>
        <w:pStyle w:val="210"/>
        <w:framePr w:w="9686" w:h="5029" w:hRule="exact" w:wrap="none" w:vAnchor="page" w:hAnchor="page" w:x="1390" w:y="6728"/>
        <w:numPr>
          <w:ilvl w:val="0"/>
          <w:numId w:val="35"/>
        </w:numPr>
        <w:shd w:val="clear" w:color="auto" w:fill="auto"/>
        <w:tabs>
          <w:tab w:val="left" w:pos="1426"/>
        </w:tabs>
        <w:spacing w:before="0"/>
        <w:ind w:firstLine="1120"/>
        <w:jc w:val="left"/>
      </w:pPr>
      <w:r>
        <w:rPr>
          <w:rStyle w:val="21"/>
          <w:color w:val="000000"/>
        </w:rPr>
        <w:t>диагностика и коррекция грамматического строя речи (синтаксической структуры речевых высказываний, словоизменения и словообразования);</w:t>
      </w:r>
    </w:p>
    <w:p w:rsidR="00524489" w:rsidRDefault="00524489">
      <w:pPr>
        <w:pStyle w:val="210"/>
        <w:framePr w:w="9686" w:h="5029" w:hRule="exact" w:wrap="none" w:vAnchor="page" w:hAnchor="page" w:x="1390" w:y="6728"/>
        <w:numPr>
          <w:ilvl w:val="0"/>
          <w:numId w:val="35"/>
        </w:numPr>
        <w:shd w:val="clear" w:color="auto" w:fill="auto"/>
        <w:tabs>
          <w:tab w:val="left" w:pos="1426"/>
        </w:tabs>
        <w:spacing w:before="0" w:line="269" w:lineRule="exact"/>
        <w:ind w:firstLine="1120"/>
        <w:jc w:val="left"/>
      </w:pPr>
      <w:r>
        <w:rPr>
          <w:rStyle w:val="21"/>
          <w:color w:val="000000"/>
        </w:rPr>
        <w:t>коррекция диалогической и формирование монологической форм речи, развитие коммуникативной функции речи (развитие навыков диалогической и</w:t>
      </w:r>
    </w:p>
    <w:p w:rsidR="00524489" w:rsidRDefault="00524489">
      <w:pPr>
        <w:pStyle w:val="210"/>
        <w:framePr w:w="9686" w:h="5029" w:hRule="exact" w:wrap="none" w:vAnchor="page" w:hAnchor="page" w:x="1390" w:y="6728"/>
        <w:shd w:val="clear" w:color="auto" w:fill="auto"/>
        <w:spacing w:before="0" w:line="355" w:lineRule="exact"/>
        <w:ind w:firstLine="0"/>
      </w:pPr>
      <w:r>
        <w:rPr>
          <w:rStyle w:val="21"/>
          <w:color w:val="000000"/>
        </w:rPr>
        <w:t>монологической речи, формирование связной речи, повышение речевой мотивации, обогащение речевого опыта);</w:t>
      </w:r>
    </w:p>
    <w:p w:rsidR="00524489" w:rsidRDefault="00524489">
      <w:pPr>
        <w:pStyle w:val="210"/>
        <w:framePr w:w="9686" w:h="5029" w:hRule="exact" w:wrap="none" w:vAnchor="page" w:hAnchor="page" w:x="1390" w:y="6728"/>
        <w:numPr>
          <w:ilvl w:val="0"/>
          <w:numId w:val="35"/>
        </w:numPr>
        <w:shd w:val="clear" w:color="auto" w:fill="auto"/>
        <w:tabs>
          <w:tab w:val="left" w:pos="1426"/>
        </w:tabs>
        <w:spacing w:before="0" w:line="355" w:lineRule="exact"/>
        <w:ind w:left="1120" w:firstLine="0"/>
      </w:pPr>
      <w:r>
        <w:rPr>
          <w:rStyle w:val="21"/>
          <w:color w:val="000000"/>
        </w:rPr>
        <w:t>коррекция нарушений чтения и письма;</w:t>
      </w:r>
    </w:p>
    <w:p w:rsidR="00524489" w:rsidRDefault="00524489">
      <w:pPr>
        <w:pStyle w:val="210"/>
        <w:framePr w:w="9686" w:h="5029" w:hRule="exact" w:wrap="none" w:vAnchor="page" w:hAnchor="page" w:x="1390" w:y="6728"/>
        <w:numPr>
          <w:ilvl w:val="0"/>
          <w:numId w:val="35"/>
        </w:numPr>
        <w:shd w:val="clear" w:color="auto" w:fill="auto"/>
        <w:tabs>
          <w:tab w:val="left" w:pos="1426"/>
        </w:tabs>
        <w:spacing w:before="0" w:line="355" w:lineRule="exact"/>
        <w:ind w:left="1120" w:firstLine="0"/>
      </w:pPr>
      <w:r>
        <w:rPr>
          <w:rStyle w:val="21"/>
          <w:color w:val="000000"/>
        </w:rPr>
        <w:t>расширение представлений об окружающей действительности;</w:t>
      </w:r>
    </w:p>
    <w:p w:rsidR="00524489" w:rsidRDefault="00524489">
      <w:pPr>
        <w:pStyle w:val="210"/>
        <w:framePr w:w="9686" w:h="5029" w:hRule="exact" w:wrap="none" w:vAnchor="page" w:hAnchor="page" w:x="1390" w:y="6728"/>
        <w:numPr>
          <w:ilvl w:val="0"/>
          <w:numId w:val="35"/>
        </w:numPr>
        <w:shd w:val="clear" w:color="auto" w:fill="auto"/>
        <w:tabs>
          <w:tab w:val="left" w:pos="1426"/>
        </w:tabs>
        <w:spacing w:before="0" w:line="350" w:lineRule="exact"/>
        <w:ind w:left="1460" w:hanging="340"/>
        <w:jc w:val="left"/>
      </w:pPr>
      <w:r>
        <w:rPr>
          <w:rStyle w:val="21"/>
          <w:color w:val="000000"/>
        </w:rPr>
        <w:t xml:space="preserve">развитие познавательной сферы (мышления, памяти, внимания и </w:t>
      </w:r>
      <w:proofErr w:type="spellStart"/>
      <w:r>
        <w:rPr>
          <w:rStyle w:val="21"/>
          <w:color w:val="000000"/>
        </w:rPr>
        <w:t>др.познавательных</w:t>
      </w:r>
      <w:proofErr w:type="spellEnd"/>
      <w:r>
        <w:rPr>
          <w:rStyle w:val="21"/>
          <w:color w:val="000000"/>
        </w:rPr>
        <w:t xml:space="preserve"> процессов).</w:t>
      </w:r>
    </w:p>
    <w:p w:rsidR="00524489" w:rsidRDefault="00524489">
      <w:pPr>
        <w:pStyle w:val="321"/>
        <w:framePr w:w="9686" w:h="3298" w:hRule="exact" w:wrap="none" w:vAnchor="page" w:hAnchor="page" w:x="1390" w:y="12210"/>
        <w:shd w:val="clear" w:color="auto" w:fill="auto"/>
        <w:spacing w:before="0" w:after="141" w:line="240" w:lineRule="exact"/>
        <w:ind w:left="2900"/>
      </w:pPr>
      <w:bookmarkStart w:id="36" w:name="bookmark48"/>
      <w:proofErr w:type="spellStart"/>
      <w:r>
        <w:rPr>
          <w:rStyle w:val="320"/>
          <w:color w:val="000000"/>
        </w:rPr>
        <w:t>Психо</w:t>
      </w:r>
      <w:proofErr w:type="spellEnd"/>
      <w:r w:rsidR="003C1505">
        <w:rPr>
          <w:rStyle w:val="320"/>
          <w:color w:val="000000"/>
        </w:rPr>
        <w:t>-</w:t>
      </w:r>
      <w:r>
        <w:rPr>
          <w:rStyle w:val="320"/>
          <w:color w:val="000000"/>
        </w:rPr>
        <w:t>коррекционные занятия</w:t>
      </w:r>
      <w:bookmarkEnd w:id="36"/>
    </w:p>
    <w:p w:rsidR="00524489" w:rsidRDefault="00524489">
      <w:pPr>
        <w:pStyle w:val="210"/>
        <w:framePr w:w="9686" w:h="3298" w:hRule="exact" w:wrap="none" w:vAnchor="page" w:hAnchor="page" w:x="1390" w:y="12210"/>
        <w:shd w:val="clear" w:color="auto" w:fill="auto"/>
        <w:spacing w:before="0"/>
        <w:ind w:firstLine="740"/>
      </w:pPr>
      <w:r>
        <w:rPr>
          <w:rStyle w:val="21"/>
          <w:color w:val="000000"/>
        </w:rPr>
        <w:t xml:space="preserve">Цель </w:t>
      </w:r>
      <w:proofErr w:type="spellStart"/>
      <w:r>
        <w:rPr>
          <w:rStyle w:val="21"/>
          <w:color w:val="000000"/>
        </w:rPr>
        <w:t>психокорреционных</w:t>
      </w:r>
      <w:proofErr w:type="spellEnd"/>
      <w:r>
        <w:rPr>
          <w:rStyle w:val="21"/>
          <w:color w:val="000000"/>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524489" w:rsidRDefault="00524489">
      <w:pPr>
        <w:pStyle w:val="210"/>
        <w:framePr w:w="9686" w:h="3298" w:hRule="exact" w:wrap="none" w:vAnchor="page" w:hAnchor="page" w:x="1390" w:y="12210"/>
        <w:shd w:val="clear" w:color="auto" w:fill="auto"/>
        <w:spacing w:before="0"/>
        <w:ind w:firstLine="740"/>
      </w:pPr>
      <w:r>
        <w:rPr>
          <w:rStyle w:val="21"/>
          <w:color w:val="000000"/>
        </w:rPr>
        <w:t>Основные направления работы:</w:t>
      </w:r>
    </w:p>
    <w:p w:rsidR="00524489" w:rsidRDefault="00524489">
      <w:pPr>
        <w:pStyle w:val="210"/>
        <w:framePr w:w="9686" w:h="3298" w:hRule="exact" w:wrap="none" w:vAnchor="page" w:hAnchor="page" w:x="1390" w:y="12210"/>
        <w:numPr>
          <w:ilvl w:val="0"/>
          <w:numId w:val="35"/>
        </w:numPr>
        <w:shd w:val="clear" w:color="auto" w:fill="auto"/>
        <w:tabs>
          <w:tab w:val="left" w:pos="1426"/>
        </w:tabs>
        <w:spacing w:before="0"/>
        <w:ind w:firstLine="1120"/>
        <w:jc w:val="left"/>
      </w:pPr>
      <w:r>
        <w:rPr>
          <w:rStyle w:val="21"/>
          <w:color w:val="000000"/>
        </w:rPr>
        <w:t xml:space="preserve">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w:t>
      </w:r>
      <w:proofErr w:type="spellStart"/>
      <w:r>
        <w:rPr>
          <w:rStyle w:val="21"/>
          <w:color w:val="000000"/>
        </w:rPr>
        <w:t>мнемической</w:t>
      </w:r>
      <w:proofErr w:type="spellEnd"/>
      <w:r>
        <w:rPr>
          <w:rStyle w:val="21"/>
          <w:color w:val="000000"/>
        </w:rPr>
        <w:t xml:space="preserve"> и мыслительной деятельности);</w:t>
      </w:r>
    </w:p>
    <w:p w:rsidR="00524489" w:rsidRDefault="00524489">
      <w:pPr>
        <w:pStyle w:val="210"/>
        <w:framePr w:w="9686" w:h="3298" w:hRule="exact" w:wrap="none" w:vAnchor="page" w:hAnchor="page" w:x="1390" w:y="12210"/>
        <w:numPr>
          <w:ilvl w:val="0"/>
          <w:numId w:val="35"/>
        </w:numPr>
        <w:shd w:val="clear" w:color="auto" w:fill="auto"/>
        <w:tabs>
          <w:tab w:val="left" w:pos="1426"/>
        </w:tabs>
        <w:spacing w:before="0" w:line="269" w:lineRule="exact"/>
        <w:ind w:firstLine="1120"/>
        <w:jc w:val="left"/>
      </w:pPr>
      <w:r>
        <w:rPr>
          <w:rStyle w:val="21"/>
          <w:color w:val="000000"/>
        </w:rPr>
        <w:t xml:space="preserve">диагностика и развитие эмоционально-личностной сферы и коррекция ее недостатков (гармонизация </w:t>
      </w:r>
      <w:proofErr w:type="spellStart"/>
      <w:r>
        <w:rPr>
          <w:rStyle w:val="21"/>
          <w:color w:val="000000"/>
        </w:rPr>
        <w:t>пихоэмоционального</w:t>
      </w:r>
      <w:proofErr w:type="spellEnd"/>
      <w:r>
        <w:rPr>
          <w:rStyle w:val="21"/>
          <w:color w:val="000000"/>
        </w:rPr>
        <w:t xml:space="preserve"> состояния);</w:t>
      </w:r>
    </w:p>
    <w:p w:rsidR="00524489" w:rsidRDefault="00524489">
      <w:pPr>
        <w:pStyle w:val="210"/>
        <w:framePr w:w="9686" w:h="3298" w:hRule="exact" w:wrap="none" w:vAnchor="page" w:hAnchor="page" w:x="1390" w:y="12210"/>
        <w:numPr>
          <w:ilvl w:val="0"/>
          <w:numId w:val="35"/>
        </w:numPr>
        <w:shd w:val="clear" w:color="auto" w:fill="auto"/>
        <w:tabs>
          <w:tab w:val="left" w:pos="1426"/>
        </w:tabs>
        <w:spacing w:before="0" w:line="240" w:lineRule="exact"/>
        <w:ind w:left="1120" w:firstLine="0"/>
      </w:pPr>
      <w:r>
        <w:rPr>
          <w:rStyle w:val="21"/>
          <w:color w:val="000000"/>
        </w:rPr>
        <w:t>диагностика и развитие коммуникативной сферы и социальной</w:t>
      </w:r>
    </w:p>
    <w:p w:rsidR="00524489" w:rsidRDefault="00524489">
      <w:pPr>
        <w:pStyle w:val="a5"/>
        <w:framePr w:w="9682" w:h="249" w:hRule="exact" w:wrap="none" w:vAnchor="page" w:hAnchor="page" w:x="1395" w:y="15610"/>
        <w:shd w:val="clear" w:color="auto" w:fill="auto"/>
        <w:spacing w:line="220" w:lineRule="exact"/>
        <w:ind w:left="20"/>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3380" w:hRule="exact" w:wrap="none" w:vAnchor="page" w:hAnchor="page" w:x="1387" w:y="853"/>
        <w:shd w:val="clear" w:color="auto" w:fill="auto"/>
        <w:spacing w:before="0" w:line="240" w:lineRule="exact"/>
        <w:ind w:left="1500" w:firstLine="0"/>
      </w:pPr>
      <w:r>
        <w:rPr>
          <w:rStyle w:val="21"/>
          <w:color w:val="000000"/>
        </w:rPr>
        <w:lastRenderedPageBreak/>
        <w:t>интеграции (развитие способности к эмпатии, сопереживанию);</w:t>
      </w:r>
    </w:p>
    <w:p w:rsidR="00524489" w:rsidRDefault="00524489">
      <w:pPr>
        <w:pStyle w:val="210"/>
        <w:framePr w:w="9691" w:h="13380" w:hRule="exact" w:wrap="none" w:vAnchor="page" w:hAnchor="page" w:x="1387" w:y="853"/>
        <w:numPr>
          <w:ilvl w:val="0"/>
          <w:numId w:val="35"/>
        </w:numPr>
        <w:shd w:val="clear" w:color="auto" w:fill="auto"/>
        <w:tabs>
          <w:tab w:val="left" w:pos="1416"/>
        </w:tabs>
        <w:spacing w:before="0"/>
        <w:ind w:right="660" w:firstLine="1120"/>
        <w:jc w:val="left"/>
      </w:pPr>
      <w:r>
        <w:rPr>
          <w:rStyle w:val="21"/>
          <w:color w:val="000000"/>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524489" w:rsidRDefault="00524489">
      <w:pPr>
        <w:pStyle w:val="210"/>
        <w:framePr w:w="9691" w:h="13380" w:hRule="exact" w:wrap="none" w:vAnchor="page" w:hAnchor="page" w:x="1387" w:y="853"/>
        <w:numPr>
          <w:ilvl w:val="0"/>
          <w:numId w:val="35"/>
        </w:numPr>
        <w:shd w:val="clear" w:color="auto" w:fill="auto"/>
        <w:tabs>
          <w:tab w:val="left" w:pos="1416"/>
        </w:tabs>
        <w:spacing w:before="0" w:after="327"/>
        <w:ind w:firstLine="1120"/>
        <w:jc w:val="left"/>
      </w:pPr>
      <w:r>
        <w:rPr>
          <w:rStyle w:val="21"/>
          <w:color w:val="000000"/>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524489" w:rsidRDefault="00524489">
      <w:pPr>
        <w:pStyle w:val="61"/>
        <w:framePr w:w="9691" w:h="13380" w:hRule="exact" w:wrap="none" w:vAnchor="page" w:hAnchor="page" w:x="1387" w:y="853"/>
        <w:shd w:val="clear" w:color="auto" w:fill="auto"/>
        <w:spacing w:after="191" w:line="240" w:lineRule="exact"/>
        <w:ind w:left="2800"/>
        <w:jc w:val="left"/>
      </w:pPr>
      <w:r>
        <w:rPr>
          <w:rStyle w:val="6"/>
          <w:i/>
          <w:iCs/>
          <w:color w:val="000000"/>
        </w:rPr>
        <w:t>Коррекционный курс</w:t>
      </w:r>
      <w:r>
        <w:rPr>
          <w:rStyle w:val="60"/>
          <w:i/>
          <w:iCs/>
          <w:color w:val="000000"/>
        </w:rPr>
        <w:t xml:space="preserve"> </w:t>
      </w:r>
      <w:r>
        <w:rPr>
          <w:rStyle w:val="6"/>
          <w:i/>
          <w:iCs/>
          <w:color w:val="000000"/>
        </w:rPr>
        <w:t>«Ритмика</w:t>
      </w:r>
      <w:r>
        <w:rPr>
          <w:rStyle w:val="60"/>
          <w:i/>
          <w:iCs/>
          <w:color w:val="000000"/>
        </w:rPr>
        <w:t>»</w:t>
      </w:r>
    </w:p>
    <w:p w:rsidR="00524489" w:rsidRDefault="00524489">
      <w:pPr>
        <w:pStyle w:val="210"/>
        <w:framePr w:w="9691" w:h="13380" w:hRule="exact" w:wrap="none" w:vAnchor="page" w:hAnchor="page" w:x="1387" w:y="853"/>
        <w:shd w:val="clear" w:color="auto" w:fill="auto"/>
        <w:spacing w:before="0"/>
        <w:ind w:firstLine="760"/>
      </w:pPr>
      <w:r>
        <w:rPr>
          <w:rStyle w:val="21"/>
          <w:color w:val="000000"/>
        </w:rPr>
        <w:t>Целью занятий по ритмике является развитие двигательной активности обучающегося с ЗПР в процессе восприятия музыки.</w:t>
      </w:r>
    </w:p>
    <w:p w:rsidR="00524489" w:rsidRDefault="00524489">
      <w:pPr>
        <w:pStyle w:val="210"/>
        <w:framePr w:w="9691" w:h="13380" w:hRule="exact" w:wrap="none" w:vAnchor="page" w:hAnchor="page" w:x="1387" w:y="853"/>
        <w:shd w:val="clear" w:color="auto" w:fill="auto"/>
        <w:spacing w:before="0"/>
        <w:ind w:firstLine="760"/>
      </w:pPr>
      <w:r>
        <w:rPr>
          <w:rStyle w:val="21"/>
          <w:color w:val="000000"/>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524489" w:rsidRDefault="00524489">
      <w:pPr>
        <w:pStyle w:val="210"/>
        <w:framePr w:w="9691" w:h="13380" w:hRule="exact" w:wrap="none" w:vAnchor="page" w:hAnchor="page" w:x="1387" w:y="853"/>
        <w:shd w:val="clear" w:color="auto" w:fill="auto"/>
        <w:spacing w:before="0"/>
        <w:ind w:firstLine="760"/>
      </w:pPr>
      <w:r>
        <w:rPr>
          <w:rStyle w:val="21"/>
          <w:color w:val="000000"/>
        </w:rPr>
        <w:t>Основные направления работы по ритмике:</w:t>
      </w:r>
    </w:p>
    <w:p w:rsidR="00524489" w:rsidRDefault="00524489">
      <w:pPr>
        <w:pStyle w:val="210"/>
        <w:framePr w:w="9691" w:h="13380" w:hRule="exact" w:wrap="none" w:vAnchor="page" w:hAnchor="page" w:x="1387" w:y="853"/>
        <w:shd w:val="clear" w:color="auto" w:fill="auto"/>
        <w:spacing w:before="0"/>
        <w:ind w:firstLine="760"/>
      </w:pPr>
      <w:r>
        <w:rPr>
          <w:rStyle w:val="21"/>
          <w:color w:val="000000"/>
        </w:rPr>
        <w:t>восприятие музыки (в исполнении педагога и аудио</w:t>
      </w:r>
      <w:r w:rsidR="003C1505">
        <w:rPr>
          <w:rStyle w:val="21"/>
          <w:color w:val="000000"/>
        </w:rPr>
        <w:t>-</w:t>
      </w:r>
      <w:r>
        <w:rPr>
          <w:rStyle w:val="21"/>
          <w:color w:val="000000"/>
        </w:rPr>
        <w:t>зап</w:t>
      </w:r>
      <w:r w:rsidR="003C1505">
        <w:rPr>
          <w:rStyle w:val="21"/>
          <w:color w:val="000000"/>
        </w:rPr>
        <w:t>и</w:t>
      </w:r>
      <w:r>
        <w:rPr>
          <w:rStyle w:val="21"/>
          <w:color w:val="000000"/>
        </w:rPr>
        <w:t>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w:t>
      </w:r>
    </w:p>
    <w:p w:rsidR="00524489" w:rsidRDefault="00524489">
      <w:pPr>
        <w:pStyle w:val="210"/>
        <w:framePr w:w="9691" w:h="13380" w:hRule="exact" w:wrap="none" w:vAnchor="page" w:hAnchor="page" w:x="1387" w:y="853"/>
        <w:shd w:val="clear" w:color="auto" w:fill="auto"/>
        <w:spacing w:before="0"/>
        <w:ind w:firstLine="0"/>
        <w:jc w:val="left"/>
      </w:pPr>
      <w:r>
        <w:rPr>
          <w:rStyle w:val="21"/>
          <w:color w:val="000000"/>
        </w:rPr>
        <w:t>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524489" w:rsidRDefault="00524489">
      <w:pPr>
        <w:pStyle w:val="210"/>
        <w:framePr w:w="9691" w:h="13380" w:hRule="exact" w:wrap="none" w:vAnchor="page" w:hAnchor="page" w:x="1387" w:y="853"/>
        <w:shd w:val="clear" w:color="auto" w:fill="auto"/>
        <w:tabs>
          <w:tab w:val="left" w:pos="6683"/>
        </w:tabs>
        <w:spacing w:before="0"/>
        <w:ind w:firstLine="760"/>
      </w:pPr>
      <w:r>
        <w:rPr>
          <w:rStyle w:val="21"/>
          <w:color w:val="000000"/>
        </w:rPr>
        <w:t>упражнения на ориентировку в пространстве:</w:t>
      </w:r>
      <w:r>
        <w:rPr>
          <w:rStyle w:val="21"/>
          <w:color w:val="000000"/>
        </w:rPr>
        <w:tab/>
        <w:t>простейшие построения и</w:t>
      </w:r>
    </w:p>
    <w:p w:rsidR="00524489" w:rsidRDefault="00524489">
      <w:pPr>
        <w:pStyle w:val="210"/>
        <w:framePr w:w="9691" w:h="13380" w:hRule="exact" w:wrap="none" w:vAnchor="page" w:hAnchor="page" w:x="1387" w:y="853"/>
        <w:shd w:val="clear" w:color="auto" w:fill="auto"/>
        <w:spacing w:before="0"/>
        <w:ind w:firstLine="0"/>
      </w:pPr>
      <w:r>
        <w:rPr>
          <w:rStyle w:val="21"/>
          <w:color w:val="000000"/>
        </w:rPr>
        <w:t>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w:t>
      </w:r>
    </w:p>
    <w:p w:rsidR="00524489" w:rsidRDefault="00524489">
      <w:pPr>
        <w:pStyle w:val="210"/>
        <w:framePr w:w="9691" w:h="13380" w:hRule="exact" w:wrap="none" w:vAnchor="page" w:hAnchor="page" w:x="1387" w:y="853"/>
        <w:shd w:val="clear" w:color="auto" w:fill="auto"/>
        <w:spacing w:before="0"/>
        <w:ind w:right="1580" w:firstLine="0"/>
        <w:jc w:val="left"/>
      </w:pPr>
      <w:r>
        <w:rPr>
          <w:rStyle w:val="21"/>
          <w:color w:val="000000"/>
        </w:rPr>
        <w:t>(вперед, назад), по кругу, в заданном направлении, разными видами шага; повороты;</w:t>
      </w:r>
    </w:p>
    <w:p w:rsidR="00524489" w:rsidRDefault="00524489">
      <w:pPr>
        <w:pStyle w:val="210"/>
        <w:framePr w:w="9691" w:h="13380" w:hRule="exact" w:wrap="none" w:vAnchor="page" w:hAnchor="page" w:x="1387" w:y="853"/>
        <w:shd w:val="clear" w:color="auto" w:fill="auto"/>
        <w:spacing w:before="0"/>
        <w:ind w:right="1360" w:firstLine="760"/>
        <w:jc w:val="left"/>
      </w:pPr>
      <w:r>
        <w:rPr>
          <w:rStyle w:val="21"/>
          <w:color w:val="000000"/>
        </w:rPr>
        <w:t>ритмико-гимнастические упражнения: общеразвивающие упражнения, упражнения на координацию движений, упражнение на расслабление мышц;</w:t>
      </w:r>
    </w:p>
    <w:p w:rsidR="00524489" w:rsidRDefault="00524489">
      <w:pPr>
        <w:pStyle w:val="210"/>
        <w:framePr w:w="9691" w:h="13380" w:hRule="exact" w:wrap="none" w:vAnchor="page" w:hAnchor="page" w:x="1387" w:y="853"/>
        <w:shd w:val="clear" w:color="auto" w:fill="auto"/>
        <w:spacing w:before="0"/>
        <w:ind w:firstLine="760"/>
        <w:jc w:val="left"/>
      </w:pPr>
      <w:r>
        <w:rPr>
          <w:rStyle w:val="21"/>
          <w:color w:val="000000"/>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rsidR="00524489" w:rsidRDefault="00524489">
      <w:pPr>
        <w:pStyle w:val="210"/>
        <w:framePr w:w="9691" w:h="13380" w:hRule="exact" w:wrap="none" w:vAnchor="page" w:hAnchor="page" w:x="1387" w:y="853"/>
        <w:shd w:val="clear" w:color="auto" w:fill="auto"/>
        <w:spacing w:before="0"/>
        <w:ind w:firstLine="760"/>
        <w:jc w:val="left"/>
      </w:pPr>
      <w:r>
        <w:rPr>
          <w:rStyle w:val="21"/>
          <w:color w:val="000000"/>
        </w:rPr>
        <w:t>игры под музыку: музыкальные игры и игровые ситуации с музыкально</w:t>
      </w:r>
      <w:r w:rsidR="003C1505">
        <w:rPr>
          <w:rStyle w:val="21"/>
          <w:color w:val="000000"/>
        </w:rPr>
        <w:t>-</w:t>
      </w:r>
      <w:r>
        <w:rPr>
          <w:rStyle w:val="21"/>
          <w:color w:val="000000"/>
        </w:rPr>
        <w:t>двигательными заданиями с элементами занимательности, соревнования (кто скорее, кто лучше, кто более и т.д.);</w:t>
      </w:r>
    </w:p>
    <w:p w:rsidR="00524489" w:rsidRDefault="00524489">
      <w:pPr>
        <w:pStyle w:val="210"/>
        <w:framePr w:w="9691" w:h="13380" w:hRule="exact" w:wrap="none" w:vAnchor="page" w:hAnchor="page" w:x="1387" w:y="853"/>
        <w:shd w:val="clear" w:color="auto" w:fill="auto"/>
        <w:spacing w:before="0"/>
        <w:ind w:firstLine="760"/>
      </w:pPr>
      <w:r>
        <w:rPr>
          <w:rStyle w:val="21"/>
          <w:color w:val="000000"/>
        </w:rPr>
        <w:t>танцевальные упражнения: выполнение под музыку элементов танца и пляски, несложных композиций народных, бальных и современных танцев;</w:t>
      </w:r>
    </w:p>
    <w:p w:rsidR="00524489" w:rsidRDefault="00524489">
      <w:pPr>
        <w:pStyle w:val="210"/>
        <w:framePr w:w="9691" w:h="13380" w:hRule="exact" w:wrap="none" w:vAnchor="page" w:hAnchor="page" w:x="1387" w:y="853"/>
        <w:shd w:val="clear" w:color="auto" w:fill="auto"/>
        <w:spacing w:before="0"/>
        <w:ind w:firstLine="760"/>
      </w:pPr>
      <w:r>
        <w:rPr>
          <w:rStyle w:val="21"/>
          <w:color w:val="000000"/>
        </w:rPr>
        <w:t xml:space="preserve">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Pr>
          <w:rStyle w:val="21"/>
          <w:color w:val="000000"/>
        </w:rPr>
        <w:t>звуковедения</w:t>
      </w:r>
      <w:proofErr w:type="spellEnd"/>
      <w:r>
        <w:rPr>
          <w:rStyle w:val="21"/>
          <w:color w:val="000000"/>
        </w:rPr>
        <w:t xml:space="preserve"> (плавно, отрывисто), соответствующей манере исполнения (легко, более твердо и др.).</w:t>
      </w:r>
    </w:p>
    <w:p w:rsidR="00524489" w:rsidRDefault="00524489">
      <w:pPr>
        <w:pStyle w:val="210"/>
        <w:framePr w:w="9691" w:h="13380" w:hRule="exact" w:wrap="none" w:vAnchor="page" w:hAnchor="page" w:x="1387" w:y="853"/>
        <w:shd w:val="clear" w:color="auto" w:fill="auto"/>
        <w:spacing w:before="0"/>
        <w:ind w:firstLine="760"/>
      </w:pPr>
      <w:r>
        <w:rPr>
          <w:rStyle w:val="21"/>
          <w:color w:val="00000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524489" w:rsidRDefault="00524489">
      <w:pPr>
        <w:pStyle w:val="a5"/>
        <w:framePr w:wrap="none" w:vAnchor="page" w:hAnchor="page" w:x="6091" w:y="15581"/>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4C2AB3" w:rsidRPr="004C2AB3" w:rsidRDefault="004C2AB3" w:rsidP="004C2AB3">
      <w:pPr>
        <w:pStyle w:val="Default"/>
        <w:framePr w:w="9691" w:h="4987" w:hRule="exact" w:wrap="none" w:vAnchor="page" w:hAnchor="page" w:x="1387" w:y="1542"/>
        <w:numPr>
          <w:ilvl w:val="0"/>
          <w:numId w:val="37"/>
        </w:numPr>
        <w:ind w:firstLine="708"/>
        <w:rPr>
          <w:color w:val="auto"/>
          <w:szCs w:val="22"/>
        </w:rPr>
      </w:pPr>
      <w:r w:rsidRPr="004C2AB3">
        <w:rPr>
          <w:color w:val="auto"/>
          <w:szCs w:val="22"/>
        </w:rPr>
        <w:lastRenderedPageBreak/>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России5, Концепции УМК «Школа России» с учетом методических разработок издательства «Просвещение» и опыта реализации воспитательной работы (гражданско-правового образования, патриотического воспитания и т.п.)  МОУ СШ </w:t>
      </w:r>
      <w:proofErr w:type="spellStart"/>
      <w:r w:rsidRPr="004C2AB3">
        <w:rPr>
          <w:color w:val="auto"/>
          <w:szCs w:val="22"/>
        </w:rPr>
        <w:t>им.Ф.И.Толбухина</w:t>
      </w:r>
      <w:proofErr w:type="spellEnd"/>
      <w:r w:rsidRPr="004C2AB3">
        <w:rPr>
          <w:color w:val="auto"/>
          <w:szCs w:val="22"/>
        </w:rPr>
        <w:t xml:space="preserve"> ЯМР</w:t>
      </w:r>
    </w:p>
    <w:p w:rsidR="004C2AB3" w:rsidRPr="004C2AB3" w:rsidRDefault="004C2AB3" w:rsidP="004C2AB3">
      <w:pPr>
        <w:pStyle w:val="Default"/>
        <w:framePr w:w="9691" w:h="4987" w:hRule="exact" w:wrap="none" w:vAnchor="page" w:hAnchor="page" w:x="1387" w:y="1542"/>
        <w:numPr>
          <w:ilvl w:val="0"/>
          <w:numId w:val="37"/>
        </w:numPr>
        <w:ind w:firstLine="708"/>
        <w:rPr>
          <w:color w:val="auto"/>
          <w:szCs w:val="22"/>
        </w:rPr>
      </w:pPr>
      <w:r w:rsidRPr="004C2AB3">
        <w:rPr>
          <w:color w:val="auto"/>
          <w:szCs w:val="22"/>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ГУЗ ЯО Ярославская ЦРБ с. </w:t>
      </w:r>
      <w:proofErr w:type="spellStart"/>
      <w:r w:rsidRPr="004C2AB3">
        <w:rPr>
          <w:color w:val="auto"/>
          <w:szCs w:val="22"/>
        </w:rPr>
        <w:t>Толбухино</w:t>
      </w:r>
      <w:proofErr w:type="spellEnd"/>
      <w:r w:rsidRPr="004C2AB3">
        <w:rPr>
          <w:color w:val="auto"/>
          <w:szCs w:val="22"/>
        </w:rPr>
        <w:t xml:space="preserve">, сельские библиотеки </w:t>
      </w:r>
      <w:proofErr w:type="spellStart"/>
      <w:r w:rsidRPr="004C2AB3">
        <w:rPr>
          <w:color w:val="auto"/>
          <w:szCs w:val="22"/>
        </w:rPr>
        <w:t>с.Толбухино</w:t>
      </w:r>
      <w:proofErr w:type="spellEnd"/>
      <w:r w:rsidRPr="004C2AB3">
        <w:rPr>
          <w:color w:val="auto"/>
          <w:szCs w:val="22"/>
        </w:rPr>
        <w:t xml:space="preserve">, с, </w:t>
      </w:r>
      <w:proofErr w:type="spellStart"/>
      <w:r w:rsidRPr="004C2AB3">
        <w:rPr>
          <w:color w:val="auto"/>
          <w:szCs w:val="22"/>
        </w:rPr>
        <w:t>Андроники,ДК</w:t>
      </w:r>
      <w:proofErr w:type="spellEnd"/>
      <w:r w:rsidRPr="004C2AB3">
        <w:rPr>
          <w:color w:val="auto"/>
          <w:szCs w:val="22"/>
        </w:rPr>
        <w:t xml:space="preserve"> с. </w:t>
      </w:r>
      <w:proofErr w:type="spellStart"/>
      <w:r w:rsidRPr="004C2AB3">
        <w:rPr>
          <w:color w:val="auto"/>
          <w:szCs w:val="22"/>
        </w:rPr>
        <w:t>Толбухино</w:t>
      </w:r>
      <w:proofErr w:type="spellEnd"/>
      <w:r w:rsidRPr="004C2AB3">
        <w:rPr>
          <w:color w:val="auto"/>
          <w:szCs w:val="22"/>
        </w:rPr>
        <w:t xml:space="preserve">, с </w:t>
      </w:r>
      <w:proofErr w:type="spellStart"/>
      <w:r w:rsidRPr="004C2AB3">
        <w:rPr>
          <w:color w:val="auto"/>
          <w:szCs w:val="22"/>
        </w:rPr>
        <w:t>Андроники</w:t>
      </w:r>
      <w:proofErr w:type="spellEnd"/>
      <w:r w:rsidRPr="004C2AB3">
        <w:rPr>
          <w:color w:val="auto"/>
          <w:szCs w:val="22"/>
        </w:rPr>
        <w:t xml:space="preserve">, МУДО ЦДТ «Ступеньки» ЯМР, МОУ МЦ «Содействие», МОУ ДОД ЦТД «Шанс», ГОУ ИРО ЯО (договор о сотрудничестве), Ярославский государственный педагогический университет им. К. Д. Ушинского,  туристическая фирма «Град Ярославль», ООО племзавод «Родина»,  </w:t>
      </w:r>
    </w:p>
    <w:p w:rsidR="00524489" w:rsidRPr="00212873" w:rsidRDefault="00524489" w:rsidP="004C2AB3">
      <w:pPr>
        <w:pStyle w:val="210"/>
        <w:framePr w:w="9691" w:h="4987" w:hRule="exact" w:wrap="none" w:vAnchor="page" w:hAnchor="page" w:x="1387" w:y="1542"/>
        <w:shd w:val="clear" w:color="auto" w:fill="auto"/>
        <w:tabs>
          <w:tab w:val="left" w:pos="1301"/>
        </w:tabs>
        <w:spacing w:before="0"/>
        <w:ind w:left="940" w:firstLine="0"/>
        <w:rPr>
          <w:highlight w:val="yellow"/>
        </w:rPr>
      </w:pPr>
    </w:p>
    <w:p w:rsidR="00524489" w:rsidRDefault="00524489">
      <w:pPr>
        <w:pStyle w:val="a5"/>
        <w:framePr w:wrap="none" w:vAnchor="page" w:hAnchor="page" w:x="6091" w:y="15581"/>
        <w:shd w:val="clear" w:color="auto" w:fill="auto"/>
        <w:spacing w:line="220" w:lineRule="exact"/>
      </w:pPr>
    </w:p>
    <w:p w:rsidR="000139C0" w:rsidRPr="000139C0" w:rsidRDefault="000139C0" w:rsidP="000139C0">
      <w:pPr>
        <w:pStyle w:val="a9"/>
        <w:jc w:val="center"/>
        <w:rPr>
          <w:b/>
          <w:sz w:val="24"/>
        </w:rPr>
      </w:pPr>
      <w:r w:rsidRPr="000139C0">
        <w:rPr>
          <w:rStyle w:val="7"/>
          <w:bCs w:val="0"/>
          <w:color w:val="000000"/>
          <w:sz w:val="24"/>
        </w:rPr>
        <w:t xml:space="preserve">ПРОГРАММА ДУХОВНО-НРАВСТВЕННОГО РАЗВИТИЯ И </w:t>
      </w:r>
      <w:r w:rsidRPr="000139C0">
        <w:rPr>
          <w:rStyle w:val="2b"/>
          <w:b/>
          <w:color w:val="000000"/>
          <w:sz w:val="24"/>
        </w:rPr>
        <w:t>ВОСПИТАНИЯ ДЕТЕЙ С ЗПР НАЧАЛЬНОГО ОБЩЕГО</w:t>
      </w:r>
    </w:p>
    <w:p w:rsidR="000139C0" w:rsidRPr="000139C0" w:rsidRDefault="000139C0" w:rsidP="000139C0">
      <w:pPr>
        <w:pStyle w:val="a9"/>
        <w:jc w:val="center"/>
        <w:rPr>
          <w:b/>
          <w:sz w:val="24"/>
        </w:rPr>
      </w:pPr>
      <w:bookmarkStart w:id="37" w:name="bookmark49"/>
      <w:r w:rsidRPr="000139C0">
        <w:rPr>
          <w:rStyle w:val="320"/>
          <w:b/>
          <w:color w:val="000000"/>
          <w:sz w:val="24"/>
        </w:rPr>
        <w:t>ОБРАЗОВАНИЯ</w:t>
      </w:r>
      <w:bookmarkEnd w:id="37"/>
    </w:p>
    <w:p w:rsidR="003C1505" w:rsidRDefault="003C1505" w:rsidP="000139C0">
      <w:pPr>
        <w:pStyle w:val="70"/>
        <w:framePr w:w="9811" w:h="931" w:hRule="exact" w:wrap="none" w:vAnchor="page" w:hAnchor="page" w:x="1021" w:y="361"/>
        <w:shd w:val="clear" w:color="auto" w:fill="auto"/>
        <w:tabs>
          <w:tab w:val="left" w:pos="2014"/>
        </w:tabs>
        <w:spacing w:line="240" w:lineRule="exact"/>
        <w:ind w:left="1500"/>
      </w:pPr>
    </w:p>
    <w:p w:rsidR="000139C0" w:rsidRDefault="000139C0" w:rsidP="000139C0">
      <w:pPr>
        <w:pStyle w:val="70"/>
        <w:framePr w:w="9811" w:h="931" w:hRule="exact" w:wrap="none" w:vAnchor="page" w:hAnchor="page" w:x="1021" w:y="361"/>
        <w:shd w:val="clear" w:color="auto" w:fill="auto"/>
        <w:tabs>
          <w:tab w:val="left" w:pos="2014"/>
        </w:tabs>
        <w:spacing w:line="240" w:lineRule="exact"/>
        <w:ind w:left="1500"/>
      </w:pPr>
    </w:p>
    <w:p w:rsidR="004C2AB3" w:rsidRDefault="004C2AB3" w:rsidP="004C2AB3">
      <w:pPr>
        <w:pStyle w:val="321"/>
        <w:framePr w:w="9691" w:h="8836" w:hRule="exact" w:wrap="none" w:vAnchor="page" w:hAnchor="page" w:x="1387" w:y="6526"/>
        <w:shd w:val="clear" w:color="auto" w:fill="auto"/>
        <w:spacing w:before="0" w:after="72" w:line="240" w:lineRule="exact"/>
        <w:jc w:val="right"/>
      </w:pPr>
      <w:bookmarkStart w:id="38" w:name="bookmark50"/>
      <w:r>
        <w:rPr>
          <w:rStyle w:val="320"/>
          <w:color w:val="000000"/>
        </w:rPr>
        <w:t>Цели и задачи духовно-нравственного развития и воспитания обучающихся с ЗПР</w:t>
      </w:r>
      <w:bookmarkEnd w:id="38"/>
    </w:p>
    <w:p w:rsidR="004C2AB3" w:rsidRDefault="004C2AB3" w:rsidP="004C2AB3">
      <w:pPr>
        <w:pStyle w:val="210"/>
        <w:framePr w:w="9691" w:h="8836" w:hRule="exact" w:wrap="none" w:vAnchor="page" w:hAnchor="page" w:x="1387" w:y="6526"/>
        <w:shd w:val="clear" w:color="auto" w:fill="auto"/>
        <w:tabs>
          <w:tab w:val="left" w:pos="3418"/>
          <w:tab w:val="left" w:pos="6782"/>
          <w:tab w:val="left" w:pos="8520"/>
        </w:tabs>
        <w:spacing w:before="0" w:line="278" w:lineRule="exact"/>
        <w:ind w:firstLine="1200"/>
      </w:pPr>
      <w:r>
        <w:rPr>
          <w:rStyle w:val="24"/>
          <w:color w:val="000000"/>
        </w:rPr>
        <w:t>Духовно-нравственное воспитание</w:t>
      </w:r>
      <w:r>
        <w:rPr>
          <w:rStyle w:val="21"/>
          <w:color w:val="000000"/>
        </w:rPr>
        <w:t xml:space="preserve"> - педагогически организованный процесс усвоения и принятия обучающимся с ЗПР базовых национальных ценностей, освоение системы общечеловеческих,</w:t>
      </w:r>
      <w:r>
        <w:rPr>
          <w:rStyle w:val="21"/>
          <w:color w:val="000000"/>
        </w:rPr>
        <w:tab/>
        <w:t>культурных, духовных и</w:t>
      </w:r>
      <w:r>
        <w:rPr>
          <w:rStyle w:val="21"/>
          <w:color w:val="000000"/>
        </w:rPr>
        <w:tab/>
        <w:t>нравственных</w:t>
      </w:r>
      <w:r>
        <w:rPr>
          <w:rStyle w:val="21"/>
          <w:color w:val="000000"/>
        </w:rPr>
        <w:tab/>
        <w:t>ценностей</w:t>
      </w:r>
    </w:p>
    <w:p w:rsidR="004C2AB3" w:rsidRDefault="004C2AB3" w:rsidP="004C2AB3">
      <w:pPr>
        <w:pStyle w:val="210"/>
        <w:framePr w:w="9691" w:h="8836" w:hRule="exact" w:wrap="none" w:vAnchor="page" w:hAnchor="page" w:x="1387" w:y="6526"/>
        <w:shd w:val="clear" w:color="auto" w:fill="auto"/>
        <w:spacing w:before="0" w:after="64" w:line="278" w:lineRule="exact"/>
        <w:ind w:firstLine="0"/>
      </w:pPr>
      <w:r>
        <w:rPr>
          <w:rStyle w:val="21"/>
          <w:color w:val="000000"/>
        </w:rPr>
        <w:t>многонационального народа Российской Федерации.</w:t>
      </w:r>
    </w:p>
    <w:p w:rsidR="004C2AB3" w:rsidRDefault="004C2AB3" w:rsidP="004C2AB3">
      <w:pPr>
        <w:pStyle w:val="210"/>
        <w:framePr w:w="9691" w:h="8836" w:hRule="exact" w:wrap="none" w:vAnchor="page" w:hAnchor="page" w:x="1387" w:y="6526"/>
        <w:shd w:val="clear" w:color="auto" w:fill="auto"/>
        <w:spacing w:before="0" w:after="60"/>
        <w:ind w:firstLine="1200"/>
      </w:pPr>
      <w:r>
        <w:rPr>
          <w:rStyle w:val="24"/>
          <w:color w:val="000000"/>
        </w:rPr>
        <w:t>Духовно-нравственное развитие</w:t>
      </w:r>
      <w:r>
        <w:rPr>
          <w:rStyle w:val="21"/>
          <w:color w:val="000000"/>
        </w:rPr>
        <w:t xml:space="preserve">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4C2AB3" w:rsidRDefault="004C2AB3" w:rsidP="004C2AB3">
      <w:pPr>
        <w:pStyle w:val="210"/>
        <w:framePr w:w="9691" w:h="8836" w:hRule="exact" w:wrap="none" w:vAnchor="page" w:hAnchor="page" w:x="1387" w:y="6526"/>
        <w:shd w:val="clear" w:color="auto" w:fill="auto"/>
        <w:tabs>
          <w:tab w:val="left" w:pos="3418"/>
          <w:tab w:val="left" w:pos="8520"/>
        </w:tabs>
        <w:spacing w:before="0"/>
        <w:ind w:firstLine="1200"/>
      </w:pPr>
      <w:r>
        <w:rPr>
          <w:rStyle w:val="21"/>
          <w:color w:val="000000"/>
        </w:rPr>
        <w:t>Общей целью является социально - педагогическая поддержка и приобщение обучающихся к базовым</w:t>
      </w:r>
      <w:r>
        <w:rPr>
          <w:rStyle w:val="21"/>
          <w:color w:val="000000"/>
        </w:rPr>
        <w:tab/>
        <w:t>национальным ценностям российского</w:t>
      </w:r>
      <w:r>
        <w:rPr>
          <w:rStyle w:val="21"/>
          <w:color w:val="000000"/>
        </w:rPr>
        <w:tab/>
        <w:t>общества,</w:t>
      </w:r>
    </w:p>
    <w:p w:rsidR="004C2AB3" w:rsidRDefault="004C2AB3" w:rsidP="004C2AB3">
      <w:pPr>
        <w:pStyle w:val="210"/>
        <w:framePr w:w="9691" w:h="8836" w:hRule="exact" w:wrap="none" w:vAnchor="page" w:hAnchor="page" w:x="1387" w:y="6526"/>
        <w:shd w:val="clear" w:color="auto" w:fill="auto"/>
        <w:spacing w:before="0" w:after="53"/>
        <w:ind w:firstLine="0"/>
      </w:pPr>
      <w:r>
        <w:rPr>
          <w:rStyle w:val="21"/>
          <w:color w:val="000000"/>
        </w:rPr>
        <w:t>общечеловеческим ценностям в контексте формирования у них нравственных чувств, нравственного сознания и поведения.</w:t>
      </w:r>
    </w:p>
    <w:p w:rsidR="004C2AB3" w:rsidRDefault="004C2AB3" w:rsidP="004C2AB3">
      <w:pPr>
        <w:pStyle w:val="210"/>
        <w:framePr w:w="9691" w:h="8836" w:hRule="exact" w:wrap="none" w:vAnchor="page" w:hAnchor="page" w:x="1387" w:y="6526"/>
        <w:shd w:val="clear" w:color="auto" w:fill="auto"/>
        <w:spacing w:before="0" w:after="95" w:line="283" w:lineRule="exact"/>
        <w:ind w:firstLine="740"/>
      </w:pPr>
      <w:r>
        <w:rPr>
          <w:rStyle w:val="21"/>
          <w:color w:val="000000"/>
        </w:rPr>
        <w:t>Задачи духовно-нравственного развития и воспитания обучающихся на ступени начального общего образования:</w:t>
      </w:r>
    </w:p>
    <w:p w:rsidR="004C2AB3" w:rsidRDefault="004C2AB3" w:rsidP="004C2AB3">
      <w:pPr>
        <w:pStyle w:val="61"/>
        <w:framePr w:w="9691" w:h="8836" w:hRule="exact" w:wrap="none" w:vAnchor="page" w:hAnchor="page" w:x="1387" w:y="6526"/>
        <w:shd w:val="clear" w:color="auto" w:fill="auto"/>
        <w:spacing w:after="86" w:line="240" w:lineRule="exact"/>
        <w:ind w:left="740"/>
      </w:pPr>
      <w:r>
        <w:rPr>
          <w:rStyle w:val="6"/>
          <w:i/>
          <w:iCs/>
          <w:color w:val="000000"/>
        </w:rPr>
        <w:t>В области формирования личностной культуры:</w:t>
      </w:r>
    </w:p>
    <w:p w:rsidR="004C2AB3" w:rsidRDefault="004C2AB3" w:rsidP="004C2AB3">
      <w:pPr>
        <w:pStyle w:val="210"/>
        <w:framePr w:w="9691" w:h="8836" w:hRule="exact" w:wrap="none" w:vAnchor="page" w:hAnchor="page" w:x="1387" w:y="6526"/>
        <w:numPr>
          <w:ilvl w:val="0"/>
          <w:numId w:val="35"/>
        </w:numPr>
        <w:shd w:val="clear" w:color="auto" w:fill="auto"/>
        <w:tabs>
          <w:tab w:val="left" w:pos="746"/>
        </w:tabs>
        <w:spacing w:before="0"/>
        <w:ind w:left="740" w:hanging="340"/>
      </w:pPr>
      <w:r>
        <w:rPr>
          <w:rStyle w:val="21"/>
          <w:color w:val="000000"/>
        </w:rPr>
        <w:t xml:space="preserve">формирование первоначальных моральных норм, развитие творческого потенциала в </w:t>
      </w:r>
      <w:proofErr w:type="spellStart"/>
      <w:r>
        <w:rPr>
          <w:rStyle w:val="21"/>
          <w:color w:val="000000"/>
        </w:rPr>
        <w:t>учебно</w:t>
      </w:r>
      <w:proofErr w:type="spellEnd"/>
      <w:r>
        <w:rPr>
          <w:rStyle w:val="21"/>
          <w:color w:val="000000"/>
        </w:rPr>
        <w:t xml:space="preserve"> - игровой, предметно - продуктивной, социально - ориентированной деятельности на основе нравственных установок;</w:t>
      </w:r>
    </w:p>
    <w:p w:rsidR="004C2AB3" w:rsidRDefault="004C2AB3" w:rsidP="004C2AB3">
      <w:pPr>
        <w:pStyle w:val="210"/>
        <w:framePr w:w="9691" w:h="8836" w:hRule="exact" w:wrap="none" w:vAnchor="page" w:hAnchor="page" w:x="1387" w:y="6526"/>
        <w:numPr>
          <w:ilvl w:val="0"/>
          <w:numId w:val="35"/>
        </w:numPr>
        <w:shd w:val="clear" w:color="auto" w:fill="auto"/>
        <w:tabs>
          <w:tab w:val="left" w:pos="746"/>
        </w:tabs>
        <w:spacing w:before="0"/>
        <w:ind w:left="740" w:hanging="340"/>
      </w:pPr>
      <w:r>
        <w:rPr>
          <w:rStyle w:val="21"/>
          <w:color w:val="000000"/>
        </w:rPr>
        <w:t>формирование мотивации универсальной нравственной компетенции —</w:t>
      </w:r>
    </w:p>
    <w:p w:rsidR="004C2AB3" w:rsidRDefault="004C2AB3" w:rsidP="004C2AB3">
      <w:pPr>
        <w:pStyle w:val="210"/>
        <w:framePr w:w="9691" w:h="8836" w:hRule="exact" w:wrap="none" w:vAnchor="page" w:hAnchor="page" w:x="1387" w:y="6526"/>
        <w:shd w:val="clear" w:color="auto" w:fill="auto"/>
        <w:spacing w:before="0"/>
        <w:ind w:firstLine="0"/>
      </w:pPr>
      <w:r>
        <w:rPr>
          <w:rStyle w:val="21"/>
          <w:color w:val="000000"/>
        </w:rPr>
        <w:t>«становиться лучше»;</w:t>
      </w:r>
    </w:p>
    <w:p w:rsidR="004C2AB3" w:rsidRDefault="004C2AB3" w:rsidP="004C2AB3">
      <w:pPr>
        <w:pStyle w:val="210"/>
        <w:framePr w:w="9691" w:h="8836" w:hRule="exact" w:wrap="none" w:vAnchor="page" w:hAnchor="page" w:x="1387" w:y="6526"/>
        <w:numPr>
          <w:ilvl w:val="0"/>
          <w:numId w:val="35"/>
        </w:numPr>
        <w:shd w:val="clear" w:color="auto" w:fill="auto"/>
        <w:tabs>
          <w:tab w:val="left" w:pos="746"/>
        </w:tabs>
        <w:spacing w:before="0"/>
        <w:ind w:left="740" w:hanging="340"/>
      </w:pPr>
      <w:r>
        <w:rPr>
          <w:rStyle w:val="21"/>
          <w:color w:val="000000"/>
        </w:rPr>
        <w:t>формирование нравственных представлений о том, что такое «хорошо» и</w:t>
      </w:r>
    </w:p>
    <w:p w:rsidR="004C2AB3" w:rsidRDefault="004C2AB3" w:rsidP="004C2AB3">
      <w:pPr>
        <w:pStyle w:val="210"/>
        <w:framePr w:w="9691" w:h="8836" w:hRule="exact" w:wrap="none" w:vAnchor="page" w:hAnchor="page" w:x="1387" w:y="6526"/>
        <w:shd w:val="clear" w:color="auto" w:fill="auto"/>
        <w:spacing w:before="0"/>
        <w:ind w:left="740" w:firstLine="0"/>
      </w:pPr>
      <w:r>
        <w:rPr>
          <w:rStyle w:val="21"/>
          <w:color w:val="000000"/>
        </w:rPr>
        <w:t>что такое «плохо», а также внутренней установки в сознании школьника поступать «хорошо»;</w:t>
      </w:r>
    </w:p>
    <w:p w:rsidR="004C2AB3" w:rsidRDefault="004C2AB3" w:rsidP="004C2AB3">
      <w:pPr>
        <w:pStyle w:val="210"/>
        <w:framePr w:w="9691" w:h="8836" w:hRule="exact" w:wrap="none" w:vAnchor="page" w:hAnchor="page" w:x="1387" w:y="6526"/>
        <w:numPr>
          <w:ilvl w:val="0"/>
          <w:numId w:val="35"/>
        </w:numPr>
        <w:shd w:val="clear" w:color="auto" w:fill="auto"/>
        <w:tabs>
          <w:tab w:val="left" w:pos="746"/>
        </w:tabs>
        <w:spacing w:before="0"/>
        <w:ind w:left="740" w:hanging="340"/>
      </w:pPr>
      <w:r>
        <w:rPr>
          <w:rStyle w:val="21"/>
          <w:color w:val="000000"/>
        </w:rPr>
        <w:t>формирование основ нравственного самосознания личности (совести) - способности формулировать собственные нравственные обязательства, осуществлять</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86" w:h="12294" w:hRule="exact" w:wrap="none" w:vAnchor="page" w:hAnchor="page" w:x="1387" w:y="824"/>
        <w:shd w:val="clear" w:color="auto" w:fill="auto"/>
        <w:spacing w:before="0"/>
        <w:ind w:left="760" w:firstLine="0"/>
      </w:pPr>
      <w:r>
        <w:rPr>
          <w:rStyle w:val="21"/>
          <w:color w:val="000000"/>
        </w:rPr>
        <w:lastRenderedPageBreak/>
        <w:t>нравственный самоконтроль, требовать от себя выполнения моральных норм, давать нравственную оценку своим и чужим поступкам;</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ind w:left="760" w:hanging="340"/>
      </w:pPr>
      <w:r>
        <w:rPr>
          <w:rStyle w:val="21"/>
          <w:color w:val="000000"/>
        </w:rPr>
        <w:t>формирование в сознании школьников нравственного смысла учения;</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ind w:left="760" w:hanging="340"/>
        <w:jc w:val="left"/>
      </w:pPr>
      <w:r>
        <w:rPr>
          <w:rStyle w:val="21"/>
          <w:color w:val="000000"/>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ind w:left="760" w:hanging="340"/>
      </w:pPr>
      <w:r>
        <w:rPr>
          <w:rStyle w:val="21"/>
          <w:color w:val="000000"/>
        </w:rPr>
        <w:t>принятия обучающимся базовых национальных ценностей, духовных традиций;</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ind w:left="760" w:hanging="340"/>
      </w:pPr>
      <w:r>
        <w:rPr>
          <w:rStyle w:val="21"/>
          <w:color w:val="000000"/>
        </w:rPr>
        <w:t>формирование эстетических потребностей, ценностей и чувств;</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ind w:left="760" w:hanging="340"/>
      </w:pPr>
      <w:r>
        <w:rPr>
          <w:rStyle w:val="21"/>
          <w:color w:val="000000"/>
        </w:rPr>
        <w:t>формирование критичности к собственным намерениям, мыслям и поступкам;</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after="48" w:line="240" w:lineRule="exact"/>
        <w:ind w:left="760" w:hanging="340"/>
      </w:pPr>
      <w:r>
        <w:rPr>
          <w:rStyle w:val="21"/>
          <w:color w:val="000000"/>
        </w:rPr>
        <w:t>формирование самостоятельности обучающихся в любых жизненных ситуациях;</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after="21" w:line="240" w:lineRule="exact"/>
        <w:ind w:left="760" w:hanging="340"/>
      </w:pPr>
      <w:r>
        <w:rPr>
          <w:rStyle w:val="21"/>
          <w:color w:val="000000"/>
        </w:rPr>
        <w:t>осознание ответственности за результаты собственных действий и поступков;</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ind w:left="760" w:hanging="340"/>
        <w:jc w:val="left"/>
      </w:pPr>
      <w:r>
        <w:rPr>
          <w:rStyle w:val="21"/>
          <w:color w:val="000000"/>
        </w:rPr>
        <w:t>развитие трудолюбия, формирование потребности к учению, способности к преодолению трудностей для достижения результата;</w:t>
      </w:r>
    </w:p>
    <w:p w:rsidR="00524489" w:rsidRDefault="00524489">
      <w:pPr>
        <w:pStyle w:val="61"/>
        <w:framePr w:w="9686" w:h="12294" w:hRule="exact" w:wrap="none" w:vAnchor="page" w:hAnchor="page" w:x="1387" w:y="824"/>
        <w:shd w:val="clear" w:color="auto" w:fill="auto"/>
        <w:ind w:left="1440"/>
        <w:jc w:val="left"/>
      </w:pPr>
      <w:r>
        <w:rPr>
          <w:rStyle w:val="6"/>
          <w:i/>
          <w:iCs/>
          <w:color w:val="000000"/>
        </w:rPr>
        <w:t>В области формирования социальной культуры:</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ind w:left="760" w:hanging="340"/>
        <w:jc w:val="left"/>
      </w:pPr>
      <w:r>
        <w:rPr>
          <w:rStyle w:val="21"/>
          <w:color w:val="000000"/>
        </w:rPr>
        <w:t>воспитание ценностного отношения к Родине, к своему национальному языку и культуре;</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line="379" w:lineRule="exact"/>
        <w:ind w:firstLine="420"/>
        <w:jc w:val="left"/>
      </w:pPr>
      <w:r>
        <w:rPr>
          <w:rStyle w:val="21"/>
          <w:color w:val="000000"/>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line="346" w:lineRule="exact"/>
        <w:ind w:firstLine="420"/>
        <w:jc w:val="left"/>
      </w:pPr>
      <w:r>
        <w:rPr>
          <w:rStyle w:val="21"/>
          <w:color w:val="000000"/>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line="346" w:lineRule="exact"/>
        <w:ind w:left="760" w:hanging="340"/>
      </w:pPr>
      <w:r>
        <w:rPr>
          <w:rStyle w:val="21"/>
          <w:color w:val="000000"/>
        </w:rPr>
        <w:t>формирование патриотизма и чувства причастности к коллективным делам;</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line="346" w:lineRule="exact"/>
        <w:ind w:left="760" w:hanging="340"/>
      </w:pPr>
      <w:r>
        <w:rPr>
          <w:rStyle w:val="21"/>
          <w:color w:val="000000"/>
        </w:rPr>
        <w:t>укрепление доверия к другим людям;</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line="346" w:lineRule="exact"/>
        <w:ind w:left="760" w:hanging="340"/>
        <w:jc w:val="left"/>
      </w:pPr>
      <w:r>
        <w:rPr>
          <w:rStyle w:val="21"/>
          <w:color w:val="000000"/>
        </w:rPr>
        <w:t>развитие доброжелательности и эмоциональной отзывчивости, понимания других людей и сопереживания им.</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line="384" w:lineRule="exact"/>
        <w:ind w:left="760" w:hanging="340"/>
        <w:jc w:val="left"/>
      </w:pPr>
      <w:r>
        <w:rPr>
          <w:rStyle w:val="21"/>
          <w:color w:val="00000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line="350" w:lineRule="exact"/>
        <w:ind w:left="760" w:hanging="340"/>
      </w:pPr>
      <w:r>
        <w:rPr>
          <w:rStyle w:val="21"/>
          <w:color w:val="000000"/>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24489" w:rsidRDefault="00524489">
      <w:pPr>
        <w:pStyle w:val="210"/>
        <w:framePr w:w="9686" w:h="12294" w:hRule="exact" w:wrap="none" w:vAnchor="page" w:hAnchor="page" w:x="1387" w:y="824"/>
        <w:numPr>
          <w:ilvl w:val="0"/>
          <w:numId w:val="35"/>
        </w:numPr>
        <w:shd w:val="clear" w:color="auto" w:fill="auto"/>
        <w:tabs>
          <w:tab w:val="left" w:pos="747"/>
        </w:tabs>
        <w:spacing w:before="0" w:after="120" w:line="278" w:lineRule="exact"/>
        <w:ind w:left="760" w:hanging="340"/>
        <w:jc w:val="left"/>
      </w:pPr>
      <w:r>
        <w:rPr>
          <w:rStyle w:val="21"/>
          <w:color w:val="000000"/>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524489" w:rsidRDefault="00524489">
      <w:pPr>
        <w:pStyle w:val="61"/>
        <w:framePr w:w="9686" w:h="12294" w:hRule="exact" w:wrap="none" w:vAnchor="page" w:hAnchor="page" w:x="1387" w:y="824"/>
        <w:shd w:val="clear" w:color="auto" w:fill="auto"/>
        <w:spacing w:line="278" w:lineRule="exact"/>
        <w:ind w:left="1440"/>
        <w:jc w:val="left"/>
      </w:pPr>
      <w:r>
        <w:rPr>
          <w:rStyle w:val="6"/>
          <w:i/>
          <w:iCs/>
          <w:color w:val="000000"/>
        </w:rPr>
        <w:t>В области формирования семейной культуры:</w:t>
      </w:r>
    </w:p>
    <w:p w:rsidR="00524489" w:rsidRDefault="00524489">
      <w:pPr>
        <w:pStyle w:val="210"/>
        <w:framePr w:w="9686" w:h="12294" w:hRule="exact" w:wrap="none" w:vAnchor="page" w:hAnchor="page" w:x="1387" w:y="824"/>
        <w:numPr>
          <w:ilvl w:val="0"/>
          <w:numId w:val="35"/>
        </w:numPr>
        <w:shd w:val="clear" w:color="auto" w:fill="auto"/>
        <w:tabs>
          <w:tab w:val="left" w:pos="1418"/>
        </w:tabs>
        <w:spacing w:before="0" w:line="278" w:lineRule="exact"/>
        <w:ind w:firstLine="760"/>
        <w:jc w:val="left"/>
      </w:pPr>
      <w:r>
        <w:rPr>
          <w:rStyle w:val="21"/>
          <w:color w:val="000000"/>
        </w:rPr>
        <w:t>формирование уважительного отношения к родителям, осознанного, заботливого отношения к старшим и младшим;</w:t>
      </w:r>
    </w:p>
    <w:p w:rsidR="00524489" w:rsidRDefault="00524489">
      <w:pPr>
        <w:pStyle w:val="210"/>
        <w:framePr w:w="9686" w:h="12294" w:hRule="exact" w:wrap="none" w:vAnchor="page" w:hAnchor="page" w:x="1387" w:y="824"/>
        <w:shd w:val="clear" w:color="auto" w:fill="auto"/>
        <w:spacing w:before="0" w:line="278" w:lineRule="exact"/>
        <w:ind w:firstLine="760"/>
        <w:jc w:val="left"/>
      </w:pPr>
      <w:r>
        <w:rPr>
          <w:rStyle w:val="21"/>
          <w:color w:val="000000"/>
        </w:rPr>
        <w:t>формирование представления о семейных ценностях, гендерных семейных ролях и</w:t>
      </w:r>
    </w:p>
    <w:p w:rsidR="00524489" w:rsidRDefault="00524489">
      <w:pPr>
        <w:pStyle w:val="210"/>
        <w:framePr w:w="9686" w:h="12294" w:hRule="exact" w:wrap="none" w:vAnchor="page" w:hAnchor="page" w:x="1387" w:y="824"/>
        <w:shd w:val="clear" w:color="auto" w:fill="auto"/>
        <w:spacing w:before="0" w:line="240" w:lineRule="exact"/>
        <w:ind w:firstLine="0"/>
        <w:jc w:val="left"/>
      </w:pPr>
      <w:r>
        <w:rPr>
          <w:rStyle w:val="21"/>
          <w:color w:val="000000"/>
        </w:rPr>
        <w:t>уважения к ним;</w:t>
      </w:r>
    </w:p>
    <w:p w:rsidR="00524489" w:rsidRDefault="00524489">
      <w:pPr>
        <w:pStyle w:val="210"/>
        <w:framePr w:w="9686" w:h="12294" w:hRule="exact" w:wrap="none" w:vAnchor="page" w:hAnchor="page" w:x="1387" w:y="824"/>
        <w:numPr>
          <w:ilvl w:val="0"/>
          <w:numId w:val="35"/>
        </w:numPr>
        <w:shd w:val="clear" w:color="auto" w:fill="auto"/>
        <w:tabs>
          <w:tab w:val="left" w:pos="1418"/>
        </w:tabs>
        <w:spacing w:before="0" w:line="278" w:lineRule="exact"/>
        <w:ind w:firstLine="760"/>
        <w:jc w:val="left"/>
      </w:pPr>
      <w:r>
        <w:rPr>
          <w:rStyle w:val="21"/>
          <w:color w:val="000000"/>
        </w:rPr>
        <w:t>знакомство с культурно - историческими и этническими традициями российской семьи.</w:t>
      </w:r>
    </w:p>
    <w:p w:rsidR="00524489" w:rsidRPr="00CA4792" w:rsidRDefault="00524489">
      <w:pPr>
        <w:pStyle w:val="210"/>
        <w:framePr w:w="9686" w:h="889" w:hRule="exact" w:wrap="none" w:vAnchor="page" w:hAnchor="page" w:x="1387" w:y="13344"/>
        <w:shd w:val="clear" w:color="auto" w:fill="auto"/>
        <w:spacing w:before="0" w:line="278" w:lineRule="exact"/>
        <w:ind w:right="700" w:firstLine="0"/>
        <w:jc w:val="center"/>
        <w:rPr>
          <w:b/>
        </w:rPr>
      </w:pPr>
      <w:r w:rsidRPr="00CA4792">
        <w:rPr>
          <w:rStyle w:val="21"/>
          <w:b/>
          <w:color w:val="000000"/>
        </w:rPr>
        <w:t>Основные направления и ценностные основы</w:t>
      </w:r>
      <w:r w:rsidRPr="00CA4792">
        <w:rPr>
          <w:rStyle w:val="21"/>
          <w:b/>
          <w:color w:val="000000"/>
        </w:rPr>
        <w:br/>
        <w:t>духовно-нравственного развития и воспитания обучающихся с ЗПР</w:t>
      </w:r>
      <w:r w:rsidRPr="00CA4792">
        <w:rPr>
          <w:rStyle w:val="21"/>
          <w:b/>
          <w:color w:val="000000"/>
        </w:rPr>
        <w:br/>
        <w:t>начального общего образования</w:t>
      </w:r>
    </w:p>
    <w:p w:rsidR="00524489" w:rsidRDefault="00524489">
      <w:pPr>
        <w:pStyle w:val="210"/>
        <w:framePr w:w="9686" w:h="1272" w:hRule="exact" w:wrap="none" w:vAnchor="page" w:hAnchor="page" w:x="1387" w:y="14589"/>
        <w:shd w:val="clear" w:color="auto" w:fill="auto"/>
        <w:spacing w:before="0" w:after="21" w:line="240" w:lineRule="exact"/>
        <w:ind w:firstLine="760"/>
        <w:jc w:val="left"/>
      </w:pPr>
      <w:r>
        <w:rPr>
          <w:rStyle w:val="21"/>
          <w:color w:val="000000"/>
        </w:rPr>
        <w:t>• Воспитание нравственных чувств и этического сознания.</w:t>
      </w:r>
    </w:p>
    <w:p w:rsidR="00524489" w:rsidRDefault="00524489">
      <w:pPr>
        <w:pStyle w:val="61"/>
        <w:framePr w:w="9686" w:h="1272" w:hRule="exact" w:wrap="none" w:vAnchor="page" w:hAnchor="page" w:x="1387" w:y="14589"/>
        <w:shd w:val="clear" w:color="auto" w:fill="auto"/>
        <w:ind w:firstLine="760"/>
        <w:jc w:val="left"/>
      </w:pPr>
      <w:r>
        <w:rPr>
          <w:rStyle w:val="60"/>
          <w:i/>
          <w:iCs/>
          <w:color w:val="000000"/>
        </w:rPr>
        <w:t xml:space="preserve">Ценности: </w:t>
      </w:r>
      <w:r>
        <w:rPr>
          <w:rStyle w:val="6"/>
          <w:i/>
          <w:iCs/>
          <w:color w:val="000000"/>
        </w:rPr>
        <w:t>нравственный выбор; жизнь и смысл жизни; справедливость, милосердие, честность, достоинство, уважение к родителям, уважение достоинства человека,</w:t>
      </w:r>
    </w:p>
    <w:p w:rsidR="00524489" w:rsidRDefault="00524489">
      <w:pPr>
        <w:pStyle w:val="210"/>
        <w:framePr w:w="9686" w:h="1272" w:hRule="exact" w:wrap="none" w:vAnchor="page" w:hAnchor="page" w:x="1387" w:y="14589"/>
        <w:shd w:val="clear" w:color="auto" w:fill="auto"/>
        <w:spacing w:before="0" w:line="240" w:lineRule="exact"/>
        <w:ind w:firstLine="0"/>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61"/>
        <w:framePr w:w="9725" w:h="14573" w:hRule="exact" w:wrap="none" w:vAnchor="page" w:hAnchor="page" w:x="1502" w:y="829"/>
        <w:shd w:val="clear" w:color="auto" w:fill="auto"/>
        <w:spacing w:after="87"/>
      </w:pPr>
      <w:r>
        <w:rPr>
          <w:rStyle w:val="6"/>
          <w:i/>
          <w:iCs/>
          <w:color w:val="000000"/>
        </w:rPr>
        <w:lastRenderedPageBreak/>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524489" w:rsidRDefault="00524489">
      <w:pPr>
        <w:pStyle w:val="210"/>
        <w:framePr w:w="9725" w:h="14573" w:hRule="exact" w:wrap="none" w:vAnchor="page" w:hAnchor="page" w:x="1502" w:y="829"/>
        <w:numPr>
          <w:ilvl w:val="0"/>
          <w:numId w:val="35"/>
        </w:numPr>
        <w:shd w:val="clear" w:color="auto" w:fill="auto"/>
        <w:tabs>
          <w:tab w:val="left" w:pos="1446"/>
        </w:tabs>
        <w:spacing w:before="0" w:after="81" w:line="240" w:lineRule="exact"/>
        <w:ind w:firstLine="780"/>
      </w:pPr>
      <w:r>
        <w:rPr>
          <w:rStyle w:val="21"/>
          <w:color w:val="000000"/>
        </w:rPr>
        <w:t>Воспитание трудолюбия, творческого отношения к учению, труду, жизни.</w:t>
      </w:r>
    </w:p>
    <w:p w:rsidR="00524489" w:rsidRDefault="00524489">
      <w:pPr>
        <w:pStyle w:val="61"/>
        <w:framePr w:w="9725" w:h="14573" w:hRule="exact" w:wrap="none" w:vAnchor="page" w:hAnchor="page" w:x="1502" w:y="829"/>
        <w:shd w:val="clear" w:color="auto" w:fill="auto"/>
        <w:spacing w:after="56"/>
        <w:ind w:firstLine="780"/>
      </w:pPr>
      <w:r>
        <w:rPr>
          <w:rStyle w:val="60"/>
          <w:i/>
          <w:iCs/>
          <w:color w:val="000000"/>
        </w:rPr>
        <w:t xml:space="preserve">Ценности: </w:t>
      </w:r>
      <w:r>
        <w:rPr>
          <w:rStyle w:val="6"/>
          <w:i/>
          <w:iCs/>
          <w:color w:val="000000"/>
        </w:rPr>
        <w:t>уважение к труду; творчество и созидание, стремление к познанию, целеустремленность и настойчивость; бережливость, трудолюбие.</w:t>
      </w:r>
    </w:p>
    <w:p w:rsidR="00524489" w:rsidRDefault="00524489">
      <w:pPr>
        <w:pStyle w:val="210"/>
        <w:framePr w:w="9725" w:h="14573" w:hRule="exact" w:wrap="none" w:vAnchor="page" w:hAnchor="page" w:x="1502" w:y="829"/>
        <w:numPr>
          <w:ilvl w:val="0"/>
          <w:numId w:val="35"/>
        </w:numPr>
        <w:shd w:val="clear" w:color="auto" w:fill="auto"/>
        <w:tabs>
          <w:tab w:val="left" w:pos="1446"/>
        </w:tabs>
        <w:spacing w:before="0" w:after="64" w:line="278" w:lineRule="exact"/>
        <w:ind w:firstLine="780"/>
      </w:pPr>
      <w:r>
        <w:rPr>
          <w:rStyle w:val="21"/>
          <w:color w:val="000000"/>
        </w:rPr>
        <w:t>Воспитание гражданственности, патриотизма, уважение к правам, свободам и обязанностям человека.</w:t>
      </w:r>
    </w:p>
    <w:p w:rsidR="00524489" w:rsidRDefault="00524489">
      <w:pPr>
        <w:pStyle w:val="61"/>
        <w:framePr w:w="9725" w:h="14573" w:hRule="exact" w:wrap="none" w:vAnchor="page" w:hAnchor="page" w:x="1502" w:y="829"/>
        <w:shd w:val="clear" w:color="auto" w:fill="auto"/>
        <w:spacing w:after="53"/>
        <w:ind w:firstLine="780"/>
      </w:pPr>
      <w:r>
        <w:rPr>
          <w:rStyle w:val="60"/>
          <w:i/>
          <w:iCs/>
          <w:color w:val="000000"/>
        </w:rPr>
        <w:t xml:space="preserve">Ценности: </w:t>
      </w:r>
      <w:r>
        <w:rPr>
          <w:rStyle w:val="6"/>
          <w:i/>
          <w:iCs/>
          <w:color w:val="000000"/>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Pr>
          <w:rStyle w:val="6"/>
          <w:i/>
          <w:iCs/>
          <w:color w:val="000000"/>
        </w:rPr>
        <w:t>право-порядок</w:t>
      </w:r>
      <w:proofErr w:type="gramEnd"/>
      <w:r>
        <w:rPr>
          <w:rStyle w:val="6"/>
          <w:i/>
          <w:iCs/>
          <w:color w:val="000000"/>
        </w:rPr>
        <w:t>; свобода личная и национальная; доверие к людям; институтам государства и гражданского общества.</w:t>
      </w:r>
    </w:p>
    <w:p w:rsidR="00524489" w:rsidRDefault="00524489">
      <w:pPr>
        <w:pStyle w:val="210"/>
        <w:framePr w:w="9725" w:h="14573" w:hRule="exact" w:wrap="none" w:vAnchor="page" w:hAnchor="page" w:x="1502" w:y="829"/>
        <w:numPr>
          <w:ilvl w:val="0"/>
          <w:numId w:val="35"/>
        </w:numPr>
        <w:shd w:val="clear" w:color="auto" w:fill="auto"/>
        <w:tabs>
          <w:tab w:val="left" w:pos="1446"/>
        </w:tabs>
        <w:spacing w:before="0" w:line="283" w:lineRule="exact"/>
        <w:ind w:firstLine="780"/>
      </w:pPr>
      <w:r>
        <w:rPr>
          <w:rStyle w:val="21"/>
          <w:color w:val="000000"/>
        </w:rPr>
        <w:t>Воспитание ценностного отношения к природе, окружающей среде экологическое воспитание).</w:t>
      </w:r>
    </w:p>
    <w:p w:rsidR="00524489" w:rsidRDefault="00524489">
      <w:pPr>
        <w:pStyle w:val="61"/>
        <w:framePr w:w="9725" w:h="14573" w:hRule="exact" w:wrap="none" w:vAnchor="page" w:hAnchor="page" w:x="1502" w:y="829"/>
        <w:shd w:val="clear" w:color="auto" w:fill="auto"/>
        <w:spacing w:after="86" w:line="240" w:lineRule="exact"/>
        <w:ind w:firstLine="780"/>
      </w:pPr>
      <w:r>
        <w:rPr>
          <w:rStyle w:val="60"/>
          <w:i/>
          <w:iCs/>
          <w:color w:val="000000"/>
        </w:rPr>
        <w:t xml:space="preserve">Ценности: </w:t>
      </w:r>
      <w:r>
        <w:rPr>
          <w:rStyle w:val="6"/>
          <w:i/>
          <w:iCs/>
          <w:color w:val="000000"/>
        </w:rPr>
        <w:t>Родная земля, заповедная природа, планета Земля, экологическое сознание.</w:t>
      </w:r>
    </w:p>
    <w:p w:rsidR="00524489" w:rsidRDefault="00524489">
      <w:pPr>
        <w:pStyle w:val="210"/>
        <w:framePr w:w="9725" w:h="14573" w:hRule="exact" w:wrap="none" w:vAnchor="page" w:hAnchor="page" w:x="1502" w:y="829"/>
        <w:numPr>
          <w:ilvl w:val="0"/>
          <w:numId w:val="35"/>
        </w:numPr>
        <w:shd w:val="clear" w:color="auto" w:fill="auto"/>
        <w:tabs>
          <w:tab w:val="left" w:pos="1446"/>
          <w:tab w:val="left" w:pos="2926"/>
        </w:tabs>
        <w:spacing w:before="0"/>
        <w:ind w:firstLine="780"/>
      </w:pPr>
      <w:r>
        <w:rPr>
          <w:rStyle w:val="21"/>
          <w:color w:val="000000"/>
        </w:rPr>
        <w:t>Воспитание</w:t>
      </w:r>
      <w:r>
        <w:rPr>
          <w:rStyle w:val="21"/>
          <w:color w:val="000000"/>
        </w:rPr>
        <w:tab/>
        <w:t>ценностного отношения к прекрасному, формирование</w:t>
      </w:r>
    </w:p>
    <w:p w:rsidR="00524489" w:rsidRDefault="00524489">
      <w:pPr>
        <w:pStyle w:val="210"/>
        <w:framePr w:w="9725" w:h="14573" w:hRule="exact" w:wrap="none" w:vAnchor="page" w:hAnchor="page" w:x="1502" w:y="829"/>
        <w:shd w:val="clear" w:color="auto" w:fill="auto"/>
        <w:spacing w:before="0"/>
        <w:ind w:firstLine="0"/>
      </w:pPr>
      <w:r>
        <w:rPr>
          <w:rStyle w:val="21"/>
          <w:color w:val="000000"/>
        </w:rPr>
        <w:t>представлений об эстетических идеалах и ценностях (эстетическое воспитание).</w:t>
      </w:r>
    </w:p>
    <w:p w:rsidR="00524489" w:rsidRDefault="00524489">
      <w:pPr>
        <w:pStyle w:val="61"/>
        <w:framePr w:w="9725" w:h="14573" w:hRule="exact" w:wrap="none" w:vAnchor="page" w:hAnchor="page" w:x="1502" w:y="829"/>
        <w:shd w:val="clear" w:color="auto" w:fill="auto"/>
        <w:spacing w:after="176" w:line="278" w:lineRule="exact"/>
        <w:ind w:firstLine="780"/>
      </w:pPr>
      <w:r>
        <w:rPr>
          <w:rStyle w:val="60"/>
          <w:i/>
          <w:iCs/>
          <w:color w:val="000000"/>
        </w:rPr>
        <w:t xml:space="preserve">Ценности: </w:t>
      </w:r>
      <w:r>
        <w:rPr>
          <w:rStyle w:val="6"/>
          <w:i/>
          <w:iCs/>
          <w:color w:val="000000"/>
        </w:rPr>
        <w:t>красота, гармония, духовный мир человека, эстетическое развитие, самовыражение в творчестве и искусстве.</w:t>
      </w:r>
    </w:p>
    <w:p w:rsidR="00524489" w:rsidRDefault="00524489">
      <w:pPr>
        <w:pStyle w:val="321"/>
        <w:framePr w:w="9725" w:h="14573" w:hRule="exact" w:wrap="none" w:vAnchor="page" w:hAnchor="page" w:x="1502" w:y="829"/>
        <w:shd w:val="clear" w:color="auto" w:fill="auto"/>
        <w:spacing w:before="0" w:after="188" w:line="283" w:lineRule="exact"/>
        <w:ind w:firstLine="780"/>
        <w:jc w:val="both"/>
      </w:pPr>
      <w:bookmarkStart w:id="39" w:name="bookmark51"/>
      <w:r>
        <w:rPr>
          <w:rStyle w:val="320"/>
          <w:color w:val="000000"/>
        </w:rPr>
        <w:t>Принципы духовно-нравственного развития и воспитания обучающихся с ЗПР на ступени начального общего образования.</w:t>
      </w:r>
      <w:bookmarkEnd w:id="39"/>
    </w:p>
    <w:p w:rsidR="00524489" w:rsidRDefault="00524489">
      <w:pPr>
        <w:pStyle w:val="321"/>
        <w:framePr w:w="9725" w:h="14573" w:hRule="exact" w:wrap="none" w:vAnchor="page" w:hAnchor="page" w:x="1502" w:y="829"/>
        <w:shd w:val="clear" w:color="auto" w:fill="auto"/>
        <w:spacing w:before="0" w:after="0" w:line="274" w:lineRule="exact"/>
        <w:ind w:firstLine="780"/>
        <w:jc w:val="both"/>
      </w:pPr>
      <w:bookmarkStart w:id="40" w:name="bookmark52"/>
      <w:r>
        <w:rPr>
          <w:rStyle w:val="320"/>
          <w:color w:val="000000"/>
        </w:rPr>
        <w:t>Принцип следования нравственному примеру.</w:t>
      </w:r>
      <w:bookmarkEnd w:id="40"/>
    </w:p>
    <w:p w:rsidR="00524489" w:rsidRDefault="00524489">
      <w:pPr>
        <w:pStyle w:val="210"/>
        <w:framePr w:w="9725" w:h="14573" w:hRule="exact" w:wrap="none" w:vAnchor="page" w:hAnchor="page" w:x="1502" w:y="829"/>
        <w:shd w:val="clear" w:color="auto" w:fill="auto"/>
        <w:spacing w:before="0"/>
        <w:ind w:firstLine="780"/>
      </w:pPr>
      <w:r>
        <w:rPr>
          <w:rStyle w:val="21"/>
          <w:color w:val="000000"/>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524489" w:rsidRDefault="00524489">
      <w:pPr>
        <w:pStyle w:val="210"/>
        <w:framePr w:w="9725" w:h="14573" w:hRule="exact" w:wrap="none" w:vAnchor="page" w:hAnchor="page" w:x="1502" w:y="829"/>
        <w:shd w:val="clear" w:color="auto" w:fill="auto"/>
        <w:spacing w:before="0"/>
        <w:ind w:firstLine="780"/>
      </w:pPr>
      <w:r>
        <w:rPr>
          <w:rStyle w:val="21"/>
          <w:color w:val="000000"/>
        </w:rPr>
        <w:t>Принцип системно - деятельностной организации воспитания.</w:t>
      </w:r>
    </w:p>
    <w:p w:rsidR="00524489" w:rsidRDefault="00524489">
      <w:pPr>
        <w:pStyle w:val="210"/>
        <w:framePr w:w="9725" w:h="14573" w:hRule="exact" w:wrap="none" w:vAnchor="page" w:hAnchor="page" w:x="1502" w:y="829"/>
        <w:shd w:val="clear" w:color="auto" w:fill="auto"/>
        <w:spacing w:before="0"/>
        <w:ind w:firstLine="780"/>
      </w:pPr>
      <w:r>
        <w:rPr>
          <w:rStyle w:val="21"/>
          <w:color w:val="000000"/>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524489" w:rsidRDefault="00524489">
      <w:pPr>
        <w:pStyle w:val="210"/>
        <w:framePr w:w="9725" w:h="14573" w:hRule="exact" w:wrap="none" w:vAnchor="page" w:hAnchor="page" w:x="1502" w:y="829"/>
        <w:shd w:val="clear" w:color="auto" w:fill="auto"/>
        <w:spacing w:before="0"/>
        <w:ind w:firstLine="780"/>
      </w:pPr>
      <w:r>
        <w:rPr>
          <w:rStyle w:val="21"/>
          <w:color w:val="000000"/>
        </w:rPr>
        <w:t>Принцип диалогического общения.</w:t>
      </w:r>
    </w:p>
    <w:p w:rsidR="00524489" w:rsidRDefault="00524489">
      <w:pPr>
        <w:pStyle w:val="210"/>
        <w:framePr w:w="9725" w:h="14573" w:hRule="exact" w:wrap="none" w:vAnchor="page" w:hAnchor="page" w:x="1502" w:y="829"/>
        <w:shd w:val="clear" w:color="auto" w:fill="auto"/>
        <w:spacing w:before="0"/>
        <w:ind w:firstLine="780"/>
      </w:pPr>
      <w:r>
        <w:rPr>
          <w:rStyle w:val="21"/>
          <w:color w:val="000000"/>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524489" w:rsidRDefault="00524489">
      <w:pPr>
        <w:pStyle w:val="210"/>
        <w:framePr w:w="9725" w:h="14573" w:hRule="exact" w:wrap="none" w:vAnchor="page" w:hAnchor="page" w:x="1502" w:y="829"/>
        <w:shd w:val="clear" w:color="auto" w:fill="auto"/>
        <w:spacing w:before="0"/>
        <w:ind w:firstLine="780"/>
      </w:pPr>
      <w:r>
        <w:rPr>
          <w:rStyle w:val="21"/>
          <w:color w:val="000000"/>
        </w:rPr>
        <w:t xml:space="preserve">Принцип </w:t>
      </w:r>
      <w:proofErr w:type="spellStart"/>
      <w:r>
        <w:rPr>
          <w:rStyle w:val="21"/>
          <w:color w:val="000000"/>
        </w:rPr>
        <w:t>полисубъективности</w:t>
      </w:r>
      <w:proofErr w:type="spellEnd"/>
      <w:r>
        <w:rPr>
          <w:rStyle w:val="21"/>
          <w:color w:val="000000"/>
        </w:rPr>
        <w:t xml:space="preserve"> воспитания.</w:t>
      </w:r>
    </w:p>
    <w:p w:rsidR="00524489" w:rsidRDefault="00524489">
      <w:pPr>
        <w:pStyle w:val="210"/>
        <w:framePr w:w="9725" w:h="14573" w:hRule="exact" w:wrap="none" w:vAnchor="page" w:hAnchor="page" w:x="1502" w:y="829"/>
        <w:shd w:val="clear" w:color="auto" w:fill="auto"/>
        <w:spacing w:before="0"/>
        <w:ind w:firstLine="780"/>
      </w:pPr>
      <w:r>
        <w:rPr>
          <w:rStyle w:val="21"/>
          <w:color w:val="000000"/>
        </w:rPr>
        <w:t xml:space="preserve">В современных условиях процесс развития и воспитания личности имеет </w:t>
      </w:r>
      <w:proofErr w:type="spellStart"/>
      <w:r>
        <w:rPr>
          <w:rStyle w:val="21"/>
          <w:color w:val="000000"/>
        </w:rPr>
        <w:t>полисубъектный</w:t>
      </w:r>
      <w:proofErr w:type="spellEnd"/>
      <w:r>
        <w:rPr>
          <w:rStyle w:val="21"/>
          <w:color w:val="000000"/>
        </w:rPr>
        <w:t>, многомерно-</w:t>
      </w:r>
      <w:proofErr w:type="spellStart"/>
      <w:r>
        <w:rPr>
          <w:rStyle w:val="21"/>
          <w:color w:val="000000"/>
        </w:rPr>
        <w:t>деятельностный</w:t>
      </w:r>
      <w:proofErr w:type="spellEnd"/>
      <w:r>
        <w:rPr>
          <w:rStyle w:val="21"/>
          <w:color w:val="000000"/>
        </w:rPr>
        <w:t xml:space="preserve"> характер. Младший школьник включён в</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6" w:h="14523" w:hRule="exact" w:wrap="none" w:vAnchor="page" w:hAnchor="page" w:x="1516" w:y="829"/>
        <w:shd w:val="clear" w:color="auto" w:fill="auto"/>
        <w:spacing w:before="0"/>
        <w:ind w:firstLine="0"/>
      </w:pPr>
      <w:r>
        <w:rPr>
          <w:rStyle w:val="21"/>
          <w:color w:val="000000"/>
        </w:rPr>
        <w:lastRenderedPageBreak/>
        <w:t>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524489" w:rsidRDefault="00524489">
      <w:pPr>
        <w:pStyle w:val="210"/>
        <w:framePr w:w="9696" w:h="14523" w:hRule="exact" w:wrap="none" w:vAnchor="page" w:hAnchor="page" w:x="1516" w:y="829"/>
        <w:shd w:val="clear" w:color="auto" w:fill="auto"/>
        <w:spacing w:before="0"/>
        <w:ind w:firstLine="740"/>
      </w:pPr>
      <w:r>
        <w:rPr>
          <w:rStyle w:val="21"/>
          <w:color w:val="000000"/>
        </w:rPr>
        <w:t>Принцип ориентации на идеал.</w:t>
      </w:r>
    </w:p>
    <w:p w:rsidR="00524489" w:rsidRDefault="00524489">
      <w:pPr>
        <w:pStyle w:val="210"/>
        <w:framePr w:w="9696" w:h="14523" w:hRule="exact" w:wrap="none" w:vAnchor="page" w:hAnchor="page" w:x="1516" w:y="829"/>
        <w:shd w:val="clear" w:color="auto" w:fill="auto"/>
        <w:spacing w:before="0"/>
        <w:ind w:firstLine="740"/>
      </w:pPr>
      <w:r>
        <w:rPr>
          <w:rStyle w:val="21"/>
          <w:color w:val="000000"/>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Pr>
          <w:rStyle w:val="21"/>
          <w:color w:val="000000"/>
        </w:rPr>
        <w:t>должном</w:t>
      </w:r>
      <w:proofErr w:type="gramEnd"/>
      <w:r>
        <w:rPr>
          <w:rStyle w:val="21"/>
          <w:color w:val="000000"/>
        </w:rPr>
        <w:t>.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524489" w:rsidRDefault="00524489">
      <w:pPr>
        <w:pStyle w:val="210"/>
        <w:framePr w:w="9696" w:h="14523" w:hRule="exact" w:wrap="none" w:vAnchor="page" w:hAnchor="page" w:x="1516" w:y="829"/>
        <w:shd w:val="clear" w:color="auto" w:fill="auto"/>
        <w:spacing w:before="0"/>
        <w:ind w:firstLine="740"/>
      </w:pPr>
      <w:r>
        <w:rPr>
          <w:rStyle w:val="21"/>
          <w:color w:val="000000"/>
        </w:rPr>
        <w:t>Аксиологический принцип.</w:t>
      </w:r>
    </w:p>
    <w:p w:rsidR="00524489" w:rsidRDefault="00524489">
      <w:pPr>
        <w:pStyle w:val="210"/>
        <w:framePr w:w="9696" w:h="14523" w:hRule="exact" w:wrap="none" w:vAnchor="page" w:hAnchor="page" w:x="1516" w:y="829"/>
        <w:shd w:val="clear" w:color="auto" w:fill="auto"/>
        <w:spacing w:before="0"/>
        <w:ind w:firstLine="740"/>
      </w:pPr>
      <w:r>
        <w:rPr>
          <w:rStyle w:val="21"/>
          <w:color w:val="000000"/>
        </w:rPr>
        <w:t xml:space="preserve">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Pr>
          <w:rStyle w:val="21"/>
          <w:color w:val="000000"/>
        </w:rPr>
        <w:t>духовнонравственного</w:t>
      </w:r>
      <w:proofErr w:type="spellEnd"/>
      <w:r>
        <w:rPr>
          <w:rStyle w:val="21"/>
          <w:color w:val="000000"/>
        </w:rPr>
        <w:t xml:space="preserve"> развития.</w:t>
      </w:r>
    </w:p>
    <w:p w:rsidR="00524489" w:rsidRDefault="00524489">
      <w:pPr>
        <w:pStyle w:val="210"/>
        <w:framePr w:w="9696" w:h="14523" w:hRule="exact" w:wrap="none" w:vAnchor="page" w:hAnchor="page" w:x="1516" w:y="829"/>
        <w:shd w:val="clear" w:color="auto" w:fill="auto"/>
        <w:spacing w:before="0"/>
        <w:ind w:firstLine="740"/>
      </w:pPr>
      <w:r>
        <w:rPr>
          <w:rStyle w:val="21"/>
          <w:color w:val="000000"/>
        </w:rPr>
        <w:t>Принцип идентификации (персонификации).</w:t>
      </w:r>
    </w:p>
    <w:p w:rsidR="00524489" w:rsidRDefault="00524489">
      <w:pPr>
        <w:pStyle w:val="210"/>
        <w:framePr w:w="9696" w:h="14523" w:hRule="exact" w:wrap="none" w:vAnchor="page" w:hAnchor="page" w:x="1516" w:y="829"/>
        <w:shd w:val="clear" w:color="auto" w:fill="auto"/>
        <w:spacing w:before="0" w:after="236"/>
        <w:ind w:firstLine="740"/>
      </w:pPr>
      <w:r>
        <w:rPr>
          <w:rStyle w:val="21"/>
          <w:color w:val="000000"/>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524489" w:rsidRDefault="00524489">
      <w:pPr>
        <w:pStyle w:val="321"/>
        <w:framePr w:w="9696" w:h="14523" w:hRule="exact" w:wrap="none" w:vAnchor="page" w:hAnchor="page" w:x="1516" w:y="829"/>
        <w:shd w:val="clear" w:color="auto" w:fill="auto"/>
        <w:spacing w:before="0" w:after="271" w:line="278" w:lineRule="exact"/>
        <w:ind w:firstLine="740"/>
        <w:jc w:val="both"/>
      </w:pPr>
      <w:bookmarkStart w:id="41" w:name="bookmark53"/>
      <w:r>
        <w:rPr>
          <w:rStyle w:val="320"/>
          <w:color w:val="000000"/>
        </w:rPr>
        <w:t>Основное содержание духовно - нравственного развития и воспитания обучающихся с ЗПР на ступени начального общего образования</w:t>
      </w:r>
      <w:bookmarkEnd w:id="41"/>
    </w:p>
    <w:p w:rsidR="00524489" w:rsidRDefault="00524489">
      <w:pPr>
        <w:pStyle w:val="61"/>
        <w:framePr w:w="9696" w:h="14523" w:hRule="exact" w:wrap="none" w:vAnchor="page" w:hAnchor="page" w:x="1516" w:y="829"/>
        <w:shd w:val="clear" w:color="auto" w:fill="auto"/>
        <w:spacing w:after="141" w:line="240" w:lineRule="exact"/>
        <w:ind w:firstLine="740"/>
      </w:pPr>
      <w:r>
        <w:rPr>
          <w:rStyle w:val="6"/>
          <w:i/>
          <w:iCs/>
          <w:color w:val="000000"/>
        </w:rPr>
        <w:t>Воспитание нравственных чувств и этического сознания:</w:t>
      </w:r>
    </w:p>
    <w:p w:rsidR="00524489" w:rsidRDefault="00524489">
      <w:pPr>
        <w:pStyle w:val="210"/>
        <w:framePr w:w="9696" w:h="14523" w:hRule="exact" w:wrap="none" w:vAnchor="page" w:hAnchor="page" w:x="1516" w:y="829"/>
        <w:numPr>
          <w:ilvl w:val="0"/>
          <w:numId w:val="35"/>
        </w:numPr>
        <w:shd w:val="clear" w:color="auto" w:fill="auto"/>
        <w:tabs>
          <w:tab w:val="left" w:pos="1426"/>
        </w:tabs>
        <w:spacing w:before="0"/>
        <w:ind w:firstLine="740"/>
      </w:pPr>
      <w:r>
        <w:rPr>
          <w:rStyle w:val="21"/>
          <w:color w:val="000000"/>
        </w:rPr>
        <w:t>первоначальные представления о базовых национальных российских ценностях;</w:t>
      </w:r>
    </w:p>
    <w:p w:rsidR="00524489" w:rsidRDefault="00524489">
      <w:pPr>
        <w:pStyle w:val="210"/>
        <w:framePr w:w="9696" w:h="14523" w:hRule="exact" w:wrap="none" w:vAnchor="page" w:hAnchor="page" w:x="1516" w:y="829"/>
        <w:numPr>
          <w:ilvl w:val="0"/>
          <w:numId w:val="35"/>
        </w:numPr>
        <w:shd w:val="clear" w:color="auto" w:fill="auto"/>
        <w:tabs>
          <w:tab w:val="left" w:pos="1426"/>
        </w:tabs>
        <w:spacing w:before="0"/>
        <w:ind w:firstLine="740"/>
      </w:pPr>
      <w:r>
        <w:rPr>
          <w:rStyle w:val="21"/>
          <w:color w:val="000000"/>
        </w:rPr>
        <w:t>различие хороших и плохих поступков;</w:t>
      </w:r>
    </w:p>
    <w:p w:rsidR="00524489" w:rsidRDefault="00524489">
      <w:pPr>
        <w:pStyle w:val="210"/>
        <w:framePr w:w="9696" w:h="14523" w:hRule="exact" w:wrap="none" w:vAnchor="page" w:hAnchor="page" w:x="1516" w:y="829"/>
        <w:numPr>
          <w:ilvl w:val="0"/>
          <w:numId w:val="35"/>
        </w:numPr>
        <w:shd w:val="clear" w:color="auto" w:fill="auto"/>
        <w:tabs>
          <w:tab w:val="left" w:pos="1426"/>
        </w:tabs>
        <w:spacing w:before="0"/>
        <w:ind w:firstLine="740"/>
      </w:pPr>
      <w:r>
        <w:rPr>
          <w:rStyle w:val="21"/>
          <w:color w:val="000000"/>
        </w:rPr>
        <w:t>представления о правилах поведения в образовательном учреждении, дома, на улице, в общественных местах, в транспорте, на природе;</w:t>
      </w:r>
    </w:p>
    <w:p w:rsidR="00524489" w:rsidRDefault="00524489">
      <w:pPr>
        <w:pStyle w:val="210"/>
        <w:framePr w:w="9696" w:h="14523" w:hRule="exact" w:wrap="none" w:vAnchor="page" w:hAnchor="page" w:x="1516" w:y="829"/>
        <w:numPr>
          <w:ilvl w:val="0"/>
          <w:numId w:val="35"/>
        </w:numPr>
        <w:shd w:val="clear" w:color="auto" w:fill="auto"/>
        <w:tabs>
          <w:tab w:val="left" w:pos="1426"/>
        </w:tabs>
        <w:spacing w:before="0"/>
        <w:ind w:firstLine="740"/>
      </w:pPr>
      <w:r>
        <w:rPr>
          <w:rStyle w:val="21"/>
          <w:color w:val="000000"/>
        </w:rPr>
        <w:t>элементарные представления о роли традиционных религиях в развитии Российского государства;</w:t>
      </w:r>
    </w:p>
    <w:p w:rsidR="00524489" w:rsidRDefault="00524489">
      <w:pPr>
        <w:pStyle w:val="210"/>
        <w:framePr w:w="9696" w:h="14523" w:hRule="exact" w:wrap="none" w:vAnchor="page" w:hAnchor="page" w:x="1516" w:y="829"/>
        <w:numPr>
          <w:ilvl w:val="0"/>
          <w:numId w:val="35"/>
        </w:numPr>
        <w:shd w:val="clear" w:color="auto" w:fill="auto"/>
        <w:tabs>
          <w:tab w:val="left" w:pos="1426"/>
        </w:tabs>
        <w:spacing w:before="0"/>
        <w:ind w:firstLine="740"/>
      </w:pPr>
      <w:r>
        <w:rPr>
          <w:rStyle w:val="21"/>
          <w:color w:val="000000"/>
        </w:rPr>
        <w:t>уважительное отношение к родителям, старшим; доброжелательное отношение к сверстникам и младшим;</w:t>
      </w:r>
    </w:p>
    <w:p w:rsidR="00524489" w:rsidRDefault="00524489">
      <w:pPr>
        <w:pStyle w:val="210"/>
        <w:framePr w:w="9696" w:h="14523" w:hRule="exact" w:wrap="none" w:vAnchor="page" w:hAnchor="page" w:x="1516" w:y="829"/>
        <w:numPr>
          <w:ilvl w:val="0"/>
          <w:numId w:val="35"/>
        </w:numPr>
        <w:shd w:val="clear" w:color="auto" w:fill="auto"/>
        <w:tabs>
          <w:tab w:val="left" w:pos="1426"/>
        </w:tabs>
        <w:spacing w:before="0"/>
        <w:ind w:firstLine="740"/>
      </w:pPr>
      <w:r>
        <w:rPr>
          <w:rStyle w:val="21"/>
          <w:color w:val="000000"/>
        </w:rPr>
        <w:t>установление дружеских взаимоотношений в коллективе, основанных на взаимопомощи и взаимной поддержке;</w:t>
      </w:r>
    </w:p>
    <w:p w:rsidR="00524489" w:rsidRDefault="00524489">
      <w:pPr>
        <w:pStyle w:val="210"/>
        <w:framePr w:w="9696" w:h="14523" w:hRule="exact" w:wrap="none" w:vAnchor="page" w:hAnchor="page" w:x="1516" w:y="829"/>
        <w:numPr>
          <w:ilvl w:val="0"/>
          <w:numId w:val="35"/>
        </w:numPr>
        <w:shd w:val="clear" w:color="auto" w:fill="auto"/>
        <w:tabs>
          <w:tab w:val="left" w:pos="1426"/>
        </w:tabs>
        <w:spacing w:before="0"/>
        <w:ind w:firstLine="740"/>
      </w:pPr>
      <w:r>
        <w:rPr>
          <w:rStyle w:val="21"/>
          <w:color w:val="000000"/>
        </w:rPr>
        <w:t>бережное, гуманное отношение ко всему живому;</w:t>
      </w:r>
    </w:p>
    <w:p w:rsidR="00524489" w:rsidRDefault="00524489">
      <w:pPr>
        <w:pStyle w:val="210"/>
        <w:framePr w:w="9696" w:h="14523" w:hRule="exact" w:wrap="none" w:vAnchor="page" w:hAnchor="page" w:x="1516" w:y="829"/>
        <w:numPr>
          <w:ilvl w:val="0"/>
          <w:numId w:val="35"/>
        </w:numPr>
        <w:shd w:val="clear" w:color="auto" w:fill="auto"/>
        <w:tabs>
          <w:tab w:val="left" w:pos="1426"/>
        </w:tabs>
        <w:spacing w:before="0"/>
        <w:ind w:firstLine="740"/>
      </w:pPr>
      <w:r>
        <w:rPr>
          <w:rStyle w:val="21"/>
          <w:color w:val="000000"/>
        </w:rPr>
        <w:t>знание правил этики, культуры речи;</w:t>
      </w:r>
    </w:p>
    <w:p w:rsidR="00524489" w:rsidRDefault="00524489">
      <w:pPr>
        <w:pStyle w:val="210"/>
        <w:framePr w:w="9696" w:h="14523" w:hRule="exact" w:wrap="none" w:vAnchor="page" w:hAnchor="page" w:x="1516" w:y="829"/>
        <w:numPr>
          <w:ilvl w:val="0"/>
          <w:numId w:val="35"/>
        </w:numPr>
        <w:shd w:val="clear" w:color="auto" w:fill="auto"/>
        <w:tabs>
          <w:tab w:val="left" w:pos="1426"/>
        </w:tabs>
        <w:spacing w:before="0"/>
        <w:ind w:firstLine="740"/>
      </w:pPr>
      <w:r>
        <w:rPr>
          <w:rStyle w:val="21"/>
          <w:color w:val="000000"/>
        </w:rPr>
        <w:t>умение признаваться в плохом поступке и проанализировать его; стремление избегать плохих поступков;</w:t>
      </w:r>
    </w:p>
    <w:p w:rsidR="00524489" w:rsidRDefault="00524489">
      <w:pPr>
        <w:pStyle w:val="210"/>
        <w:framePr w:w="9696" w:h="14523" w:hRule="exact" w:wrap="none" w:vAnchor="page" w:hAnchor="page" w:x="1516" w:y="829"/>
        <w:numPr>
          <w:ilvl w:val="0"/>
          <w:numId w:val="35"/>
        </w:numPr>
        <w:shd w:val="clear" w:color="auto" w:fill="auto"/>
        <w:tabs>
          <w:tab w:val="left" w:pos="1426"/>
          <w:tab w:val="left" w:pos="7969"/>
        </w:tabs>
        <w:spacing w:before="0"/>
        <w:ind w:firstLine="740"/>
      </w:pPr>
      <w:r>
        <w:rPr>
          <w:rStyle w:val="21"/>
          <w:color w:val="000000"/>
        </w:rPr>
        <w:t>представления о возможном негативном влиянии</w:t>
      </w:r>
      <w:r>
        <w:rPr>
          <w:rStyle w:val="21"/>
          <w:color w:val="000000"/>
        </w:rPr>
        <w:tab/>
        <w:t>на морально</w:t>
      </w:r>
    </w:p>
    <w:p w:rsidR="00524489" w:rsidRDefault="00524489">
      <w:pPr>
        <w:pStyle w:val="210"/>
        <w:framePr w:w="9696" w:h="14523" w:hRule="exact" w:wrap="none" w:vAnchor="page" w:hAnchor="page" w:x="1516" w:y="829"/>
        <w:shd w:val="clear" w:color="auto" w:fill="auto"/>
        <w:spacing w:before="0"/>
        <w:ind w:firstLine="0"/>
      </w:pPr>
      <w:r>
        <w:rPr>
          <w:rStyle w:val="21"/>
          <w:color w:val="000000"/>
        </w:rPr>
        <w:t>психологическое состояние человека компьютерных игр и СМИ;</w:t>
      </w:r>
    </w:p>
    <w:p w:rsidR="00524489" w:rsidRDefault="00524489">
      <w:pPr>
        <w:pStyle w:val="210"/>
        <w:framePr w:w="9696" w:h="14523" w:hRule="exact" w:wrap="none" w:vAnchor="page" w:hAnchor="page" w:x="1516" w:y="829"/>
        <w:numPr>
          <w:ilvl w:val="0"/>
          <w:numId w:val="35"/>
        </w:numPr>
        <w:shd w:val="clear" w:color="auto" w:fill="auto"/>
        <w:tabs>
          <w:tab w:val="left" w:pos="1426"/>
        </w:tabs>
        <w:spacing w:before="0"/>
        <w:ind w:firstLine="740"/>
      </w:pPr>
      <w:r>
        <w:rPr>
          <w:rStyle w:val="21"/>
          <w:color w:val="000000"/>
        </w:rPr>
        <w:t>отрицательное отношение к аморальным поступкам, грубости, оскорбительным словам и действиям.</w:t>
      </w:r>
    </w:p>
    <w:p w:rsidR="00524489" w:rsidRDefault="00524489">
      <w:pPr>
        <w:pStyle w:val="61"/>
        <w:framePr w:w="9696" w:h="14523" w:hRule="exact" w:wrap="none" w:vAnchor="page" w:hAnchor="page" w:x="1516" w:y="829"/>
        <w:shd w:val="clear" w:color="auto" w:fill="auto"/>
        <w:ind w:firstLine="740"/>
      </w:pPr>
      <w:r>
        <w:rPr>
          <w:rStyle w:val="6"/>
          <w:i/>
          <w:iCs/>
          <w:color w:val="000000"/>
        </w:rPr>
        <w:t>Воспитание трудолюбия, творческого отношения к учению, труду, жизни:</w:t>
      </w:r>
    </w:p>
    <w:p w:rsidR="00524489" w:rsidRDefault="00524489">
      <w:pPr>
        <w:pStyle w:val="210"/>
        <w:framePr w:w="9696" w:h="14523" w:hRule="exact" w:wrap="none" w:vAnchor="page" w:hAnchor="page" w:x="1516" w:y="829"/>
        <w:numPr>
          <w:ilvl w:val="0"/>
          <w:numId w:val="35"/>
        </w:numPr>
        <w:shd w:val="clear" w:color="auto" w:fill="auto"/>
        <w:tabs>
          <w:tab w:val="left" w:pos="1426"/>
        </w:tabs>
        <w:spacing w:before="0"/>
        <w:ind w:firstLine="740"/>
      </w:pPr>
      <w:r>
        <w:rPr>
          <w:rStyle w:val="21"/>
          <w:color w:val="000000"/>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524489" w:rsidRDefault="00524489">
      <w:pPr>
        <w:pStyle w:val="210"/>
        <w:framePr w:w="9696" w:h="14523" w:hRule="exact" w:wrap="none" w:vAnchor="page" w:hAnchor="page" w:x="1516" w:y="829"/>
        <w:numPr>
          <w:ilvl w:val="0"/>
          <w:numId w:val="35"/>
        </w:numPr>
        <w:shd w:val="clear" w:color="auto" w:fill="auto"/>
        <w:tabs>
          <w:tab w:val="left" w:pos="1426"/>
        </w:tabs>
        <w:spacing w:before="0"/>
        <w:ind w:firstLine="740"/>
      </w:pPr>
      <w:r>
        <w:rPr>
          <w:rStyle w:val="21"/>
          <w:color w:val="000000"/>
        </w:rPr>
        <w:t>уважение к труду и творчеству старших и сверстников; элементарные</w:t>
      </w:r>
    </w:p>
    <w:p w:rsidR="00524489" w:rsidRDefault="00524489">
      <w:pPr>
        <w:pStyle w:val="a5"/>
        <w:framePr w:wrap="none" w:vAnchor="page" w:hAnchor="page" w:x="6220" w:y="15584"/>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3365" w:hRule="exact" w:wrap="none" w:vAnchor="page" w:hAnchor="page" w:x="1518" w:y="829"/>
        <w:shd w:val="clear" w:color="auto" w:fill="auto"/>
        <w:spacing w:before="0"/>
        <w:ind w:firstLine="0"/>
        <w:jc w:val="left"/>
      </w:pPr>
      <w:r>
        <w:rPr>
          <w:rStyle w:val="21"/>
          <w:color w:val="000000"/>
        </w:rPr>
        <w:lastRenderedPageBreak/>
        <w:t>представления об основных профессиях;</w:t>
      </w:r>
    </w:p>
    <w:p w:rsidR="00524489" w:rsidRDefault="00524489">
      <w:pPr>
        <w:pStyle w:val="210"/>
        <w:framePr w:w="9691" w:h="3365" w:hRule="exact" w:wrap="none" w:vAnchor="page" w:hAnchor="page" w:x="1518" w:y="829"/>
        <w:numPr>
          <w:ilvl w:val="0"/>
          <w:numId w:val="35"/>
        </w:numPr>
        <w:shd w:val="clear" w:color="auto" w:fill="auto"/>
        <w:tabs>
          <w:tab w:val="left" w:pos="1431"/>
        </w:tabs>
        <w:spacing w:before="0"/>
        <w:ind w:left="740" w:firstLine="0"/>
      </w:pPr>
      <w:r>
        <w:rPr>
          <w:rStyle w:val="21"/>
          <w:color w:val="000000"/>
        </w:rPr>
        <w:t>ценностное отношение к учёбе как виду творческой деятельности;</w:t>
      </w:r>
    </w:p>
    <w:p w:rsidR="00524489" w:rsidRDefault="00524489">
      <w:pPr>
        <w:pStyle w:val="210"/>
        <w:framePr w:w="9691" w:h="3365" w:hRule="exact" w:wrap="none" w:vAnchor="page" w:hAnchor="page" w:x="1518" w:y="829"/>
        <w:numPr>
          <w:ilvl w:val="0"/>
          <w:numId w:val="35"/>
        </w:numPr>
        <w:shd w:val="clear" w:color="auto" w:fill="auto"/>
        <w:tabs>
          <w:tab w:val="left" w:pos="1431"/>
        </w:tabs>
        <w:spacing w:before="0"/>
        <w:ind w:left="740" w:firstLine="0"/>
      </w:pPr>
      <w:r>
        <w:rPr>
          <w:rStyle w:val="21"/>
          <w:color w:val="000000"/>
        </w:rPr>
        <w:t>первоначальные навыки самообслуживания;</w:t>
      </w:r>
    </w:p>
    <w:p w:rsidR="00524489" w:rsidRDefault="00524489">
      <w:pPr>
        <w:pStyle w:val="210"/>
        <w:framePr w:w="9691" w:h="3365" w:hRule="exact" w:wrap="none" w:vAnchor="page" w:hAnchor="page" w:x="1518" w:y="829"/>
        <w:numPr>
          <w:ilvl w:val="0"/>
          <w:numId w:val="35"/>
        </w:numPr>
        <w:shd w:val="clear" w:color="auto" w:fill="auto"/>
        <w:tabs>
          <w:tab w:val="left" w:pos="1431"/>
        </w:tabs>
        <w:spacing w:before="0"/>
        <w:ind w:firstLine="740"/>
        <w:jc w:val="left"/>
      </w:pPr>
      <w:r>
        <w:rPr>
          <w:rStyle w:val="21"/>
          <w:color w:val="000000"/>
        </w:rPr>
        <w:t>первоначальные навыки коллективной работы, в том числе при разработке и реализации учебных и учебно-трудовых проектов;</w:t>
      </w:r>
    </w:p>
    <w:p w:rsidR="00524489" w:rsidRDefault="00524489">
      <w:pPr>
        <w:pStyle w:val="210"/>
        <w:framePr w:w="9691" w:h="3365" w:hRule="exact" w:wrap="none" w:vAnchor="page" w:hAnchor="page" w:x="1518" w:y="829"/>
        <w:numPr>
          <w:ilvl w:val="0"/>
          <w:numId w:val="35"/>
        </w:numPr>
        <w:shd w:val="clear" w:color="auto" w:fill="auto"/>
        <w:tabs>
          <w:tab w:val="left" w:pos="1431"/>
        </w:tabs>
        <w:spacing w:before="0"/>
        <w:ind w:firstLine="740"/>
        <w:jc w:val="left"/>
      </w:pPr>
      <w:r>
        <w:rPr>
          <w:rStyle w:val="21"/>
          <w:color w:val="000000"/>
        </w:rPr>
        <w:t>умение проявлять дисциплинированность, последовательность и настойчивость в выполнении заданий;</w:t>
      </w:r>
    </w:p>
    <w:p w:rsidR="00524489" w:rsidRDefault="00524489">
      <w:pPr>
        <w:pStyle w:val="210"/>
        <w:framePr w:w="9691" w:h="3365" w:hRule="exact" w:wrap="none" w:vAnchor="page" w:hAnchor="page" w:x="1518" w:y="829"/>
        <w:numPr>
          <w:ilvl w:val="0"/>
          <w:numId w:val="35"/>
        </w:numPr>
        <w:shd w:val="clear" w:color="auto" w:fill="auto"/>
        <w:tabs>
          <w:tab w:val="left" w:pos="1431"/>
        </w:tabs>
        <w:spacing w:before="0"/>
        <w:ind w:left="740" w:firstLine="0"/>
      </w:pPr>
      <w:r>
        <w:rPr>
          <w:rStyle w:val="21"/>
          <w:color w:val="000000"/>
        </w:rPr>
        <w:t>умение соблюдать порядок на рабочем месте;</w:t>
      </w:r>
    </w:p>
    <w:p w:rsidR="00524489" w:rsidRDefault="00524489">
      <w:pPr>
        <w:pStyle w:val="210"/>
        <w:framePr w:w="9691" w:h="3365" w:hRule="exact" w:wrap="none" w:vAnchor="page" w:hAnchor="page" w:x="1518" w:y="829"/>
        <w:numPr>
          <w:ilvl w:val="0"/>
          <w:numId w:val="35"/>
        </w:numPr>
        <w:shd w:val="clear" w:color="auto" w:fill="auto"/>
        <w:tabs>
          <w:tab w:val="left" w:pos="1431"/>
        </w:tabs>
        <w:spacing w:before="0"/>
        <w:ind w:firstLine="740"/>
        <w:jc w:val="left"/>
      </w:pPr>
      <w:r>
        <w:rPr>
          <w:rStyle w:val="21"/>
          <w:color w:val="000000"/>
        </w:rPr>
        <w:t>бережное отношение к результатам своего труда, труда других людей, к школьному имуществу, учебникам, личным вещам;</w:t>
      </w:r>
    </w:p>
    <w:p w:rsidR="00524489" w:rsidRDefault="00524489">
      <w:pPr>
        <w:pStyle w:val="210"/>
        <w:framePr w:w="9691" w:h="3365" w:hRule="exact" w:wrap="none" w:vAnchor="page" w:hAnchor="page" w:x="1518" w:y="829"/>
        <w:numPr>
          <w:ilvl w:val="0"/>
          <w:numId w:val="35"/>
        </w:numPr>
        <w:shd w:val="clear" w:color="auto" w:fill="auto"/>
        <w:tabs>
          <w:tab w:val="left" w:pos="1431"/>
        </w:tabs>
        <w:spacing w:before="0"/>
        <w:ind w:firstLine="740"/>
        <w:jc w:val="left"/>
      </w:pPr>
      <w:r>
        <w:rPr>
          <w:rStyle w:val="21"/>
          <w:color w:val="000000"/>
        </w:rPr>
        <w:t>отрицательное отношение к лени и небрежности в труде и учёбе, небережливому отношению к результатам труда людей.</w:t>
      </w:r>
    </w:p>
    <w:p w:rsidR="00524489" w:rsidRDefault="00524489">
      <w:pPr>
        <w:pStyle w:val="61"/>
        <w:framePr w:w="9691" w:h="893" w:hRule="exact" w:wrap="none" w:vAnchor="page" w:hAnchor="page" w:x="1518" w:y="4411"/>
        <w:shd w:val="clear" w:color="auto" w:fill="auto"/>
        <w:spacing w:line="278" w:lineRule="exact"/>
        <w:ind w:firstLine="740"/>
        <w:jc w:val="left"/>
      </w:pPr>
      <w:r>
        <w:rPr>
          <w:rStyle w:val="6"/>
          <w:i/>
          <w:iCs/>
          <w:color w:val="000000"/>
        </w:rPr>
        <w:t>Воспитание гражданственности, патриотизма, уважения к правам, свободам и обязанностям человека:</w:t>
      </w:r>
    </w:p>
    <w:p w:rsidR="00524489" w:rsidRDefault="00524489">
      <w:pPr>
        <w:pStyle w:val="210"/>
        <w:framePr w:w="9691" w:h="893" w:hRule="exact" w:wrap="none" w:vAnchor="page" w:hAnchor="page" w:x="1518" w:y="4411"/>
        <w:shd w:val="clear" w:color="auto" w:fill="auto"/>
        <w:spacing w:before="0" w:line="278" w:lineRule="exact"/>
        <w:ind w:left="740" w:firstLine="0"/>
      </w:pPr>
      <w:r>
        <w:rPr>
          <w:rStyle w:val="21"/>
          <w:color w:val="000000"/>
        </w:rPr>
        <w:t>• элементарные представления о политическом устройстве Российского</w:t>
      </w:r>
    </w:p>
    <w:p w:rsidR="00524489" w:rsidRDefault="00524489">
      <w:pPr>
        <w:pStyle w:val="210"/>
        <w:framePr w:w="9691" w:h="3639" w:hRule="exact" w:wrap="none" w:vAnchor="page" w:hAnchor="page" w:x="1518" w:y="5245"/>
        <w:shd w:val="clear" w:color="auto" w:fill="auto"/>
        <w:spacing w:before="0"/>
        <w:ind w:firstLine="0"/>
        <w:jc w:val="left"/>
      </w:pPr>
      <w:r>
        <w:rPr>
          <w:rStyle w:val="21"/>
          <w:color w:val="000000"/>
        </w:rPr>
        <w:t>государства;</w:t>
      </w:r>
    </w:p>
    <w:p w:rsidR="00524489" w:rsidRDefault="00524489">
      <w:pPr>
        <w:pStyle w:val="210"/>
        <w:framePr w:w="9691" w:h="3639" w:hRule="exact" w:wrap="none" w:vAnchor="page" w:hAnchor="page" w:x="1518" w:y="5245"/>
        <w:numPr>
          <w:ilvl w:val="0"/>
          <w:numId w:val="35"/>
        </w:numPr>
        <w:shd w:val="clear" w:color="auto" w:fill="auto"/>
        <w:tabs>
          <w:tab w:val="left" w:pos="1431"/>
        </w:tabs>
        <w:spacing w:before="0"/>
        <w:ind w:firstLine="740"/>
        <w:jc w:val="left"/>
      </w:pPr>
      <w:r>
        <w:rPr>
          <w:rStyle w:val="21"/>
          <w:color w:val="000000"/>
        </w:rPr>
        <w:t>представления о символах государства — Флаге, Гербе России, о флаге и гербе Санкт-Петербурга;</w:t>
      </w:r>
    </w:p>
    <w:p w:rsidR="00524489" w:rsidRDefault="00524489">
      <w:pPr>
        <w:pStyle w:val="210"/>
        <w:framePr w:w="9691" w:h="3639" w:hRule="exact" w:wrap="none" w:vAnchor="page" w:hAnchor="page" w:x="1518" w:y="5245"/>
        <w:numPr>
          <w:ilvl w:val="0"/>
          <w:numId w:val="35"/>
        </w:numPr>
        <w:shd w:val="clear" w:color="auto" w:fill="auto"/>
        <w:tabs>
          <w:tab w:val="left" w:pos="1431"/>
        </w:tabs>
        <w:spacing w:before="0"/>
        <w:ind w:left="740" w:firstLine="0"/>
      </w:pPr>
      <w:r>
        <w:rPr>
          <w:rStyle w:val="21"/>
          <w:color w:val="000000"/>
        </w:rPr>
        <w:t>элементарные представления о правах и обязанностях гражданина России;</w:t>
      </w:r>
    </w:p>
    <w:p w:rsidR="00524489" w:rsidRDefault="00524489">
      <w:pPr>
        <w:pStyle w:val="210"/>
        <w:framePr w:w="9691" w:h="3639" w:hRule="exact" w:wrap="none" w:vAnchor="page" w:hAnchor="page" w:x="1518" w:y="5245"/>
        <w:numPr>
          <w:ilvl w:val="0"/>
          <w:numId w:val="35"/>
        </w:numPr>
        <w:shd w:val="clear" w:color="auto" w:fill="auto"/>
        <w:tabs>
          <w:tab w:val="left" w:pos="1431"/>
        </w:tabs>
        <w:spacing w:before="0"/>
        <w:ind w:firstLine="740"/>
        <w:jc w:val="left"/>
      </w:pPr>
      <w:r>
        <w:rPr>
          <w:rStyle w:val="21"/>
          <w:color w:val="000000"/>
        </w:rPr>
        <w:t>уважительное отношение к русскому языку как государственному, языку межнационального общения;</w:t>
      </w:r>
    </w:p>
    <w:p w:rsidR="00524489" w:rsidRDefault="00524489">
      <w:pPr>
        <w:pStyle w:val="210"/>
        <w:framePr w:w="9691" w:h="3639" w:hRule="exact" w:wrap="none" w:vAnchor="page" w:hAnchor="page" w:x="1518" w:y="5245"/>
        <w:numPr>
          <w:ilvl w:val="0"/>
          <w:numId w:val="35"/>
        </w:numPr>
        <w:shd w:val="clear" w:color="auto" w:fill="auto"/>
        <w:tabs>
          <w:tab w:val="left" w:pos="1431"/>
        </w:tabs>
        <w:spacing w:before="0"/>
        <w:ind w:left="740" w:firstLine="0"/>
      </w:pPr>
      <w:r>
        <w:rPr>
          <w:rStyle w:val="21"/>
          <w:color w:val="000000"/>
        </w:rPr>
        <w:t>ценностное отношение к своему национальному языку и культуре;</w:t>
      </w:r>
    </w:p>
    <w:p w:rsidR="00524489" w:rsidRDefault="00524489">
      <w:pPr>
        <w:pStyle w:val="210"/>
        <w:framePr w:w="9691" w:h="3639" w:hRule="exact" w:wrap="none" w:vAnchor="page" w:hAnchor="page" w:x="1518" w:y="5245"/>
        <w:numPr>
          <w:ilvl w:val="0"/>
          <w:numId w:val="35"/>
        </w:numPr>
        <w:shd w:val="clear" w:color="auto" w:fill="auto"/>
        <w:tabs>
          <w:tab w:val="left" w:pos="1431"/>
        </w:tabs>
        <w:spacing w:before="0"/>
        <w:ind w:firstLine="740"/>
        <w:jc w:val="left"/>
      </w:pPr>
      <w:r>
        <w:rPr>
          <w:rStyle w:val="21"/>
          <w:color w:val="000000"/>
        </w:rPr>
        <w:t>начальные представления о народах России, об их общей исторической судьбе, о единстве народов нашей страны;</w:t>
      </w:r>
    </w:p>
    <w:p w:rsidR="00524489" w:rsidRDefault="00524489">
      <w:pPr>
        <w:pStyle w:val="210"/>
        <w:framePr w:w="9691" w:h="3639" w:hRule="exact" w:wrap="none" w:vAnchor="page" w:hAnchor="page" w:x="1518" w:y="5245"/>
        <w:numPr>
          <w:ilvl w:val="0"/>
          <w:numId w:val="35"/>
        </w:numPr>
        <w:shd w:val="clear" w:color="auto" w:fill="auto"/>
        <w:tabs>
          <w:tab w:val="left" w:pos="1431"/>
        </w:tabs>
        <w:spacing w:before="0"/>
        <w:ind w:firstLine="740"/>
        <w:jc w:val="left"/>
      </w:pPr>
      <w:r>
        <w:rPr>
          <w:rStyle w:val="21"/>
          <w:color w:val="000000"/>
        </w:rPr>
        <w:t>элементарные представления о национальных героях и важнейших событиях истории России и её народов;</w:t>
      </w:r>
    </w:p>
    <w:p w:rsidR="00524489" w:rsidRDefault="00524489">
      <w:pPr>
        <w:pStyle w:val="210"/>
        <w:framePr w:w="9691" w:h="3639" w:hRule="exact" w:wrap="none" w:vAnchor="page" w:hAnchor="page" w:x="1518" w:y="5245"/>
        <w:numPr>
          <w:ilvl w:val="0"/>
          <w:numId w:val="35"/>
        </w:numPr>
        <w:shd w:val="clear" w:color="auto" w:fill="auto"/>
        <w:tabs>
          <w:tab w:val="left" w:pos="1431"/>
        </w:tabs>
        <w:spacing w:before="0"/>
        <w:ind w:firstLine="740"/>
        <w:jc w:val="left"/>
      </w:pPr>
      <w:r>
        <w:rPr>
          <w:rStyle w:val="21"/>
          <w:color w:val="000000"/>
        </w:rPr>
        <w:t>интерес к государственным праздникам и важнейшим событиям в жизни России;</w:t>
      </w:r>
    </w:p>
    <w:p w:rsidR="00524489" w:rsidRDefault="00524489">
      <w:pPr>
        <w:pStyle w:val="210"/>
        <w:framePr w:w="9691" w:h="1978" w:hRule="exact" w:wrap="none" w:vAnchor="page" w:hAnchor="page" w:x="1518" w:y="8835"/>
        <w:numPr>
          <w:ilvl w:val="0"/>
          <w:numId w:val="35"/>
        </w:numPr>
        <w:shd w:val="clear" w:color="auto" w:fill="auto"/>
        <w:tabs>
          <w:tab w:val="left" w:pos="1431"/>
        </w:tabs>
        <w:spacing w:before="0"/>
        <w:ind w:firstLine="740"/>
        <w:jc w:val="left"/>
      </w:pPr>
      <w:r>
        <w:rPr>
          <w:rStyle w:val="21"/>
          <w:color w:val="000000"/>
        </w:rPr>
        <w:t>стремление активно участвовать в делах класса, школы, семьи, своего села, города;</w:t>
      </w:r>
    </w:p>
    <w:p w:rsidR="00524489" w:rsidRDefault="00524489">
      <w:pPr>
        <w:pStyle w:val="210"/>
        <w:framePr w:w="9691" w:h="1978" w:hRule="exact" w:wrap="none" w:vAnchor="page" w:hAnchor="page" w:x="1518" w:y="8835"/>
        <w:numPr>
          <w:ilvl w:val="0"/>
          <w:numId w:val="35"/>
        </w:numPr>
        <w:shd w:val="clear" w:color="auto" w:fill="auto"/>
        <w:tabs>
          <w:tab w:val="left" w:pos="1431"/>
        </w:tabs>
        <w:spacing w:before="0"/>
        <w:ind w:left="740" w:firstLine="0"/>
      </w:pPr>
      <w:r>
        <w:rPr>
          <w:rStyle w:val="21"/>
          <w:color w:val="000000"/>
        </w:rPr>
        <w:t>любовь к образовательному учреждению, своему селу, городу, народу, России;</w:t>
      </w:r>
    </w:p>
    <w:p w:rsidR="00524489" w:rsidRDefault="00524489">
      <w:pPr>
        <w:pStyle w:val="210"/>
        <w:framePr w:w="9691" w:h="1978" w:hRule="exact" w:wrap="none" w:vAnchor="page" w:hAnchor="page" w:x="1518" w:y="8835"/>
        <w:numPr>
          <w:ilvl w:val="0"/>
          <w:numId w:val="35"/>
        </w:numPr>
        <w:shd w:val="clear" w:color="auto" w:fill="auto"/>
        <w:tabs>
          <w:tab w:val="left" w:pos="1431"/>
        </w:tabs>
        <w:spacing w:before="0"/>
        <w:ind w:left="740" w:firstLine="0"/>
      </w:pPr>
      <w:r>
        <w:rPr>
          <w:rStyle w:val="21"/>
          <w:color w:val="000000"/>
        </w:rPr>
        <w:t>уважение к защитникам Родины;</w:t>
      </w:r>
    </w:p>
    <w:p w:rsidR="00524489" w:rsidRDefault="00524489">
      <w:pPr>
        <w:pStyle w:val="210"/>
        <w:framePr w:w="9691" w:h="1978" w:hRule="exact" w:wrap="none" w:vAnchor="page" w:hAnchor="page" w:x="1518" w:y="8835"/>
        <w:numPr>
          <w:ilvl w:val="0"/>
          <w:numId w:val="35"/>
        </w:numPr>
        <w:shd w:val="clear" w:color="auto" w:fill="auto"/>
        <w:tabs>
          <w:tab w:val="left" w:pos="1431"/>
        </w:tabs>
        <w:spacing w:before="0"/>
        <w:ind w:left="740" w:firstLine="0"/>
      </w:pPr>
      <w:r>
        <w:rPr>
          <w:rStyle w:val="21"/>
          <w:color w:val="000000"/>
        </w:rPr>
        <w:t>умение отвечать за свои поступки;</w:t>
      </w:r>
    </w:p>
    <w:p w:rsidR="00524489" w:rsidRDefault="00524489">
      <w:pPr>
        <w:pStyle w:val="210"/>
        <w:framePr w:w="9691" w:h="1978" w:hRule="exact" w:wrap="none" w:vAnchor="page" w:hAnchor="page" w:x="1518" w:y="8835"/>
        <w:numPr>
          <w:ilvl w:val="0"/>
          <w:numId w:val="35"/>
        </w:numPr>
        <w:shd w:val="clear" w:color="auto" w:fill="auto"/>
        <w:tabs>
          <w:tab w:val="left" w:pos="1431"/>
        </w:tabs>
        <w:spacing w:before="0"/>
        <w:ind w:firstLine="740"/>
        <w:jc w:val="left"/>
      </w:pPr>
      <w:r>
        <w:rPr>
          <w:rStyle w:val="21"/>
          <w:color w:val="000000"/>
        </w:rPr>
        <w:t>негативное отношение к нарушениям порядка в классе, дома, на улице, к невыполнению человеком своих обязанностей.</w:t>
      </w:r>
    </w:p>
    <w:p w:rsidR="00524489" w:rsidRDefault="00524489">
      <w:pPr>
        <w:pStyle w:val="61"/>
        <w:framePr w:w="9691" w:h="4474" w:hRule="exact" w:wrap="none" w:vAnchor="page" w:hAnchor="page" w:x="1518" w:y="10880"/>
        <w:shd w:val="clear" w:color="auto" w:fill="auto"/>
        <w:ind w:firstLine="740"/>
        <w:jc w:val="left"/>
      </w:pPr>
      <w:r>
        <w:rPr>
          <w:rStyle w:val="6"/>
          <w:i/>
          <w:iCs/>
          <w:color w:val="000000"/>
        </w:rPr>
        <w:t>Воспитание ценностного отношения к природе, окружающей среде (экологическое воспитание):</w:t>
      </w:r>
    </w:p>
    <w:p w:rsidR="00524489" w:rsidRDefault="00524489">
      <w:pPr>
        <w:pStyle w:val="210"/>
        <w:framePr w:w="9691" w:h="4474" w:hRule="exact" w:wrap="none" w:vAnchor="page" w:hAnchor="page" w:x="1518" w:y="10880"/>
        <w:numPr>
          <w:ilvl w:val="0"/>
          <w:numId w:val="35"/>
        </w:numPr>
        <w:shd w:val="clear" w:color="auto" w:fill="auto"/>
        <w:tabs>
          <w:tab w:val="left" w:pos="1431"/>
        </w:tabs>
        <w:spacing w:before="0"/>
        <w:ind w:firstLine="740"/>
        <w:jc w:val="left"/>
      </w:pPr>
      <w:r>
        <w:rPr>
          <w:rStyle w:val="21"/>
          <w:color w:val="000000"/>
        </w:rPr>
        <w:t>развитие интереса к природе, природным явлениям и формам жизни, понимание активной роли человека в природе;</w:t>
      </w:r>
    </w:p>
    <w:p w:rsidR="00524489" w:rsidRDefault="00524489">
      <w:pPr>
        <w:pStyle w:val="210"/>
        <w:framePr w:w="9691" w:h="4474" w:hRule="exact" w:wrap="none" w:vAnchor="page" w:hAnchor="page" w:x="1518" w:y="10880"/>
        <w:numPr>
          <w:ilvl w:val="0"/>
          <w:numId w:val="35"/>
        </w:numPr>
        <w:shd w:val="clear" w:color="auto" w:fill="auto"/>
        <w:tabs>
          <w:tab w:val="left" w:pos="1431"/>
        </w:tabs>
        <w:spacing w:before="0"/>
        <w:ind w:left="740" w:firstLine="0"/>
      </w:pPr>
      <w:r>
        <w:rPr>
          <w:rStyle w:val="21"/>
          <w:color w:val="000000"/>
        </w:rPr>
        <w:t>ценностное отношение к природе и всем формам жизни;</w:t>
      </w:r>
    </w:p>
    <w:p w:rsidR="00524489" w:rsidRDefault="00524489">
      <w:pPr>
        <w:pStyle w:val="210"/>
        <w:framePr w:w="9691" w:h="4474" w:hRule="exact" w:wrap="none" w:vAnchor="page" w:hAnchor="page" w:x="1518" w:y="10880"/>
        <w:numPr>
          <w:ilvl w:val="0"/>
          <w:numId w:val="35"/>
        </w:numPr>
        <w:shd w:val="clear" w:color="auto" w:fill="auto"/>
        <w:tabs>
          <w:tab w:val="left" w:pos="1431"/>
        </w:tabs>
        <w:spacing w:before="0"/>
        <w:ind w:left="740" w:firstLine="0"/>
      </w:pPr>
      <w:r>
        <w:rPr>
          <w:rStyle w:val="21"/>
          <w:color w:val="000000"/>
        </w:rPr>
        <w:t>первоначальный элементарный опыт природоохранительной деятельности;</w:t>
      </w:r>
    </w:p>
    <w:p w:rsidR="00524489" w:rsidRDefault="00524489">
      <w:pPr>
        <w:pStyle w:val="210"/>
        <w:framePr w:w="9691" w:h="4474" w:hRule="exact" w:wrap="none" w:vAnchor="page" w:hAnchor="page" w:x="1518" w:y="10880"/>
        <w:numPr>
          <w:ilvl w:val="0"/>
          <w:numId w:val="35"/>
        </w:numPr>
        <w:shd w:val="clear" w:color="auto" w:fill="auto"/>
        <w:tabs>
          <w:tab w:val="left" w:pos="1431"/>
        </w:tabs>
        <w:spacing w:before="0"/>
        <w:ind w:left="740" w:firstLine="0"/>
      </w:pPr>
      <w:r>
        <w:rPr>
          <w:rStyle w:val="21"/>
          <w:color w:val="000000"/>
        </w:rPr>
        <w:t>личный опыт в экологических программах и проектах.</w:t>
      </w:r>
    </w:p>
    <w:p w:rsidR="00524489" w:rsidRDefault="00524489">
      <w:pPr>
        <w:pStyle w:val="61"/>
        <w:framePr w:w="9691" w:h="4474" w:hRule="exact" w:wrap="none" w:vAnchor="page" w:hAnchor="page" w:x="1518" w:y="10880"/>
        <w:shd w:val="clear" w:color="auto" w:fill="auto"/>
        <w:ind w:firstLine="740"/>
        <w:jc w:val="left"/>
      </w:pPr>
      <w:r>
        <w:rPr>
          <w:rStyle w:val="6"/>
          <w:i/>
          <w:iCs/>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24489" w:rsidRDefault="00524489">
      <w:pPr>
        <w:pStyle w:val="210"/>
        <w:framePr w:w="9691" w:h="4474" w:hRule="exact" w:wrap="none" w:vAnchor="page" w:hAnchor="page" w:x="1518" w:y="10880"/>
        <w:numPr>
          <w:ilvl w:val="0"/>
          <w:numId w:val="35"/>
        </w:numPr>
        <w:shd w:val="clear" w:color="auto" w:fill="auto"/>
        <w:tabs>
          <w:tab w:val="left" w:pos="1431"/>
        </w:tabs>
        <w:spacing w:before="0"/>
        <w:ind w:left="740" w:firstLine="0"/>
      </w:pPr>
      <w:r>
        <w:rPr>
          <w:rStyle w:val="21"/>
          <w:color w:val="000000"/>
        </w:rPr>
        <w:t>представления о душевной и физической красоте человека;</w:t>
      </w:r>
    </w:p>
    <w:p w:rsidR="00524489" w:rsidRDefault="00524489">
      <w:pPr>
        <w:pStyle w:val="210"/>
        <w:framePr w:w="9691" w:h="4474" w:hRule="exact" w:wrap="none" w:vAnchor="page" w:hAnchor="page" w:x="1518" w:y="10880"/>
        <w:numPr>
          <w:ilvl w:val="0"/>
          <w:numId w:val="35"/>
        </w:numPr>
        <w:shd w:val="clear" w:color="auto" w:fill="auto"/>
        <w:tabs>
          <w:tab w:val="left" w:pos="1431"/>
        </w:tabs>
        <w:spacing w:before="0"/>
        <w:ind w:firstLine="740"/>
        <w:jc w:val="left"/>
      </w:pPr>
      <w:r>
        <w:rPr>
          <w:rStyle w:val="21"/>
          <w:color w:val="000000"/>
        </w:rPr>
        <w:t>формирование чувства прекрасного; умение видеть красоту природы, труда и творчества;</w:t>
      </w:r>
    </w:p>
    <w:p w:rsidR="00524489" w:rsidRDefault="00524489">
      <w:pPr>
        <w:pStyle w:val="210"/>
        <w:framePr w:w="9691" w:h="4474" w:hRule="exact" w:wrap="none" w:vAnchor="page" w:hAnchor="page" w:x="1518" w:y="10880"/>
        <w:numPr>
          <w:ilvl w:val="0"/>
          <w:numId w:val="35"/>
        </w:numPr>
        <w:shd w:val="clear" w:color="auto" w:fill="auto"/>
        <w:tabs>
          <w:tab w:val="left" w:pos="1431"/>
        </w:tabs>
        <w:spacing w:before="0"/>
        <w:ind w:firstLine="740"/>
        <w:jc w:val="left"/>
      </w:pPr>
      <w:r>
        <w:rPr>
          <w:rStyle w:val="21"/>
          <w:color w:val="000000"/>
        </w:rPr>
        <w:t>интерес к чтению, произведениям искусства, детским спектаклям, концертам, выставкам, музыке;</w:t>
      </w:r>
    </w:p>
    <w:p w:rsidR="00524489" w:rsidRDefault="00524489">
      <w:pPr>
        <w:pStyle w:val="210"/>
        <w:framePr w:w="9691" w:h="4474" w:hRule="exact" w:wrap="none" w:vAnchor="page" w:hAnchor="page" w:x="1518" w:y="10880"/>
        <w:numPr>
          <w:ilvl w:val="0"/>
          <w:numId w:val="35"/>
        </w:numPr>
        <w:shd w:val="clear" w:color="auto" w:fill="auto"/>
        <w:tabs>
          <w:tab w:val="left" w:pos="1431"/>
        </w:tabs>
        <w:spacing w:before="0"/>
        <w:ind w:left="740" w:firstLine="0"/>
      </w:pPr>
      <w:r>
        <w:rPr>
          <w:rStyle w:val="21"/>
          <w:color w:val="000000"/>
        </w:rPr>
        <w:t>интерес к занятиям художественным творчеством;</w:t>
      </w:r>
    </w:p>
    <w:p w:rsidR="00524489" w:rsidRDefault="00524489">
      <w:pPr>
        <w:pStyle w:val="210"/>
        <w:framePr w:w="9691" w:h="4474" w:hRule="exact" w:wrap="none" w:vAnchor="page" w:hAnchor="page" w:x="1518" w:y="10880"/>
        <w:numPr>
          <w:ilvl w:val="0"/>
          <w:numId w:val="35"/>
        </w:numPr>
        <w:shd w:val="clear" w:color="auto" w:fill="auto"/>
        <w:tabs>
          <w:tab w:val="left" w:pos="1431"/>
        </w:tabs>
        <w:spacing w:before="0"/>
        <w:ind w:left="740" w:firstLine="0"/>
      </w:pPr>
      <w:r>
        <w:rPr>
          <w:rStyle w:val="21"/>
          <w:color w:val="000000"/>
        </w:rPr>
        <w:t>стремление к опрятному внешнему виду;</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4C2AB3" w:rsidRPr="006B50CD" w:rsidRDefault="004C2AB3" w:rsidP="004C2AB3">
      <w:pPr>
        <w:pStyle w:val="Default"/>
        <w:jc w:val="center"/>
        <w:rPr>
          <w:b/>
          <w:bCs/>
          <w:sz w:val="22"/>
          <w:szCs w:val="22"/>
        </w:rPr>
      </w:pPr>
      <w:r w:rsidRPr="006B50CD">
        <w:rPr>
          <w:b/>
          <w:bCs/>
          <w:sz w:val="22"/>
          <w:szCs w:val="22"/>
        </w:rPr>
        <w:lastRenderedPageBreak/>
        <w:t>Программа</w:t>
      </w:r>
    </w:p>
    <w:p w:rsidR="004C2AB3" w:rsidRDefault="004C2AB3" w:rsidP="004C2AB3">
      <w:pPr>
        <w:pStyle w:val="Default"/>
        <w:jc w:val="center"/>
        <w:rPr>
          <w:b/>
          <w:bCs/>
          <w:sz w:val="22"/>
          <w:szCs w:val="22"/>
        </w:rPr>
      </w:pPr>
      <w:r w:rsidRPr="006B50CD">
        <w:rPr>
          <w:b/>
          <w:bCs/>
          <w:sz w:val="22"/>
          <w:szCs w:val="22"/>
        </w:rPr>
        <w:t>формирования экологи</w:t>
      </w:r>
      <w:r>
        <w:rPr>
          <w:b/>
          <w:bCs/>
          <w:sz w:val="22"/>
          <w:szCs w:val="22"/>
        </w:rPr>
        <w:t>ческой культуры МОУ</w:t>
      </w:r>
      <w:r w:rsidRPr="006B50CD">
        <w:rPr>
          <w:b/>
          <w:bCs/>
          <w:sz w:val="22"/>
          <w:szCs w:val="22"/>
        </w:rPr>
        <w:t xml:space="preserve"> СШ </w:t>
      </w:r>
      <w:proofErr w:type="spellStart"/>
      <w:r w:rsidRPr="006B50CD">
        <w:rPr>
          <w:b/>
          <w:bCs/>
          <w:sz w:val="22"/>
          <w:szCs w:val="22"/>
        </w:rPr>
        <w:t>им.Ф.И.Толбухина</w:t>
      </w:r>
      <w:proofErr w:type="spellEnd"/>
      <w:r w:rsidRPr="004C2AB3">
        <w:rPr>
          <w:rStyle w:val="21"/>
          <w:b/>
        </w:rPr>
        <w:t xml:space="preserve"> </w:t>
      </w:r>
      <w:r w:rsidRPr="00CA4792">
        <w:rPr>
          <w:rStyle w:val="21"/>
          <w:b/>
        </w:rPr>
        <w:t>обучающихся с ЗПР</w:t>
      </w:r>
      <w:r w:rsidRPr="00CA4792">
        <w:rPr>
          <w:rStyle w:val="21"/>
          <w:b/>
        </w:rPr>
        <w:br/>
        <w:t>начального общего образования</w:t>
      </w:r>
    </w:p>
    <w:p w:rsidR="004C2AB3" w:rsidRPr="004C2AB3" w:rsidRDefault="004C2AB3" w:rsidP="004C2AB3">
      <w:pPr>
        <w:pStyle w:val="Default"/>
        <w:rPr>
          <w:b/>
          <w:bCs/>
          <w:sz w:val="22"/>
          <w:szCs w:val="22"/>
        </w:rPr>
      </w:pPr>
      <w:r w:rsidRPr="006B50CD">
        <w:rPr>
          <w:sz w:val="22"/>
          <w:szCs w:val="22"/>
        </w:rPr>
        <w:t xml:space="preserve"> </w:t>
      </w:r>
      <w:r>
        <w:rPr>
          <w:sz w:val="22"/>
          <w:szCs w:val="22"/>
        </w:rPr>
        <w:tab/>
      </w:r>
      <w:r w:rsidRPr="006B50CD">
        <w:rPr>
          <w:sz w:val="22"/>
          <w:szCs w:val="22"/>
        </w:rPr>
        <w:t xml:space="preserve">Экологическое образование и воспитание экологической культуры обучающихся начальной школы становятся сегодня одной из главных задач, стоящих перед образовательным учреждением.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w:t>
      </w:r>
      <w:r w:rsidRPr="006B50CD">
        <w:rPr>
          <w:color w:val="auto"/>
          <w:sz w:val="22"/>
          <w:szCs w:val="22"/>
        </w:rPr>
        <w:t>должен обладать элементарными 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Эффект экологического воспитания обучающихся во многом определяется состоянием культуры их взаимоотношений с окружающей средой- природной и социальной.    Привитие обучающимся культуры отношения с нею осуществляется как процесс усвоения знаний. умений и навыков на уроках</w:t>
      </w:r>
      <w:proofErr w:type="gramStart"/>
      <w:r w:rsidRPr="006B50CD">
        <w:rPr>
          <w:color w:val="auto"/>
          <w:sz w:val="22"/>
          <w:szCs w:val="22"/>
        </w:rPr>
        <w:t xml:space="preserve"> ,</w:t>
      </w:r>
      <w:proofErr w:type="gramEnd"/>
      <w:r w:rsidRPr="006B50CD">
        <w:rPr>
          <w:color w:val="auto"/>
          <w:sz w:val="22"/>
          <w:szCs w:val="22"/>
        </w:rPr>
        <w:t xml:space="preserve">так и во время специально организованной внеурочной деятельности детей. </w:t>
      </w:r>
    </w:p>
    <w:p w:rsidR="004C2AB3" w:rsidRPr="006B50CD" w:rsidRDefault="004C2AB3" w:rsidP="004C2AB3">
      <w:pPr>
        <w:pStyle w:val="Default"/>
        <w:rPr>
          <w:color w:val="auto"/>
          <w:sz w:val="22"/>
          <w:szCs w:val="22"/>
        </w:rPr>
      </w:pPr>
      <w:r w:rsidRPr="006B50CD">
        <w:rPr>
          <w:b/>
          <w:bCs/>
          <w:color w:val="auto"/>
          <w:sz w:val="22"/>
          <w:szCs w:val="22"/>
        </w:rPr>
        <w:t xml:space="preserve">Основные понятия: </w:t>
      </w:r>
    </w:p>
    <w:p w:rsidR="004C2AB3" w:rsidRPr="006B50CD" w:rsidRDefault="004C2AB3" w:rsidP="004C2AB3">
      <w:pPr>
        <w:pStyle w:val="Default"/>
        <w:rPr>
          <w:color w:val="auto"/>
          <w:sz w:val="22"/>
          <w:szCs w:val="22"/>
        </w:rPr>
      </w:pPr>
      <w:r w:rsidRPr="006B50CD">
        <w:rPr>
          <w:b/>
          <w:bCs/>
          <w:color w:val="auto"/>
          <w:sz w:val="22"/>
          <w:szCs w:val="22"/>
        </w:rPr>
        <w:t xml:space="preserve">Экологическое воспитание - </w:t>
      </w:r>
      <w:r w:rsidRPr="006B50CD">
        <w:rPr>
          <w:color w:val="auto"/>
          <w:sz w:val="22"/>
          <w:szCs w:val="22"/>
        </w:rPr>
        <w:t xml:space="preserve">целенаправленный педагогический процесс формирования экологического сознания и экологической культуры. </w:t>
      </w:r>
    </w:p>
    <w:p w:rsidR="004C2AB3" w:rsidRPr="006B50CD" w:rsidRDefault="004C2AB3" w:rsidP="004C2AB3">
      <w:pPr>
        <w:pStyle w:val="Default"/>
        <w:rPr>
          <w:color w:val="auto"/>
          <w:sz w:val="22"/>
          <w:szCs w:val="22"/>
        </w:rPr>
      </w:pPr>
      <w:r w:rsidRPr="006B50CD">
        <w:rPr>
          <w:b/>
          <w:bCs/>
          <w:color w:val="auto"/>
          <w:sz w:val="22"/>
          <w:szCs w:val="22"/>
        </w:rPr>
        <w:t xml:space="preserve">Экологическая культура - </w:t>
      </w:r>
      <w:r w:rsidRPr="006B50CD">
        <w:rPr>
          <w:color w:val="auto"/>
          <w:sz w:val="22"/>
          <w:szCs w:val="22"/>
        </w:rPr>
        <w:t xml:space="preserve">способность человека пользоваться своими экологическими знаниями и умениями в практической деятельности. </w:t>
      </w:r>
    </w:p>
    <w:p w:rsidR="004C2AB3" w:rsidRPr="006B50CD" w:rsidRDefault="004C2AB3" w:rsidP="004C2AB3">
      <w:pPr>
        <w:pStyle w:val="Default"/>
        <w:rPr>
          <w:color w:val="auto"/>
          <w:sz w:val="22"/>
          <w:szCs w:val="22"/>
        </w:rPr>
      </w:pPr>
      <w:r w:rsidRPr="006B50CD">
        <w:rPr>
          <w:color w:val="auto"/>
          <w:sz w:val="22"/>
          <w:szCs w:val="22"/>
        </w:rPr>
        <w:t>К экологической культуре относятся качества личности</w:t>
      </w:r>
      <w:proofErr w:type="gramStart"/>
      <w:r w:rsidRPr="006B50CD">
        <w:rPr>
          <w:color w:val="auto"/>
          <w:sz w:val="22"/>
          <w:szCs w:val="22"/>
        </w:rPr>
        <w:t xml:space="preserve"> ,</w:t>
      </w:r>
      <w:proofErr w:type="gramEnd"/>
      <w:r w:rsidRPr="006B50CD">
        <w:rPr>
          <w:color w:val="auto"/>
          <w:sz w:val="22"/>
          <w:szCs w:val="22"/>
        </w:rPr>
        <w:t xml:space="preserve">компонентами которой являются: </w:t>
      </w:r>
    </w:p>
    <w:p w:rsidR="004C2AB3" w:rsidRPr="006B50CD" w:rsidRDefault="004C2AB3" w:rsidP="004C2AB3">
      <w:pPr>
        <w:pStyle w:val="Default"/>
        <w:rPr>
          <w:color w:val="auto"/>
          <w:sz w:val="22"/>
          <w:szCs w:val="22"/>
        </w:rPr>
      </w:pPr>
      <w:r w:rsidRPr="006B50CD">
        <w:rPr>
          <w:color w:val="auto"/>
          <w:sz w:val="22"/>
          <w:szCs w:val="22"/>
        </w:rPr>
        <w:t xml:space="preserve">• интерес к природе и проблемам </w:t>
      </w:r>
      <w:proofErr w:type="spellStart"/>
      <w:r w:rsidRPr="006B50CD">
        <w:rPr>
          <w:color w:val="auto"/>
          <w:sz w:val="22"/>
          <w:szCs w:val="22"/>
        </w:rPr>
        <w:t>еѐ</w:t>
      </w:r>
      <w:proofErr w:type="spellEnd"/>
      <w:r w:rsidRPr="006B50CD">
        <w:rPr>
          <w:color w:val="auto"/>
          <w:sz w:val="22"/>
          <w:szCs w:val="22"/>
        </w:rPr>
        <w:t xml:space="preserve"> охраны; </w:t>
      </w:r>
    </w:p>
    <w:p w:rsidR="004C2AB3" w:rsidRPr="006B50CD" w:rsidRDefault="004C2AB3" w:rsidP="004C2AB3">
      <w:pPr>
        <w:pStyle w:val="Default"/>
        <w:rPr>
          <w:color w:val="auto"/>
          <w:sz w:val="22"/>
          <w:szCs w:val="22"/>
        </w:rPr>
      </w:pPr>
      <w:r w:rsidRPr="006B50CD">
        <w:rPr>
          <w:color w:val="auto"/>
          <w:sz w:val="22"/>
          <w:szCs w:val="22"/>
        </w:rPr>
        <w:t xml:space="preserve">• знания о природе и способах </w:t>
      </w:r>
      <w:proofErr w:type="spellStart"/>
      <w:r w:rsidRPr="006B50CD">
        <w:rPr>
          <w:color w:val="auto"/>
          <w:sz w:val="22"/>
          <w:szCs w:val="22"/>
        </w:rPr>
        <w:t>еѐ</w:t>
      </w:r>
      <w:proofErr w:type="spellEnd"/>
      <w:r w:rsidRPr="006B50CD">
        <w:rPr>
          <w:color w:val="auto"/>
          <w:sz w:val="22"/>
          <w:szCs w:val="22"/>
        </w:rPr>
        <w:t xml:space="preserve"> защиты и устойчивого развития; </w:t>
      </w:r>
    </w:p>
    <w:p w:rsidR="004C2AB3" w:rsidRPr="006B50CD" w:rsidRDefault="004C2AB3" w:rsidP="004C2AB3">
      <w:pPr>
        <w:pStyle w:val="Default"/>
        <w:rPr>
          <w:color w:val="auto"/>
          <w:sz w:val="22"/>
          <w:szCs w:val="22"/>
        </w:rPr>
      </w:pPr>
      <w:r w:rsidRPr="006B50CD">
        <w:rPr>
          <w:color w:val="auto"/>
          <w:sz w:val="22"/>
          <w:szCs w:val="22"/>
        </w:rPr>
        <w:t xml:space="preserve">• нравственные и эстетические чувства по отношению к природе; </w:t>
      </w:r>
    </w:p>
    <w:p w:rsidR="004C2AB3" w:rsidRPr="006B50CD" w:rsidRDefault="004C2AB3" w:rsidP="004C2AB3">
      <w:pPr>
        <w:pStyle w:val="Default"/>
        <w:rPr>
          <w:color w:val="auto"/>
          <w:sz w:val="22"/>
          <w:szCs w:val="22"/>
        </w:rPr>
      </w:pPr>
      <w:r w:rsidRPr="006B50CD">
        <w:rPr>
          <w:color w:val="auto"/>
          <w:sz w:val="22"/>
          <w:szCs w:val="22"/>
        </w:rPr>
        <w:t xml:space="preserve">• экологически грамотная деятельность в природной среде; </w:t>
      </w:r>
    </w:p>
    <w:p w:rsidR="004C2AB3" w:rsidRPr="006B50CD" w:rsidRDefault="004C2AB3" w:rsidP="004C2AB3">
      <w:pPr>
        <w:pStyle w:val="Default"/>
        <w:rPr>
          <w:color w:val="auto"/>
          <w:sz w:val="22"/>
          <w:szCs w:val="22"/>
        </w:rPr>
      </w:pPr>
      <w:r w:rsidRPr="006B50CD">
        <w:rPr>
          <w:color w:val="auto"/>
          <w:sz w:val="22"/>
          <w:szCs w:val="22"/>
        </w:rPr>
        <w:t>• мотивы</w:t>
      </w:r>
      <w:proofErr w:type="gramStart"/>
      <w:r w:rsidRPr="006B50CD">
        <w:rPr>
          <w:color w:val="auto"/>
          <w:sz w:val="22"/>
          <w:szCs w:val="22"/>
        </w:rPr>
        <w:t xml:space="preserve"> ,</w:t>
      </w:r>
      <w:proofErr w:type="gramEnd"/>
      <w:r w:rsidRPr="006B50CD">
        <w:rPr>
          <w:color w:val="auto"/>
          <w:sz w:val="22"/>
          <w:szCs w:val="22"/>
        </w:rPr>
        <w:t xml:space="preserve"> определяющие деятельность и поведение личности в природе. </w:t>
      </w:r>
    </w:p>
    <w:p w:rsidR="004C2AB3" w:rsidRPr="006B50CD" w:rsidRDefault="004C2AB3" w:rsidP="004C2AB3">
      <w:pPr>
        <w:pStyle w:val="Default"/>
        <w:ind w:left="360"/>
        <w:rPr>
          <w:color w:val="auto"/>
          <w:sz w:val="22"/>
          <w:szCs w:val="22"/>
        </w:rPr>
      </w:pPr>
      <w:r w:rsidRPr="006B50CD">
        <w:rPr>
          <w:color w:val="auto"/>
          <w:sz w:val="22"/>
          <w:szCs w:val="22"/>
        </w:rPr>
        <w:t xml:space="preserve">Экологическое сознание – способность воспроизводства действительности в мышлении, сформированная на основе экологических знаний, отражающая ведущие взаимосвязи природы. </w:t>
      </w:r>
    </w:p>
    <w:p w:rsidR="004C2AB3" w:rsidRDefault="004C2AB3" w:rsidP="004C2AB3">
      <w:pPr>
        <w:pStyle w:val="Default"/>
        <w:ind w:left="708"/>
        <w:rPr>
          <w:b/>
          <w:bCs/>
          <w:color w:val="auto"/>
          <w:sz w:val="22"/>
          <w:szCs w:val="22"/>
        </w:rPr>
      </w:pPr>
    </w:p>
    <w:p w:rsidR="004C2AB3" w:rsidRPr="006B50CD" w:rsidRDefault="004C2AB3" w:rsidP="004C2AB3">
      <w:pPr>
        <w:pStyle w:val="Default"/>
        <w:ind w:left="360"/>
        <w:rPr>
          <w:color w:val="auto"/>
          <w:sz w:val="22"/>
          <w:szCs w:val="22"/>
        </w:rPr>
      </w:pPr>
      <w:r w:rsidRPr="006B50CD">
        <w:rPr>
          <w:b/>
          <w:bCs/>
          <w:color w:val="auto"/>
          <w:sz w:val="22"/>
          <w:szCs w:val="22"/>
        </w:rPr>
        <w:t xml:space="preserve">Цель программы: </w:t>
      </w:r>
      <w:r w:rsidRPr="006B50CD">
        <w:rPr>
          <w:color w:val="auto"/>
          <w:sz w:val="22"/>
          <w:szCs w:val="22"/>
        </w:rPr>
        <w:t xml:space="preserve">создание широких возможностей для воспитания гражданской позиции и ответственного отношения к человечеству и среде его обитания через творческую самореализацию личности младшего школьника </w:t>
      </w:r>
    </w:p>
    <w:p w:rsidR="004C2AB3" w:rsidRPr="002B4465" w:rsidRDefault="004C2AB3" w:rsidP="004C2AB3">
      <w:pPr>
        <w:pStyle w:val="ae"/>
        <w:ind w:left="360"/>
        <w:rPr>
          <w:rFonts w:ascii="Times New Roman" w:hAnsi="Times New Roman"/>
          <w:b/>
        </w:rPr>
      </w:pPr>
      <w:r w:rsidRPr="002B4465">
        <w:rPr>
          <w:rFonts w:ascii="Times New Roman" w:hAnsi="Times New Roman"/>
          <w:b/>
        </w:rPr>
        <w:t>Задачи программы:</w:t>
      </w:r>
    </w:p>
    <w:p w:rsidR="004C2AB3" w:rsidRPr="002B4465" w:rsidRDefault="004C2AB3" w:rsidP="004C2AB3">
      <w:pPr>
        <w:pStyle w:val="ae"/>
        <w:ind w:left="360"/>
        <w:rPr>
          <w:rFonts w:ascii="Times New Roman" w:hAnsi="Times New Roman"/>
        </w:rPr>
      </w:pPr>
      <w:r w:rsidRPr="002B4465">
        <w:rPr>
          <w:rFonts w:ascii="Times New Roman" w:hAnsi="Times New Roman"/>
        </w:rPr>
        <w:t></w:t>
      </w:r>
      <w:r w:rsidRPr="002B4465">
        <w:rPr>
          <w:rFonts w:ascii="Times New Roman" w:hAnsi="Times New Roman"/>
        </w:rPr>
        <w:t xml:space="preserve">формирование целостного представления о природном и социальном окружении как среде обитания и жизнедеятельности человека (Земля- наш дом), воспитание ценностных ориентаций и отношения к ней; </w:t>
      </w:r>
    </w:p>
    <w:p w:rsidR="004C2AB3" w:rsidRPr="002B4465" w:rsidRDefault="004C2AB3" w:rsidP="004C2AB3">
      <w:pPr>
        <w:pStyle w:val="ae"/>
        <w:ind w:left="360"/>
        <w:rPr>
          <w:rFonts w:ascii="Times New Roman" w:hAnsi="Times New Roman"/>
        </w:rPr>
      </w:pPr>
      <w:r w:rsidRPr="002B4465">
        <w:rPr>
          <w:rFonts w:ascii="Times New Roman" w:hAnsi="Times New Roman"/>
        </w:rPr>
        <w:t xml:space="preserve"> обучение учащихся методам познания окружающего мира; </w:t>
      </w:r>
    </w:p>
    <w:p w:rsidR="004C2AB3" w:rsidRPr="002B4465" w:rsidRDefault="004C2AB3" w:rsidP="004C2AB3">
      <w:pPr>
        <w:pStyle w:val="ae"/>
        <w:ind w:left="360"/>
        <w:rPr>
          <w:rFonts w:ascii="Times New Roman" w:hAnsi="Times New Roman"/>
        </w:rPr>
      </w:pPr>
      <w:r w:rsidRPr="002B4465">
        <w:rPr>
          <w:rFonts w:ascii="Times New Roman" w:hAnsi="Times New Roman"/>
        </w:rPr>
        <w:t xml:space="preserve"> воспитание эстетического и нравственного отношения к окружающей среде, умение вести себя в ней в соответствии с общечеловеческими нормами морали; </w:t>
      </w:r>
    </w:p>
    <w:p w:rsidR="004C2AB3" w:rsidRPr="002B4465" w:rsidRDefault="004C2AB3" w:rsidP="004C2AB3">
      <w:pPr>
        <w:pStyle w:val="ae"/>
        <w:ind w:left="360"/>
        <w:rPr>
          <w:rFonts w:ascii="Times New Roman" w:hAnsi="Times New Roman"/>
        </w:rPr>
      </w:pPr>
      <w:r w:rsidRPr="002B4465">
        <w:rPr>
          <w:rFonts w:ascii="Times New Roman" w:hAnsi="Times New Roman"/>
        </w:rPr>
        <w:t xml:space="preserve"> воспитание экологически целесообразного поведения как показателя духовного развития личности; </w:t>
      </w:r>
    </w:p>
    <w:p w:rsidR="004C2AB3" w:rsidRPr="002B4465" w:rsidRDefault="004C2AB3" w:rsidP="004C2AB3">
      <w:pPr>
        <w:pStyle w:val="ae"/>
        <w:ind w:left="360"/>
        <w:rPr>
          <w:rFonts w:ascii="Times New Roman" w:hAnsi="Times New Roman"/>
        </w:rPr>
      </w:pPr>
      <w:r w:rsidRPr="002B4465">
        <w:rPr>
          <w:rFonts w:ascii="Times New Roman" w:hAnsi="Times New Roman"/>
        </w:rPr>
        <w:t xml:space="preserve"> становление начального опыта защиты природной среды и своего здоровья. </w:t>
      </w:r>
    </w:p>
    <w:p w:rsidR="004C2AB3" w:rsidRDefault="004C2AB3" w:rsidP="004C2AB3">
      <w:pPr>
        <w:pStyle w:val="ae"/>
        <w:ind w:left="360"/>
        <w:rPr>
          <w:rFonts w:ascii="Times New Roman" w:hAnsi="Times New Roman"/>
          <w:b/>
        </w:rPr>
      </w:pPr>
    </w:p>
    <w:p w:rsidR="004C2AB3" w:rsidRPr="002B4465" w:rsidRDefault="004C2AB3" w:rsidP="004C2AB3">
      <w:pPr>
        <w:pStyle w:val="ae"/>
        <w:ind w:left="360"/>
        <w:rPr>
          <w:rFonts w:ascii="Times New Roman" w:hAnsi="Times New Roman"/>
          <w:b/>
        </w:rPr>
      </w:pPr>
      <w:r w:rsidRPr="002B4465">
        <w:rPr>
          <w:rFonts w:ascii="Times New Roman" w:hAnsi="Times New Roman"/>
          <w:b/>
        </w:rPr>
        <w:t xml:space="preserve">Экологическое образование и воспитание позволяют привить детям общечеловеческие ценности гуманистического характера: </w:t>
      </w:r>
    </w:p>
    <w:p w:rsidR="004C2AB3" w:rsidRPr="002B4465" w:rsidRDefault="004C2AB3" w:rsidP="004C2AB3">
      <w:pPr>
        <w:pStyle w:val="ae"/>
        <w:ind w:left="360"/>
        <w:rPr>
          <w:rFonts w:ascii="Times New Roman" w:hAnsi="Times New Roman"/>
        </w:rPr>
      </w:pPr>
      <w:r w:rsidRPr="002B4465">
        <w:rPr>
          <w:rFonts w:ascii="Times New Roman" w:hAnsi="Times New Roman"/>
        </w:rPr>
        <w:t xml:space="preserve"> понимание жизни как высшей ценности; </w:t>
      </w:r>
    </w:p>
    <w:p w:rsidR="004C2AB3" w:rsidRPr="002B4465" w:rsidRDefault="004C2AB3" w:rsidP="004C2AB3">
      <w:pPr>
        <w:pStyle w:val="ae"/>
        <w:ind w:left="360"/>
        <w:rPr>
          <w:rFonts w:ascii="Times New Roman" w:hAnsi="Times New Roman"/>
        </w:rPr>
      </w:pPr>
      <w:r w:rsidRPr="002B4465">
        <w:rPr>
          <w:rFonts w:ascii="Times New Roman" w:hAnsi="Times New Roman"/>
        </w:rPr>
        <w:t xml:space="preserve"> человек как ценность всего смысла познания; </w:t>
      </w:r>
    </w:p>
    <w:p w:rsidR="004C2AB3" w:rsidRPr="002B4465" w:rsidRDefault="004C2AB3" w:rsidP="004C2AB3">
      <w:pPr>
        <w:pStyle w:val="ae"/>
        <w:ind w:left="360"/>
        <w:rPr>
          <w:rFonts w:ascii="Times New Roman" w:hAnsi="Times New Roman"/>
        </w:rPr>
      </w:pPr>
      <w:r w:rsidRPr="002B4465">
        <w:rPr>
          <w:rFonts w:ascii="Times New Roman" w:hAnsi="Times New Roman"/>
        </w:rPr>
        <w:t xml:space="preserve"> универсальные ценности природы; </w:t>
      </w:r>
    </w:p>
    <w:p w:rsidR="004C2AB3" w:rsidRPr="004C2AB3" w:rsidRDefault="004C2AB3" w:rsidP="004C2AB3">
      <w:pPr>
        <w:autoSpaceDE w:val="0"/>
        <w:autoSpaceDN w:val="0"/>
        <w:adjustRightInd w:val="0"/>
        <w:ind w:left="360"/>
        <w:rPr>
          <w:rFonts w:ascii="Times New Roman" w:hAnsi="Times New Roman" w:cs="Times New Roman"/>
        </w:rPr>
      </w:pPr>
    </w:p>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4C2AB3" w:rsidRPr="006B50CD" w:rsidTr="00A22BF3">
        <w:trPr>
          <w:trHeight w:val="316"/>
        </w:trPr>
        <w:tc>
          <w:tcPr>
            <w:tcW w:w="10314" w:type="dxa"/>
          </w:tcPr>
          <w:p w:rsidR="004C2AB3" w:rsidRPr="004C2AB3" w:rsidRDefault="004C2AB3" w:rsidP="004C2AB3">
            <w:pPr>
              <w:autoSpaceDE w:val="0"/>
              <w:autoSpaceDN w:val="0"/>
              <w:adjustRightInd w:val="0"/>
              <w:ind w:left="360"/>
              <w:rPr>
                <w:rFonts w:ascii="Times New Roman" w:hAnsi="Times New Roman" w:cs="Times New Roman"/>
                <w:b/>
                <w:bCs/>
              </w:rPr>
            </w:pPr>
            <w:r w:rsidRPr="004C2AB3">
              <w:rPr>
                <w:rFonts w:ascii="Times New Roman" w:hAnsi="Times New Roman" w:cs="Times New Roman"/>
                <w:b/>
                <w:bCs/>
              </w:rPr>
              <w:t xml:space="preserve">Прогнозируемый результат </w:t>
            </w:r>
          </w:p>
          <w:p w:rsidR="004C2AB3" w:rsidRPr="004C2AB3" w:rsidRDefault="004C2AB3" w:rsidP="004C2AB3">
            <w:pPr>
              <w:autoSpaceDE w:val="0"/>
              <w:autoSpaceDN w:val="0"/>
              <w:adjustRightInd w:val="0"/>
              <w:ind w:left="1800"/>
              <w:rPr>
                <w:rFonts w:ascii="Times New Roman" w:hAnsi="Times New Roman" w:cs="Times New Roman"/>
              </w:rPr>
            </w:pPr>
            <w:r w:rsidRPr="004C2AB3">
              <w:rPr>
                <w:rFonts w:ascii="Times New Roman" w:hAnsi="Times New Roman" w:cs="Times New Roman"/>
              </w:rPr>
              <w:t xml:space="preserve">Результат экологического воспитания – воплощение модели выпускника МОУ СШ </w:t>
            </w:r>
            <w:proofErr w:type="spellStart"/>
            <w:r w:rsidRPr="004C2AB3">
              <w:rPr>
                <w:rFonts w:ascii="Times New Roman" w:hAnsi="Times New Roman" w:cs="Times New Roman"/>
              </w:rPr>
              <w:t>им.Ф.И.Толбухина</w:t>
            </w:r>
            <w:proofErr w:type="spellEnd"/>
            <w:r w:rsidRPr="004C2AB3">
              <w:rPr>
                <w:rFonts w:ascii="Times New Roman" w:hAnsi="Times New Roman" w:cs="Times New Roman"/>
              </w:rPr>
              <w:t xml:space="preserve"> ЯМР, обладающего экологической культурой. </w:t>
            </w:r>
          </w:p>
        </w:tc>
      </w:tr>
    </w:tbl>
    <w:p w:rsidR="004C2AB3" w:rsidRDefault="004C2AB3" w:rsidP="004C2AB3">
      <w:pPr>
        <w:pStyle w:val="Default"/>
        <w:ind w:left="360"/>
        <w:rPr>
          <w:b/>
          <w:bCs/>
          <w:sz w:val="22"/>
          <w:szCs w:val="22"/>
        </w:rPr>
      </w:pPr>
    </w:p>
    <w:p w:rsidR="004C2AB3" w:rsidRPr="006B50CD" w:rsidRDefault="004C2AB3" w:rsidP="004C2AB3">
      <w:pPr>
        <w:pStyle w:val="Default"/>
        <w:ind w:left="360"/>
        <w:rPr>
          <w:sz w:val="22"/>
          <w:szCs w:val="22"/>
        </w:rPr>
      </w:pPr>
      <w:r w:rsidRPr="006B50CD">
        <w:rPr>
          <w:b/>
          <w:bCs/>
          <w:sz w:val="22"/>
          <w:szCs w:val="22"/>
        </w:rPr>
        <w:t xml:space="preserve">Направления деятельности. </w:t>
      </w:r>
    </w:p>
    <w:p w:rsidR="004C2AB3" w:rsidRPr="006B50CD" w:rsidRDefault="004C2AB3" w:rsidP="004C2AB3">
      <w:pPr>
        <w:pStyle w:val="Default"/>
        <w:ind w:left="360"/>
        <w:rPr>
          <w:sz w:val="22"/>
          <w:szCs w:val="22"/>
        </w:rPr>
      </w:pPr>
      <w:r w:rsidRPr="006B50CD">
        <w:rPr>
          <w:sz w:val="22"/>
          <w:szCs w:val="22"/>
        </w:rPr>
        <w:t xml:space="preserve">1. Учебная деятельность в рамках программ учебных предметов. </w:t>
      </w:r>
    </w:p>
    <w:p w:rsidR="004C2AB3" w:rsidRPr="006B50CD" w:rsidRDefault="004C2AB3" w:rsidP="004C2AB3">
      <w:pPr>
        <w:pStyle w:val="Default"/>
        <w:ind w:left="360"/>
        <w:rPr>
          <w:sz w:val="22"/>
          <w:szCs w:val="22"/>
        </w:rPr>
      </w:pPr>
      <w:r w:rsidRPr="006B50CD">
        <w:rPr>
          <w:sz w:val="22"/>
          <w:szCs w:val="22"/>
        </w:rPr>
        <w:t xml:space="preserve">(окружающий мир, природоведение, литературное чтение, математика, технология и т.д.) </w:t>
      </w:r>
    </w:p>
    <w:p w:rsidR="004C2AB3" w:rsidRPr="006B50CD" w:rsidRDefault="004C2AB3" w:rsidP="004C2AB3">
      <w:pPr>
        <w:pStyle w:val="Default"/>
        <w:ind w:left="360"/>
        <w:rPr>
          <w:sz w:val="22"/>
          <w:szCs w:val="22"/>
        </w:rPr>
      </w:pPr>
      <w:r w:rsidRPr="006B50CD">
        <w:rPr>
          <w:sz w:val="22"/>
          <w:szCs w:val="22"/>
        </w:rPr>
        <w:t xml:space="preserve">2.Внеурочная деятельность. </w:t>
      </w:r>
    </w:p>
    <w:p w:rsidR="004C2AB3" w:rsidRDefault="004C2AB3" w:rsidP="004C2AB3">
      <w:pPr>
        <w:pStyle w:val="Default"/>
        <w:ind w:left="360"/>
        <w:rPr>
          <w:sz w:val="22"/>
          <w:szCs w:val="22"/>
        </w:rPr>
      </w:pPr>
      <w:r w:rsidRPr="006B50CD">
        <w:rPr>
          <w:sz w:val="22"/>
          <w:szCs w:val="22"/>
        </w:rPr>
        <w:t xml:space="preserve">3.Внеклассная работа. </w:t>
      </w:r>
    </w:p>
    <w:p w:rsidR="004C2AB3" w:rsidRDefault="004C2AB3" w:rsidP="004C2AB3">
      <w:pPr>
        <w:pStyle w:val="Default"/>
        <w:ind w:left="360"/>
        <w:rPr>
          <w:sz w:val="22"/>
          <w:szCs w:val="22"/>
        </w:rPr>
      </w:pPr>
    </w:p>
    <w:p w:rsidR="004C2AB3" w:rsidRPr="006B50CD" w:rsidRDefault="004C2AB3" w:rsidP="004C2AB3">
      <w:pPr>
        <w:pStyle w:val="Default"/>
        <w:ind w:left="360"/>
        <w:rPr>
          <w:sz w:val="22"/>
          <w:szCs w:val="22"/>
        </w:rPr>
      </w:pPr>
    </w:p>
    <w:p w:rsidR="004C2AB3" w:rsidRPr="006B50CD" w:rsidRDefault="004C2AB3" w:rsidP="004C2AB3">
      <w:pPr>
        <w:pStyle w:val="Default"/>
        <w:ind w:left="360"/>
        <w:rPr>
          <w:sz w:val="22"/>
          <w:szCs w:val="22"/>
        </w:rPr>
      </w:pPr>
      <w:r w:rsidRPr="006B50CD">
        <w:rPr>
          <w:b/>
          <w:bCs/>
          <w:sz w:val="22"/>
          <w:szCs w:val="22"/>
        </w:rPr>
        <w:t>Виды деятельности и формы занятий:</w:t>
      </w:r>
      <w:r w:rsidRPr="006B50CD">
        <w:rPr>
          <w:sz w:val="22"/>
          <w:szCs w:val="22"/>
        </w:rPr>
        <w:t xml:space="preserve">  </w:t>
      </w:r>
    </w:p>
    <w:p w:rsidR="004C2AB3" w:rsidRPr="004C2AB3" w:rsidRDefault="004C2AB3" w:rsidP="004C2AB3">
      <w:pPr>
        <w:autoSpaceDE w:val="0"/>
        <w:autoSpaceDN w:val="0"/>
        <w:adjustRightInd w:val="0"/>
        <w:ind w:left="360"/>
        <w:rPr>
          <w:rFonts w:ascii="Times New Roman" w:hAnsi="Times New Roman" w:cs="Times New Roman"/>
        </w:rPr>
      </w:pPr>
      <w:r w:rsidRPr="004C2AB3">
        <w:rPr>
          <w:rFonts w:ascii="Times New Roman" w:hAnsi="Times New Roman" w:cs="Times New Roman"/>
        </w:rPr>
        <w:t xml:space="preserve">• Непосредственное общение учащихся с миром природы </w:t>
      </w:r>
    </w:p>
    <w:p w:rsidR="004C2AB3" w:rsidRPr="004C2AB3" w:rsidRDefault="004C2AB3" w:rsidP="004C2AB3">
      <w:pPr>
        <w:autoSpaceDE w:val="0"/>
        <w:autoSpaceDN w:val="0"/>
        <w:adjustRightInd w:val="0"/>
        <w:ind w:left="360"/>
        <w:rPr>
          <w:rFonts w:ascii="Times New Roman" w:hAnsi="Times New Roman" w:cs="Times New Roman"/>
        </w:rPr>
      </w:pPr>
      <w:r w:rsidRPr="004C2AB3">
        <w:rPr>
          <w:rFonts w:ascii="Times New Roman" w:hAnsi="Times New Roman" w:cs="Times New Roman"/>
        </w:rPr>
        <w:t xml:space="preserve">(наблюдения, целевые прогулки, экскурсии). </w:t>
      </w:r>
    </w:p>
    <w:p w:rsidR="004C2AB3" w:rsidRPr="004C2AB3" w:rsidRDefault="004C2AB3" w:rsidP="004C2AB3">
      <w:pPr>
        <w:autoSpaceDE w:val="0"/>
        <w:autoSpaceDN w:val="0"/>
        <w:adjustRightInd w:val="0"/>
        <w:ind w:left="360"/>
        <w:rPr>
          <w:rFonts w:ascii="Times New Roman" w:hAnsi="Times New Roman" w:cs="Times New Roman"/>
        </w:rPr>
      </w:pPr>
      <w:r w:rsidRPr="004C2AB3">
        <w:rPr>
          <w:rFonts w:ascii="Times New Roman" w:hAnsi="Times New Roman" w:cs="Times New Roman"/>
        </w:rPr>
        <w:t xml:space="preserve">• Совместный труд в природе (в классе, на участке, на даче и т.д.). </w:t>
      </w:r>
    </w:p>
    <w:p w:rsidR="004C2AB3" w:rsidRPr="004C2AB3" w:rsidRDefault="004C2AB3" w:rsidP="004C2AB3">
      <w:pPr>
        <w:autoSpaceDE w:val="0"/>
        <w:autoSpaceDN w:val="0"/>
        <w:adjustRightInd w:val="0"/>
        <w:ind w:left="360"/>
        <w:rPr>
          <w:rFonts w:ascii="Times New Roman" w:hAnsi="Times New Roman" w:cs="Times New Roman"/>
        </w:rPr>
      </w:pPr>
      <w:r w:rsidRPr="004C2AB3">
        <w:rPr>
          <w:rFonts w:ascii="Times New Roman" w:hAnsi="Times New Roman" w:cs="Times New Roman"/>
        </w:rPr>
        <w:t xml:space="preserve">• Игровая деятельность. </w:t>
      </w:r>
    </w:p>
    <w:p w:rsidR="004C2AB3" w:rsidRDefault="004C2AB3" w:rsidP="004C2AB3">
      <w:pPr>
        <w:autoSpaceDE w:val="0"/>
        <w:autoSpaceDN w:val="0"/>
        <w:adjustRightInd w:val="0"/>
        <w:ind w:left="360"/>
        <w:rPr>
          <w:rFonts w:ascii="Times New Roman" w:hAnsi="Times New Roman" w:cs="Times New Roman"/>
        </w:rPr>
      </w:pPr>
      <w:r w:rsidRPr="004C2AB3">
        <w:rPr>
          <w:rFonts w:ascii="Times New Roman" w:hAnsi="Times New Roman" w:cs="Times New Roman"/>
        </w:rPr>
        <w:t xml:space="preserve">• Общение с родителями, среда жизни в семье. </w:t>
      </w:r>
    </w:p>
    <w:p w:rsidR="004C2AB3" w:rsidRDefault="004C2AB3" w:rsidP="004C2AB3">
      <w:pPr>
        <w:autoSpaceDE w:val="0"/>
        <w:autoSpaceDN w:val="0"/>
        <w:adjustRightInd w:val="0"/>
        <w:ind w:left="360"/>
        <w:rPr>
          <w:rFonts w:ascii="Times New Roman" w:hAnsi="Times New Roman" w:cs="Times New Roman"/>
        </w:rPr>
      </w:pPr>
    </w:p>
    <w:p w:rsidR="004C2AB3" w:rsidRPr="004C2AB3" w:rsidRDefault="004C2AB3" w:rsidP="004C2AB3">
      <w:pPr>
        <w:autoSpaceDE w:val="0"/>
        <w:autoSpaceDN w:val="0"/>
        <w:adjustRightInd w:val="0"/>
        <w:ind w:left="360"/>
        <w:rPr>
          <w:rFonts w:ascii="Times New Roman" w:hAnsi="Times New Roman" w:cs="Times New Roman"/>
        </w:rPr>
      </w:pPr>
    </w:p>
    <w:tbl>
      <w:tblPr>
        <w:tblStyle w:val="a8"/>
        <w:tblpPr w:leftFromText="180" w:rightFromText="180" w:vertAnchor="text" w:horzAnchor="margin" w:tblpY="1439"/>
        <w:tblOverlap w:val="never"/>
        <w:tblW w:w="9606" w:type="dxa"/>
        <w:tblLayout w:type="fixed"/>
        <w:tblLook w:val="04A0" w:firstRow="1" w:lastRow="0" w:firstColumn="1" w:lastColumn="0" w:noHBand="0" w:noVBand="1"/>
      </w:tblPr>
      <w:tblGrid>
        <w:gridCol w:w="1980"/>
        <w:gridCol w:w="1842"/>
        <w:gridCol w:w="1701"/>
        <w:gridCol w:w="1843"/>
        <w:gridCol w:w="2240"/>
      </w:tblGrid>
      <w:tr w:rsidR="004C2AB3" w:rsidRPr="006B50CD" w:rsidTr="00A22BF3">
        <w:tc>
          <w:tcPr>
            <w:tcW w:w="1980" w:type="dxa"/>
            <w:vMerge w:val="restart"/>
            <w:tcBorders>
              <w:right w:val="single" w:sz="4" w:space="0" w:color="auto"/>
            </w:tcBorders>
          </w:tcPr>
          <w:p w:rsidR="004C2AB3" w:rsidRPr="006B50CD" w:rsidRDefault="004C2AB3" w:rsidP="00A22BF3">
            <w:pPr>
              <w:autoSpaceDE w:val="0"/>
              <w:autoSpaceDN w:val="0"/>
              <w:adjustRightInd w:val="0"/>
              <w:ind w:hanging="255"/>
              <w:jc w:val="center"/>
              <w:rPr>
                <w:rFonts w:ascii="Times New Roman" w:hAnsi="Times New Roman" w:cs="Times New Roman"/>
                <w:b/>
                <w:bCs/>
              </w:rPr>
            </w:pPr>
            <w:r w:rsidRPr="006B50CD">
              <w:rPr>
                <w:rFonts w:ascii="Times New Roman" w:hAnsi="Times New Roman" w:cs="Times New Roman"/>
              </w:rPr>
              <w:lastRenderedPageBreak/>
              <w:t>Виды и формы деятельности в работе с младшими школьниками.</w:t>
            </w:r>
          </w:p>
        </w:tc>
        <w:tc>
          <w:tcPr>
            <w:tcW w:w="7626" w:type="dxa"/>
            <w:gridSpan w:val="4"/>
            <w:tcBorders>
              <w:top w:val="single" w:sz="4" w:space="0" w:color="auto"/>
              <w:left w:val="single" w:sz="4" w:space="0" w:color="auto"/>
              <w:bottom w:val="single" w:sz="4" w:space="0" w:color="auto"/>
              <w:right w:val="single" w:sz="4" w:space="0" w:color="auto"/>
            </w:tcBorders>
          </w:tcPr>
          <w:p w:rsidR="004C2AB3" w:rsidRPr="002B4465" w:rsidRDefault="004C2AB3" w:rsidP="00A22BF3">
            <w:pPr>
              <w:autoSpaceDE w:val="0"/>
              <w:autoSpaceDN w:val="0"/>
              <w:adjustRightInd w:val="0"/>
              <w:jc w:val="center"/>
              <w:rPr>
                <w:rFonts w:ascii="Times New Roman" w:hAnsi="Times New Roman" w:cs="Times New Roman"/>
              </w:rPr>
            </w:pPr>
            <w:r>
              <w:rPr>
                <w:rFonts w:ascii="Times New Roman" w:hAnsi="Times New Roman" w:cs="Times New Roman"/>
              </w:rPr>
              <w:t xml:space="preserve">Тематика занятий. </w:t>
            </w:r>
          </w:p>
        </w:tc>
      </w:tr>
      <w:tr w:rsidR="004C2AB3" w:rsidRPr="006B50CD" w:rsidTr="00A22BF3">
        <w:tc>
          <w:tcPr>
            <w:tcW w:w="1980" w:type="dxa"/>
            <w:vMerge/>
          </w:tcPr>
          <w:p w:rsidR="004C2AB3" w:rsidRPr="006B50CD" w:rsidRDefault="004C2AB3" w:rsidP="00A22BF3">
            <w:pPr>
              <w:autoSpaceDE w:val="0"/>
              <w:autoSpaceDN w:val="0"/>
              <w:adjustRightInd w:val="0"/>
              <w:jc w:val="center"/>
              <w:rPr>
                <w:rFonts w:ascii="Times New Roman" w:hAnsi="Times New Roman" w:cs="Times New Roman"/>
                <w:b/>
                <w:bCs/>
              </w:rPr>
            </w:pPr>
          </w:p>
        </w:tc>
        <w:tc>
          <w:tcPr>
            <w:tcW w:w="1842" w:type="dxa"/>
            <w:vAlign w:val="center"/>
          </w:tcPr>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b/>
                <w:bCs/>
              </w:rPr>
              <w:t>1 класс</w:t>
            </w:r>
          </w:p>
        </w:tc>
        <w:tc>
          <w:tcPr>
            <w:tcW w:w="1701" w:type="dxa"/>
            <w:vAlign w:val="center"/>
          </w:tcPr>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b/>
                <w:bCs/>
              </w:rPr>
              <w:t>2 класс</w:t>
            </w:r>
          </w:p>
        </w:tc>
        <w:tc>
          <w:tcPr>
            <w:tcW w:w="1843" w:type="dxa"/>
            <w:tcBorders>
              <w:right w:val="single" w:sz="4" w:space="0" w:color="auto"/>
            </w:tcBorders>
            <w:vAlign w:val="center"/>
          </w:tcPr>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b/>
                <w:bCs/>
              </w:rPr>
              <w:t>3 класс</w:t>
            </w:r>
          </w:p>
        </w:tc>
        <w:tc>
          <w:tcPr>
            <w:tcW w:w="2240" w:type="dxa"/>
            <w:tcBorders>
              <w:top w:val="single" w:sz="4" w:space="0" w:color="auto"/>
              <w:left w:val="single" w:sz="4" w:space="0" w:color="auto"/>
              <w:bottom w:val="single" w:sz="4" w:space="0" w:color="auto"/>
              <w:right w:val="single" w:sz="4" w:space="0" w:color="auto"/>
            </w:tcBorders>
            <w:vAlign w:val="center"/>
          </w:tcPr>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b/>
                <w:bCs/>
              </w:rPr>
              <w:t>4 класс</w:t>
            </w:r>
          </w:p>
        </w:tc>
      </w:tr>
      <w:tr w:rsidR="004C2AB3" w:rsidRPr="006B50CD" w:rsidTr="00A22BF3">
        <w:tc>
          <w:tcPr>
            <w:tcW w:w="1980" w:type="dxa"/>
            <w:tcBorders>
              <w:right w:val="single" w:sz="4" w:space="0" w:color="auto"/>
            </w:tcBorders>
          </w:tcPr>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b/>
                <w:bCs/>
              </w:rPr>
              <w:t>Беседы</w:t>
            </w:r>
          </w:p>
        </w:tc>
        <w:tc>
          <w:tcPr>
            <w:tcW w:w="7626" w:type="dxa"/>
            <w:gridSpan w:val="4"/>
            <w:tcBorders>
              <w:top w:val="single" w:sz="4" w:space="0" w:color="auto"/>
              <w:left w:val="single" w:sz="4" w:space="0" w:color="auto"/>
              <w:bottom w:val="single" w:sz="4" w:space="0" w:color="auto"/>
              <w:right w:val="single" w:sz="4" w:space="0" w:color="auto"/>
            </w:tcBorders>
            <w:vAlign w:val="center"/>
          </w:tcPr>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Обсуждение литературных произведений</w:t>
            </w:r>
            <w:proofErr w:type="gramStart"/>
            <w:r w:rsidRPr="006B50CD">
              <w:rPr>
                <w:rFonts w:ascii="Times New Roman" w:hAnsi="Times New Roman" w:cs="Times New Roman"/>
              </w:rPr>
              <w:t xml:space="preserve"> ,</w:t>
            </w:r>
            <w:proofErr w:type="gramEnd"/>
            <w:r w:rsidRPr="006B50CD">
              <w:rPr>
                <w:rFonts w:ascii="Times New Roman" w:hAnsi="Times New Roman" w:cs="Times New Roman"/>
              </w:rPr>
              <w:t xml:space="preserve"> произведений</w:t>
            </w:r>
          </w:p>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rPr>
              <w:t>изобразительного искусства, музыки, фильмов о природе</w:t>
            </w:r>
          </w:p>
        </w:tc>
      </w:tr>
      <w:tr w:rsidR="004C2AB3" w:rsidRPr="006B50CD" w:rsidTr="00A22BF3">
        <w:tc>
          <w:tcPr>
            <w:tcW w:w="1980" w:type="dxa"/>
          </w:tcPr>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b/>
                <w:bCs/>
              </w:rPr>
              <w:t>Классные часы</w:t>
            </w:r>
          </w:p>
        </w:tc>
        <w:tc>
          <w:tcPr>
            <w:tcW w:w="1842" w:type="dxa"/>
          </w:tcPr>
          <w:p w:rsidR="004C2AB3" w:rsidRDefault="004C2AB3" w:rsidP="00A22BF3">
            <w:pPr>
              <w:pStyle w:val="Default"/>
              <w:jc w:val="center"/>
              <w:rPr>
                <w:sz w:val="22"/>
                <w:szCs w:val="22"/>
              </w:rPr>
            </w:pPr>
            <w:r w:rsidRPr="0037799F">
              <w:rPr>
                <w:sz w:val="22"/>
                <w:szCs w:val="22"/>
              </w:rPr>
              <w:t>«Природа и человек»</w:t>
            </w:r>
          </w:p>
          <w:p w:rsidR="004C2AB3" w:rsidRPr="006B50CD" w:rsidRDefault="004C2AB3" w:rsidP="00A22BF3">
            <w:pPr>
              <w:pStyle w:val="Default"/>
              <w:jc w:val="center"/>
              <w:rPr>
                <w:sz w:val="22"/>
                <w:szCs w:val="22"/>
              </w:rPr>
            </w:pPr>
            <w:r w:rsidRPr="006B50CD">
              <w:rPr>
                <w:sz w:val="22"/>
                <w:szCs w:val="22"/>
              </w:rPr>
              <w:t>«Наши четвероногие друзья»</w:t>
            </w:r>
          </w:p>
          <w:p w:rsidR="004C2AB3" w:rsidRPr="006B50CD" w:rsidRDefault="004C2AB3" w:rsidP="00A22BF3">
            <w:pPr>
              <w:pStyle w:val="Default"/>
              <w:jc w:val="center"/>
              <w:rPr>
                <w:sz w:val="22"/>
                <w:szCs w:val="22"/>
              </w:rPr>
            </w:pPr>
            <w:r w:rsidRPr="006B50CD">
              <w:rPr>
                <w:sz w:val="22"/>
                <w:szCs w:val="22"/>
              </w:rPr>
              <w:t>«Как природа лечит человека?»</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«Комнатные растения»</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«Дикие родственники домашних животных»</w:t>
            </w:r>
          </w:p>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rPr>
              <w:t>«Откуда пришла книга»</w:t>
            </w:r>
          </w:p>
        </w:tc>
        <w:tc>
          <w:tcPr>
            <w:tcW w:w="1701" w:type="dxa"/>
          </w:tcPr>
          <w:p w:rsidR="004C2AB3" w:rsidRPr="006B50CD" w:rsidRDefault="004C2AB3" w:rsidP="00A22BF3">
            <w:pPr>
              <w:pStyle w:val="Default"/>
              <w:jc w:val="center"/>
              <w:rPr>
                <w:sz w:val="22"/>
                <w:szCs w:val="22"/>
              </w:rPr>
            </w:pPr>
            <w:r w:rsidRPr="006B50CD">
              <w:rPr>
                <w:sz w:val="22"/>
                <w:szCs w:val="22"/>
              </w:rPr>
              <w:t xml:space="preserve">«Бережное отношение к природе» </w:t>
            </w:r>
          </w:p>
          <w:p w:rsidR="004C2AB3" w:rsidRPr="006B50CD" w:rsidRDefault="004C2AB3" w:rsidP="00A22BF3">
            <w:pPr>
              <w:pStyle w:val="Default"/>
              <w:jc w:val="center"/>
              <w:rPr>
                <w:sz w:val="22"/>
                <w:szCs w:val="22"/>
              </w:rPr>
            </w:pPr>
            <w:r w:rsidRPr="006B50CD">
              <w:rPr>
                <w:sz w:val="22"/>
                <w:szCs w:val="22"/>
              </w:rPr>
              <w:t xml:space="preserve">«Связи в природе» </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 xml:space="preserve">«Путешествие по страницам Красной книги» </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«Весенние цветы»</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«Домашние животные»</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«Редкие животные»</w:t>
            </w:r>
          </w:p>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rPr>
              <w:t>«Кто как весну встречает»</w:t>
            </w:r>
          </w:p>
        </w:tc>
        <w:tc>
          <w:tcPr>
            <w:tcW w:w="1843" w:type="dxa"/>
            <w:tcBorders>
              <w:right w:val="single" w:sz="4" w:space="0" w:color="auto"/>
            </w:tcBorders>
          </w:tcPr>
          <w:p w:rsidR="004C2AB3" w:rsidRPr="006B50CD" w:rsidRDefault="004C2AB3" w:rsidP="00A22BF3">
            <w:pPr>
              <w:pStyle w:val="Default"/>
              <w:jc w:val="center"/>
              <w:rPr>
                <w:sz w:val="22"/>
                <w:szCs w:val="22"/>
              </w:rPr>
            </w:pPr>
            <w:r w:rsidRPr="006B50CD">
              <w:rPr>
                <w:sz w:val="22"/>
                <w:szCs w:val="22"/>
              </w:rPr>
              <w:t xml:space="preserve">«Правила поведения на природе» </w:t>
            </w:r>
          </w:p>
          <w:p w:rsidR="004C2AB3" w:rsidRPr="006B50CD" w:rsidRDefault="004C2AB3" w:rsidP="00A22BF3">
            <w:pPr>
              <w:pStyle w:val="Default"/>
              <w:jc w:val="center"/>
              <w:rPr>
                <w:sz w:val="22"/>
                <w:szCs w:val="22"/>
              </w:rPr>
            </w:pPr>
            <w:r w:rsidRPr="006B50CD">
              <w:rPr>
                <w:sz w:val="22"/>
                <w:szCs w:val="22"/>
              </w:rPr>
              <w:t xml:space="preserve">«Редкие растения города» </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«Растения и животные – хищники»</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«Обитатели морского дна»</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«Что значит безопасная среда?»</w:t>
            </w:r>
          </w:p>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rPr>
              <w:t>«Какие профессии нужны природе?»</w:t>
            </w:r>
          </w:p>
        </w:tc>
        <w:tc>
          <w:tcPr>
            <w:tcW w:w="2240" w:type="dxa"/>
            <w:tcBorders>
              <w:top w:val="single" w:sz="4" w:space="0" w:color="auto"/>
              <w:left w:val="single" w:sz="4" w:space="0" w:color="auto"/>
              <w:bottom w:val="single" w:sz="4" w:space="0" w:color="auto"/>
              <w:right w:val="single" w:sz="4" w:space="0" w:color="auto"/>
            </w:tcBorders>
          </w:tcPr>
          <w:p w:rsidR="004C2AB3" w:rsidRPr="006B50CD" w:rsidRDefault="004C2AB3" w:rsidP="00A22BF3">
            <w:pPr>
              <w:pStyle w:val="Default"/>
              <w:jc w:val="center"/>
              <w:rPr>
                <w:sz w:val="22"/>
                <w:szCs w:val="22"/>
              </w:rPr>
            </w:pPr>
            <w:r w:rsidRPr="006B50CD">
              <w:rPr>
                <w:sz w:val="22"/>
                <w:szCs w:val="22"/>
              </w:rPr>
              <w:t xml:space="preserve">«Ответственность за того, кого приручили» </w:t>
            </w:r>
          </w:p>
          <w:p w:rsidR="004C2AB3" w:rsidRPr="006B50CD" w:rsidRDefault="004C2AB3" w:rsidP="00A22BF3">
            <w:pPr>
              <w:pStyle w:val="Default"/>
              <w:jc w:val="center"/>
              <w:rPr>
                <w:sz w:val="22"/>
                <w:szCs w:val="22"/>
              </w:rPr>
            </w:pPr>
            <w:r w:rsidRPr="006B50CD">
              <w:rPr>
                <w:sz w:val="22"/>
                <w:szCs w:val="22"/>
              </w:rPr>
              <w:t xml:space="preserve">«Растения разных стран света» </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«О ч</w:t>
            </w:r>
            <w:r>
              <w:rPr>
                <w:rFonts w:ascii="Times New Roman" w:hAnsi="Times New Roman" w:cs="Times New Roman"/>
              </w:rPr>
              <w:t>ё</w:t>
            </w:r>
            <w:r w:rsidRPr="006B50CD">
              <w:rPr>
                <w:rFonts w:ascii="Times New Roman" w:hAnsi="Times New Roman" w:cs="Times New Roman"/>
              </w:rPr>
              <w:t xml:space="preserve">м рассказывает карта» </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«Заочное путешествие по стране»</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«Что соберём в лукошко»</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«Найди соседей»</w:t>
            </w:r>
          </w:p>
          <w:p w:rsidR="004C2AB3" w:rsidRPr="006B50CD" w:rsidRDefault="004C2AB3" w:rsidP="00A22BF3">
            <w:pPr>
              <w:autoSpaceDE w:val="0"/>
              <w:autoSpaceDN w:val="0"/>
              <w:adjustRightInd w:val="0"/>
              <w:jc w:val="center"/>
              <w:rPr>
                <w:rFonts w:ascii="Times New Roman" w:hAnsi="Times New Roman" w:cs="Times New Roman"/>
                <w:b/>
                <w:bCs/>
              </w:rPr>
            </w:pPr>
          </w:p>
        </w:tc>
      </w:tr>
      <w:tr w:rsidR="004C2AB3" w:rsidRPr="006B50CD" w:rsidTr="00A22BF3">
        <w:tc>
          <w:tcPr>
            <w:tcW w:w="1980" w:type="dxa"/>
          </w:tcPr>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b/>
                <w:bCs/>
              </w:rPr>
              <w:t>Проектная деятельность</w:t>
            </w:r>
          </w:p>
        </w:tc>
        <w:tc>
          <w:tcPr>
            <w:tcW w:w="1842" w:type="dxa"/>
          </w:tcPr>
          <w:p w:rsidR="004C2AB3" w:rsidRPr="006B50CD" w:rsidRDefault="004C2AB3" w:rsidP="00A22BF3">
            <w:pPr>
              <w:pStyle w:val="Default"/>
              <w:jc w:val="center"/>
              <w:rPr>
                <w:sz w:val="22"/>
                <w:szCs w:val="22"/>
              </w:rPr>
            </w:pPr>
            <w:r w:rsidRPr="006B50CD">
              <w:rPr>
                <w:sz w:val="22"/>
                <w:szCs w:val="22"/>
              </w:rPr>
              <w:t xml:space="preserve">Экологические проекты: </w:t>
            </w:r>
          </w:p>
          <w:p w:rsidR="004C2AB3" w:rsidRPr="006B50CD" w:rsidRDefault="004C2AB3" w:rsidP="00A22BF3">
            <w:pPr>
              <w:autoSpaceDE w:val="0"/>
              <w:autoSpaceDN w:val="0"/>
              <w:adjustRightInd w:val="0"/>
              <w:jc w:val="center"/>
              <w:rPr>
                <w:rFonts w:ascii="Times New Roman" w:hAnsi="Times New Roman" w:cs="Times New Roman"/>
              </w:rPr>
            </w:pPr>
            <w:r w:rsidRPr="006B50CD">
              <w:rPr>
                <w:rFonts w:ascii="Times New Roman" w:hAnsi="Times New Roman" w:cs="Times New Roman"/>
              </w:rPr>
              <w:t xml:space="preserve">«История моей семьи» </w:t>
            </w:r>
          </w:p>
          <w:p w:rsidR="004C2AB3" w:rsidRPr="006B50CD" w:rsidRDefault="004C2AB3" w:rsidP="00A22BF3">
            <w:pPr>
              <w:pStyle w:val="Default"/>
              <w:jc w:val="center"/>
              <w:rPr>
                <w:sz w:val="22"/>
                <w:szCs w:val="22"/>
              </w:rPr>
            </w:pPr>
            <w:r w:rsidRPr="006B50CD">
              <w:rPr>
                <w:sz w:val="22"/>
                <w:szCs w:val="22"/>
              </w:rPr>
              <w:t xml:space="preserve">«Камни – талисманы» </w:t>
            </w:r>
          </w:p>
          <w:p w:rsidR="004C2AB3" w:rsidRPr="006B50CD" w:rsidRDefault="004C2AB3" w:rsidP="00A22BF3">
            <w:pPr>
              <w:pStyle w:val="Default"/>
              <w:jc w:val="center"/>
              <w:rPr>
                <w:sz w:val="22"/>
                <w:szCs w:val="22"/>
              </w:rPr>
            </w:pPr>
            <w:r w:rsidRPr="006B50CD">
              <w:rPr>
                <w:sz w:val="22"/>
                <w:szCs w:val="22"/>
              </w:rPr>
              <w:t xml:space="preserve">«Хлеб – путь от поля до стола» </w:t>
            </w:r>
          </w:p>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rPr>
              <w:t>«Мой город на карте России</w:t>
            </w:r>
          </w:p>
        </w:tc>
        <w:tc>
          <w:tcPr>
            <w:tcW w:w="1701" w:type="dxa"/>
          </w:tcPr>
          <w:p w:rsidR="004C2AB3" w:rsidRPr="006B50CD" w:rsidRDefault="004C2AB3" w:rsidP="00A22BF3">
            <w:pPr>
              <w:pStyle w:val="Default"/>
              <w:jc w:val="center"/>
              <w:rPr>
                <w:sz w:val="22"/>
                <w:szCs w:val="22"/>
              </w:rPr>
            </w:pPr>
            <w:r w:rsidRPr="006B50CD">
              <w:rPr>
                <w:sz w:val="22"/>
                <w:szCs w:val="22"/>
              </w:rPr>
              <w:t xml:space="preserve">Экологические проекты: </w:t>
            </w:r>
          </w:p>
          <w:p w:rsidR="004C2AB3" w:rsidRPr="006B50CD" w:rsidRDefault="004C2AB3" w:rsidP="00A22BF3">
            <w:pPr>
              <w:pStyle w:val="Default"/>
              <w:jc w:val="center"/>
              <w:rPr>
                <w:sz w:val="22"/>
                <w:szCs w:val="22"/>
              </w:rPr>
            </w:pPr>
            <w:r w:rsidRPr="006B50CD">
              <w:rPr>
                <w:sz w:val="22"/>
                <w:szCs w:val="22"/>
              </w:rPr>
              <w:t xml:space="preserve"> «Календарь считает время» </w:t>
            </w:r>
          </w:p>
          <w:p w:rsidR="004C2AB3" w:rsidRPr="006B50CD" w:rsidRDefault="004C2AB3" w:rsidP="00A22BF3">
            <w:pPr>
              <w:pStyle w:val="Default"/>
              <w:jc w:val="center"/>
              <w:rPr>
                <w:sz w:val="22"/>
                <w:szCs w:val="22"/>
              </w:rPr>
            </w:pPr>
            <w:r w:rsidRPr="006B50CD">
              <w:rPr>
                <w:sz w:val="22"/>
                <w:szCs w:val="22"/>
              </w:rPr>
              <w:t>«Круглый год»</w:t>
            </w:r>
          </w:p>
          <w:p w:rsidR="004C2AB3" w:rsidRPr="006B50CD" w:rsidRDefault="004C2AB3" w:rsidP="00A22BF3">
            <w:pPr>
              <w:pStyle w:val="Default"/>
              <w:jc w:val="center"/>
              <w:rPr>
                <w:sz w:val="22"/>
                <w:szCs w:val="22"/>
              </w:rPr>
            </w:pPr>
            <w:r w:rsidRPr="006B50CD">
              <w:rPr>
                <w:sz w:val="22"/>
                <w:szCs w:val="22"/>
              </w:rPr>
              <w:t>«Народные приметы»</w:t>
            </w:r>
          </w:p>
          <w:p w:rsidR="004C2AB3" w:rsidRPr="006B50CD" w:rsidRDefault="004C2AB3" w:rsidP="00A22BF3">
            <w:pPr>
              <w:pStyle w:val="Default"/>
              <w:jc w:val="center"/>
              <w:rPr>
                <w:sz w:val="22"/>
                <w:szCs w:val="22"/>
              </w:rPr>
            </w:pPr>
            <w:r w:rsidRPr="006B50CD">
              <w:rPr>
                <w:sz w:val="22"/>
                <w:szCs w:val="22"/>
              </w:rPr>
              <w:t>«Красная Книга»</w:t>
            </w:r>
          </w:p>
          <w:p w:rsidR="004C2AB3" w:rsidRPr="006B50CD" w:rsidRDefault="004C2AB3" w:rsidP="00A22BF3">
            <w:pPr>
              <w:pStyle w:val="Default"/>
              <w:jc w:val="center"/>
              <w:rPr>
                <w:sz w:val="22"/>
                <w:szCs w:val="22"/>
              </w:rPr>
            </w:pPr>
            <w:r w:rsidRPr="006B50CD">
              <w:rPr>
                <w:sz w:val="22"/>
                <w:szCs w:val="22"/>
              </w:rPr>
              <w:t>«Природные материалы»</w:t>
            </w:r>
          </w:p>
          <w:p w:rsidR="004C2AB3" w:rsidRPr="006B50CD" w:rsidRDefault="004C2AB3" w:rsidP="00A22BF3">
            <w:pPr>
              <w:autoSpaceDE w:val="0"/>
              <w:autoSpaceDN w:val="0"/>
              <w:adjustRightInd w:val="0"/>
              <w:jc w:val="center"/>
              <w:rPr>
                <w:rFonts w:ascii="Times New Roman" w:hAnsi="Times New Roman" w:cs="Times New Roman"/>
                <w:b/>
                <w:bCs/>
              </w:rPr>
            </w:pPr>
          </w:p>
        </w:tc>
        <w:tc>
          <w:tcPr>
            <w:tcW w:w="1843" w:type="dxa"/>
            <w:tcBorders>
              <w:right w:val="single" w:sz="4" w:space="0" w:color="auto"/>
            </w:tcBorders>
          </w:tcPr>
          <w:p w:rsidR="004C2AB3" w:rsidRPr="006B50CD" w:rsidRDefault="004C2AB3" w:rsidP="00A22BF3">
            <w:pPr>
              <w:pStyle w:val="Default"/>
              <w:jc w:val="center"/>
              <w:rPr>
                <w:sz w:val="22"/>
                <w:szCs w:val="22"/>
              </w:rPr>
            </w:pPr>
            <w:r w:rsidRPr="006B50CD">
              <w:rPr>
                <w:sz w:val="22"/>
                <w:szCs w:val="22"/>
              </w:rPr>
              <w:t xml:space="preserve">Экологические проекты: </w:t>
            </w:r>
          </w:p>
          <w:p w:rsidR="004C2AB3" w:rsidRPr="006B50CD" w:rsidRDefault="004C2AB3" w:rsidP="00A22BF3">
            <w:pPr>
              <w:pStyle w:val="Default"/>
              <w:jc w:val="center"/>
              <w:rPr>
                <w:sz w:val="22"/>
                <w:szCs w:val="22"/>
              </w:rPr>
            </w:pPr>
            <w:r w:rsidRPr="006B50CD">
              <w:rPr>
                <w:sz w:val="22"/>
                <w:szCs w:val="22"/>
              </w:rPr>
              <w:t xml:space="preserve">«Мы – часть природы» </w:t>
            </w:r>
          </w:p>
          <w:p w:rsidR="004C2AB3" w:rsidRPr="006B50CD" w:rsidRDefault="004C2AB3" w:rsidP="00A22BF3">
            <w:pPr>
              <w:pStyle w:val="Default"/>
              <w:jc w:val="center"/>
              <w:rPr>
                <w:sz w:val="22"/>
                <w:szCs w:val="22"/>
              </w:rPr>
            </w:pPr>
            <w:r w:rsidRPr="006B50CD">
              <w:rPr>
                <w:sz w:val="22"/>
                <w:szCs w:val="22"/>
              </w:rPr>
              <w:t xml:space="preserve">«Практическая экология» </w:t>
            </w:r>
          </w:p>
          <w:p w:rsidR="004C2AB3" w:rsidRPr="006B50CD" w:rsidRDefault="004C2AB3" w:rsidP="00A22BF3">
            <w:pPr>
              <w:pStyle w:val="Default"/>
              <w:jc w:val="center"/>
              <w:rPr>
                <w:sz w:val="22"/>
                <w:szCs w:val="22"/>
              </w:rPr>
            </w:pPr>
            <w:r w:rsidRPr="006B50CD">
              <w:rPr>
                <w:sz w:val="22"/>
                <w:szCs w:val="22"/>
              </w:rPr>
              <w:t xml:space="preserve">«Экология нашего дома» </w:t>
            </w:r>
          </w:p>
          <w:p w:rsidR="004C2AB3" w:rsidRPr="006B50CD" w:rsidRDefault="004C2AB3" w:rsidP="00A22BF3">
            <w:pPr>
              <w:pStyle w:val="Default"/>
              <w:jc w:val="center"/>
              <w:rPr>
                <w:sz w:val="22"/>
                <w:szCs w:val="22"/>
              </w:rPr>
            </w:pPr>
            <w:r w:rsidRPr="006B50CD">
              <w:rPr>
                <w:sz w:val="22"/>
                <w:szCs w:val="22"/>
              </w:rPr>
              <w:t xml:space="preserve">«Природа – дом для всех» </w:t>
            </w:r>
          </w:p>
          <w:p w:rsidR="004C2AB3" w:rsidRPr="006B50CD" w:rsidRDefault="004C2AB3" w:rsidP="00A22BF3">
            <w:pPr>
              <w:pStyle w:val="Default"/>
              <w:jc w:val="center"/>
              <w:rPr>
                <w:sz w:val="22"/>
                <w:szCs w:val="22"/>
              </w:rPr>
            </w:pPr>
            <w:r w:rsidRPr="006B50CD">
              <w:rPr>
                <w:sz w:val="22"/>
                <w:szCs w:val="22"/>
              </w:rPr>
              <w:t xml:space="preserve">«Лесные беды» </w:t>
            </w:r>
          </w:p>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rPr>
              <w:t xml:space="preserve">«Наша еда» </w:t>
            </w:r>
          </w:p>
        </w:tc>
        <w:tc>
          <w:tcPr>
            <w:tcW w:w="2240" w:type="dxa"/>
            <w:tcBorders>
              <w:top w:val="single" w:sz="4" w:space="0" w:color="auto"/>
              <w:left w:val="single" w:sz="4" w:space="0" w:color="auto"/>
              <w:bottom w:val="single" w:sz="4" w:space="0" w:color="auto"/>
              <w:right w:val="single" w:sz="4" w:space="0" w:color="auto"/>
            </w:tcBorders>
          </w:tcPr>
          <w:p w:rsidR="004C2AB3" w:rsidRPr="006B50CD" w:rsidRDefault="004C2AB3" w:rsidP="00A22BF3">
            <w:pPr>
              <w:pStyle w:val="Default"/>
              <w:jc w:val="center"/>
              <w:rPr>
                <w:sz w:val="22"/>
                <w:szCs w:val="22"/>
              </w:rPr>
            </w:pPr>
            <w:r w:rsidRPr="006B50CD">
              <w:rPr>
                <w:sz w:val="22"/>
                <w:szCs w:val="22"/>
              </w:rPr>
              <w:t xml:space="preserve">Экологические проекты: </w:t>
            </w:r>
          </w:p>
          <w:p w:rsidR="004C2AB3" w:rsidRPr="006B50CD" w:rsidRDefault="004C2AB3" w:rsidP="00A22BF3">
            <w:pPr>
              <w:pStyle w:val="Default"/>
              <w:jc w:val="center"/>
              <w:rPr>
                <w:sz w:val="22"/>
                <w:szCs w:val="22"/>
              </w:rPr>
            </w:pPr>
            <w:r w:rsidRPr="006B50CD">
              <w:rPr>
                <w:sz w:val="22"/>
                <w:szCs w:val="22"/>
              </w:rPr>
              <w:t xml:space="preserve">«Лес(парк) как природный комплекс» </w:t>
            </w:r>
          </w:p>
          <w:p w:rsidR="004C2AB3" w:rsidRPr="006B50CD" w:rsidRDefault="004C2AB3" w:rsidP="00A22BF3">
            <w:pPr>
              <w:pStyle w:val="Default"/>
              <w:jc w:val="center"/>
              <w:rPr>
                <w:sz w:val="22"/>
                <w:szCs w:val="22"/>
              </w:rPr>
            </w:pPr>
            <w:r w:rsidRPr="006B50CD">
              <w:rPr>
                <w:sz w:val="22"/>
                <w:szCs w:val="22"/>
              </w:rPr>
              <w:t xml:space="preserve">«Растения и животные – живые барометры» </w:t>
            </w:r>
          </w:p>
          <w:p w:rsidR="004C2AB3" w:rsidRPr="006B50CD" w:rsidRDefault="004C2AB3" w:rsidP="00A22BF3">
            <w:pPr>
              <w:pStyle w:val="Default"/>
              <w:jc w:val="center"/>
              <w:rPr>
                <w:sz w:val="22"/>
                <w:szCs w:val="22"/>
              </w:rPr>
            </w:pPr>
            <w:r w:rsidRPr="006B50CD">
              <w:rPr>
                <w:sz w:val="22"/>
                <w:szCs w:val="22"/>
              </w:rPr>
              <w:t xml:space="preserve">«Кладовые Земли» </w:t>
            </w:r>
          </w:p>
          <w:p w:rsidR="004C2AB3" w:rsidRPr="006B50CD" w:rsidRDefault="004C2AB3" w:rsidP="00A22BF3">
            <w:pPr>
              <w:pStyle w:val="Default"/>
              <w:jc w:val="center"/>
              <w:rPr>
                <w:sz w:val="22"/>
                <w:szCs w:val="22"/>
              </w:rPr>
            </w:pPr>
            <w:r w:rsidRPr="006B50CD">
              <w:rPr>
                <w:sz w:val="22"/>
                <w:szCs w:val="22"/>
              </w:rPr>
              <w:t>«</w:t>
            </w:r>
            <w:proofErr w:type="spellStart"/>
            <w:r w:rsidRPr="006B50CD">
              <w:rPr>
                <w:sz w:val="22"/>
                <w:szCs w:val="22"/>
              </w:rPr>
              <w:t>Особоохраняемые</w:t>
            </w:r>
            <w:proofErr w:type="spellEnd"/>
            <w:r w:rsidRPr="006B50CD">
              <w:rPr>
                <w:sz w:val="22"/>
                <w:szCs w:val="22"/>
              </w:rPr>
              <w:t xml:space="preserve"> территории» </w:t>
            </w:r>
          </w:p>
          <w:p w:rsidR="004C2AB3" w:rsidRPr="006B50CD" w:rsidRDefault="004C2AB3" w:rsidP="00A22BF3">
            <w:pPr>
              <w:autoSpaceDE w:val="0"/>
              <w:autoSpaceDN w:val="0"/>
              <w:adjustRightInd w:val="0"/>
              <w:jc w:val="center"/>
              <w:rPr>
                <w:rFonts w:ascii="Times New Roman" w:hAnsi="Times New Roman" w:cs="Times New Roman"/>
                <w:b/>
                <w:bCs/>
              </w:rPr>
            </w:pPr>
            <w:r w:rsidRPr="006B50CD">
              <w:rPr>
                <w:rFonts w:ascii="Times New Roman" w:hAnsi="Times New Roman" w:cs="Times New Roman"/>
              </w:rPr>
              <w:t xml:space="preserve">«Растения – подснежники» </w:t>
            </w:r>
          </w:p>
        </w:tc>
      </w:tr>
      <w:tr w:rsidR="004C2AB3" w:rsidRPr="006B50CD" w:rsidTr="00A22BF3">
        <w:tc>
          <w:tcPr>
            <w:tcW w:w="1980" w:type="dxa"/>
          </w:tcPr>
          <w:p w:rsidR="004C2AB3" w:rsidRPr="002B4465" w:rsidRDefault="004C2AB3" w:rsidP="00A22BF3">
            <w:pPr>
              <w:pStyle w:val="Default"/>
              <w:jc w:val="center"/>
              <w:rPr>
                <w:sz w:val="22"/>
                <w:szCs w:val="22"/>
              </w:rPr>
            </w:pPr>
            <w:r>
              <w:rPr>
                <w:sz w:val="22"/>
                <w:szCs w:val="22"/>
              </w:rPr>
              <w:t xml:space="preserve">Творческая деятельность </w:t>
            </w:r>
          </w:p>
        </w:tc>
        <w:tc>
          <w:tcPr>
            <w:tcW w:w="7626" w:type="dxa"/>
            <w:gridSpan w:val="4"/>
          </w:tcPr>
          <w:tbl>
            <w:tblPr>
              <w:tblW w:w="7518" w:type="dxa"/>
              <w:tblBorders>
                <w:top w:val="nil"/>
                <w:left w:val="nil"/>
                <w:bottom w:val="nil"/>
                <w:right w:val="nil"/>
              </w:tblBorders>
              <w:tblLayout w:type="fixed"/>
              <w:tblLook w:val="0000" w:firstRow="0" w:lastRow="0" w:firstColumn="0" w:lastColumn="0" w:noHBand="0" w:noVBand="0"/>
            </w:tblPr>
            <w:tblGrid>
              <w:gridCol w:w="7518"/>
            </w:tblGrid>
            <w:tr w:rsidR="004C2AB3" w:rsidRPr="006B50CD" w:rsidTr="00A22BF3">
              <w:trPr>
                <w:trHeight w:val="109"/>
              </w:trPr>
              <w:tc>
                <w:tcPr>
                  <w:tcW w:w="7518" w:type="dxa"/>
                </w:tcPr>
                <w:p w:rsidR="004C2AB3" w:rsidRPr="006B50CD" w:rsidRDefault="004C2AB3" w:rsidP="00C53728">
                  <w:pPr>
                    <w:framePr w:hSpace="180" w:wrap="around" w:vAnchor="text" w:hAnchor="margin" w:y="1439"/>
                    <w:autoSpaceDE w:val="0"/>
                    <w:autoSpaceDN w:val="0"/>
                    <w:adjustRightInd w:val="0"/>
                    <w:suppressOverlap/>
                    <w:jc w:val="center"/>
                    <w:rPr>
                      <w:rFonts w:ascii="Times New Roman" w:hAnsi="Times New Roman" w:cs="Times New Roman"/>
                    </w:rPr>
                  </w:pPr>
                  <w:r w:rsidRPr="006B50CD">
                    <w:rPr>
                      <w:rFonts w:ascii="Times New Roman" w:hAnsi="Times New Roman" w:cs="Times New Roman"/>
                    </w:rPr>
                    <w:t>Экологические конкурсы, выставки, олимпиады и т.д.</w:t>
                  </w:r>
                </w:p>
              </w:tc>
            </w:tr>
          </w:tbl>
          <w:p w:rsidR="004C2AB3" w:rsidRPr="006B50CD" w:rsidRDefault="004C2AB3" w:rsidP="00A22BF3">
            <w:pPr>
              <w:pStyle w:val="Default"/>
              <w:jc w:val="center"/>
              <w:rPr>
                <w:sz w:val="22"/>
                <w:szCs w:val="22"/>
              </w:rPr>
            </w:pPr>
          </w:p>
        </w:tc>
      </w:tr>
    </w:tbl>
    <w:p w:rsidR="004C2AB3" w:rsidRPr="004C2AB3" w:rsidRDefault="004C2AB3" w:rsidP="004C2AB3">
      <w:pPr>
        <w:autoSpaceDE w:val="0"/>
        <w:autoSpaceDN w:val="0"/>
        <w:adjustRightInd w:val="0"/>
        <w:ind w:left="360"/>
        <w:rPr>
          <w:rFonts w:ascii="Times New Roman" w:hAnsi="Times New Roman" w:cs="Times New Roman"/>
        </w:rPr>
      </w:pPr>
      <w:r w:rsidRPr="004C2AB3">
        <w:rPr>
          <w:rFonts w:ascii="Times New Roman" w:hAnsi="Times New Roman" w:cs="Times New Roman"/>
        </w:rPr>
        <w:t xml:space="preserve">• Информация, получаемая учащимися из книг, детских журналов, в результате просмотра телепередач, фильмов о природе. </w:t>
      </w:r>
    </w:p>
    <w:p w:rsidR="004C2AB3" w:rsidRPr="000139C0" w:rsidRDefault="004C2AB3" w:rsidP="004C2AB3">
      <w:pPr>
        <w:pStyle w:val="a9"/>
        <w:framePr w:w="10008" w:h="3885" w:hRule="exact" w:wrap="none" w:vAnchor="page" w:hAnchor="page" w:x="1186" w:y="12466"/>
        <w:jc w:val="center"/>
        <w:rPr>
          <w:b/>
          <w:sz w:val="24"/>
        </w:rPr>
      </w:pPr>
      <w:r w:rsidRPr="000139C0">
        <w:rPr>
          <w:rStyle w:val="21"/>
          <w:b/>
          <w:color w:val="000000"/>
          <w:sz w:val="24"/>
        </w:rPr>
        <w:t>ПРОГРАММА КОРРЕКЦИОННОЙ РАБОТЫ</w:t>
      </w:r>
    </w:p>
    <w:p w:rsidR="004C2AB3" w:rsidRDefault="004C2AB3" w:rsidP="004C2AB3">
      <w:pPr>
        <w:pStyle w:val="210"/>
        <w:framePr w:w="10008" w:h="3885" w:hRule="exact" w:wrap="none" w:vAnchor="page" w:hAnchor="page" w:x="1186" w:y="12466"/>
        <w:shd w:val="clear" w:color="auto" w:fill="auto"/>
        <w:spacing w:before="0"/>
        <w:ind w:firstLine="0"/>
      </w:pPr>
      <w:r>
        <w:rPr>
          <w:rStyle w:val="21"/>
          <w:color w:val="000000"/>
        </w:rPr>
        <w:t>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4C2AB3" w:rsidRDefault="004C2AB3" w:rsidP="004C2AB3">
      <w:pPr>
        <w:pStyle w:val="210"/>
        <w:framePr w:w="10008" w:h="3885" w:hRule="exact" w:wrap="none" w:vAnchor="page" w:hAnchor="page" w:x="1186" w:y="12466"/>
        <w:shd w:val="clear" w:color="auto" w:fill="auto"/>
        <w:spacing w:before="0"/>
        <w:ind w:firstLine="0"/>
      </w:pPr>
      <w:r>
        <w:rPr>
          <w:rStyle w:val="21"/>
          <w:color w:val="000000"/>
        </w:rPr>
        <w:t xml:space="preserve">Программа коррекционной работы в соответствии с требованиями ФГОС НОО обучающихся с ОВЗ представляет собой </w:t>
      </w:r>
      <w:r>
        <w:rPr>
          <w:rStyle w:val="24"/>
          <w:color w:val="000000"/>
        </w:rPr>
        <w:t>систему комплексной помощи</w:t>
      </w:r>
      <w:r>
        <w:rPr>
          <w:rStyle w:val="21"/>
          <w:color w:val="000000"/>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p>
    <w:p w:rsidR="004C2AB3" w:rsidRDefault="004C2AB3" w:rsidP="004C2AB3">
      <w:pPr>
        <w:pStyle w:val="61"/>
        <w:framePr w:w="10008" w:h="3885" w:hRule="exact" w:wrap="none" w:vAnchor="page" w:hAnchor="page" w:x="1186" w:y="12466"/>
        <w:shd w:val="clear" w:color="auto" w:fill="auto"/>
      </w:pPr>
      <w:r>
        <w:rPr>
          <w:rStyle w:val="6"/>
          <w:i/>
          <w:iCs/>
          <w:color w:val="000000"/>
        </w:rPr>
        <w:t>Программа коррекционной работы обеспечивает:</w:t>
      </w:r>
    </w:p>
    <w:p w:rsidR="004C2AB3" w:rsidRDefault="004C2AB3" w:rsidP="004C2AB3">
      <w:pPr>
        <w:pStyle w:val="210"/>
        <w:framePr w:w="10008" w:h="3885" w:hRule="exact" w:wrap="none" w:vAnchor="page" w:hAnchor="page" w:x="1186" w:y="12466"/>
        <w:shd w:val="clear" w:color="auto" w:fill="auto"/>
        <w:spacing w:before="0"/>
        <w:ind w:firstLine="0"/>
      </w:pPr>
      <w:r>
        <w:rPr>
          <w:rStyle w:val="24"/>
          <w:color w:val="000000"/>
        </w:rPr>
        <w:t>-</w:t>
      </w:r>
      <w:r>
        <w:rPr>
          <w:rStyle w:val="21"/>
          <w:color w:val="000000"/>
        </w:rPr>
        <w:t xml:space="preserve"> выявление особых образовательных потребностей обучающихся с ЗПР, обусловленных недостатками в их физическом и (или) психическом развитии;</w:t>
      </w:r>
    </w:p>
    <w:p w:rsidR="004C2AB3" w:rsidRPr="004C2AB3" w:rsidRDefault="004C2AB3" w:rsidP="004C2AB3">
      <w:pPr>
        <w:autoSpaceDE w:val="0"/>
        <w:autoSpaceDN w:val="0"/>
        <w:adjustRightInd w:val="0"/>
        <w:ind w:left="360"/>
        <w:rPr>
          <w:rFonts w:ascii="Times New Roman" w:hAnsi="Times New Roman" w:cs="Times New Roman"/>
        </w:rPr>
      </w:pPr>
      <w:r w:rsidRPr="004C2AB3">
        <w:rPr>
          <w:rFonts w:ascii="Times New Roman" w:hAnsi="Times New Roman" w:cs="Times New Roman"/>
        </w:rPr>
        <w:t>• Реакция окружающих на жестокие, негативные поступки людей по отношению к растениям и животным</w:t>
      </w:r>
      <w:proofErr w:type="gramStart"/>
      <w:r w:rsidRPr="004C2AB3">
        <w:rPr>
          <w:rFonts w:ascii="Times New Roman" w:hAnsi="Times New Roman" w:cs="Times New Roman"/>
        </w:rPr>
        <w:t xml:space="preserve"> ,</w:t>
      </w:r>
      <w:proofErr w:type="gramEnd"/>
      <w:r w:rsidRPr="004C2AB3">
        <w:rPr>
          <w:rFonts w:ascii="Times New Roman" w:hAnsi="Times New Roman" w:cs="Times New Roman"/>
        </w:rPr>
        <w:t xml:space="preserve"> очевидцем или участником которых может оказаться сам ребёнок. </w:t>
      </w:r>
    </w:p>
    <w:p w:rsidR="00524489" w:rsidRDefault="00524489" w:rsidP="004F1627">
      <w:pPr>
        <w:pStyle w:val="a5"/>
        <w:framePr w:wrap="none" w:vAnchor="page" w:hAnchor="page" w:x="6245" w:y="15594"/>
        <w:shd w:val="clear" w:color="auto" w:fill="auto"/>
        <w:spacing w:line="220" w:lineRule="exact"/>
        <w:rPr>
          <w:sz w:val="2"/>
          <w:szCs w:val="2"/>
        </w:rPr>
        <w:sectPr w:rsidR="00524489">
          <w:pgSz w:w="11900" w:h="16840"/>
          <w:pgMar w:top="360" w:right="360" w:bottom="360" w:left="360" w:header="0" w:footer="3" w:gutter="0"/>
          <w:cols w:space="720"/>
          <w:noEndnote/>
          <w:docGrid w:linePitch="360"/>
        </w:sectPr>
      </w:pPr>
      <w:r>
        <w:rPr>
          <w:rStyle w:val="a4"/>
          <w:color w:val="000000"/>
        </w:rPr>
        <w:t>94</w:t>
      </w:r>
    </w:p>
    <w:p w:rsidR="00524489" w:rsidRDefault="00524489">
      <w:pPr>
        <w:pStyle w:val="210"/>
        <w:framePr w:w="10008" w:h="14410" w:hRule="exact" w:wrap="none" w:vAnchor="page" w:hAnchor="page" w:x="1416" w:y="1104"/>
        <w:numPr>
          <w:ilvl w:val="0"/>
          <w:numId w:val="34"/>
        </w:numPr>
        <w:shd w:val="clear" w:color="auto" w:fill="auto"/>
        <w:tabs>
          <w:tab w:val="left" w:pos="502"/>
        </w:tabs>
        <w:spacing w:before="0"/>
        <w:ind w:left="300" w:firstLine="0"/>
        <w:jc w:val="left"/>
      </w:pPr>
      <w:r>
        <w:rPr>
          <w:rStyle w:val="21"/>
          <w:color w:val="000000"/>
        </w:rPr>
        <w:lastRenderedPageBreak/>
        <w:t>создание адекватных условий для реализации особых образовательных потребностей обучающихся с ЗПР;</w:t>
      </w:r>
    </w:p>
    <w:p w:rsidR="00524489" w:rsidRDefault="00524489">
      <w:pPr>
        <w:pStyle w:val="210"/>
        <w:framePr w:w="10008" w:h="14410" w:hRule="exact" w:wrap="none" w:vAnchor="page" w:hAnchor="page" w:x="1416" w:y="1104"/>
        <w:numPr>
          <w:ilvl w:val="0"/>
          <w:numId w:val="34"/>
        </w:numPr>
        <w:shd w:val="clear" w:color="auto" w:fill="auto"/>
        <w:tabs>
          <w:tab w:val="left" w:pos="502"/>
        </w:tabs>
        <w:spacing w:before="0"/>
        <w:ind w:left="300" w:firstLine="0"/>
        <w:jc w:val="left"/>
      </w:pPr>
      <w:r>
        <w:rPr>
          <w:rStyle w:val="21"/>
          <w:color w:val="000000"/>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524489" w:rsidRDefault="00524489">
      <w:pPr>
        <w:pStyle w:val="210"/>
        <w:framePr w:w="10008" w:h="14410" w:hRule="exact" w:wrap="none" w:vAnchor="page" w:hAnchor="page" w:x="1416" w:y="1104"/>
        <w:numPr>
          <w:ilvl w:val="0"/>
          <w:numId w:val="34"/>
        </w:numPr>
        <w:shd w:val="clear" w:color="auto" w:fill="auto"/>
        <w:tabs>
          <w:tab w:val="left" w:pos="507"/>
        </w:tabs>
        <w:spacing w:before="0"/>
        <w:ind w:left="300" w:firstLine="0"/>
        <w:jc w:val="left"/>
      </w:pPr>
      <w:r>
        <w:rPr>
          <w:rStyle w:val="21"/>
          <w:color w:val="000000"/>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524489" w:rsidRDefault="00524489">
      <w:pPr>
        <w:pStyle w:val="210"/>
        <w:framePr w:w="10008" w:h="14410" w:hRule="exact" w:wrap="none" w:vAnchor="page" w:hAnchor="page" w:x="1416" w:y="1104"/>
        <w:numPr>
          <w:ilvl w:val="0"/>
          <w:numId w:val="34"/>
        </w:numPr>
        <w:shd w:val="clear" w:color="auto" w:fill="auto"/>
        <w:tabs>
          <w:tab w:val="left" w:pos="502"/>
        </w:tabs>
        <w:spacing w:before="0"/>
        <w:ind w:left="300" w:firstLine="0"/>
        <w:jc w:val="left"/>
      </w:pPr>
      <w:r>
        <w:rPr>
          <w:rStyle w:val="21"/>
          <w:color w:val="000000"/>
        </w:rPr>
        <w:t>оказание помощи в освоении обучающимися с ЗПР АООП НОО и их интеграции в гимназии;</w:t>
      </w:r>
    </w:p>
    <w:p w:rsidR="00524489" w:rsidRDefault="00524489">
      <w:pPr>
        <w:pStyle w:val="210"/>
        <w:framePr w:w="10008" w:h="14410" w:hRule="exact" w:wrap="none" w:vAnchor="page" w:hAnchor="page" w:x="1416" w:y="1104"/>
        <w:numPr>
          <w:ilvl w:val="0"/>
          <w:numId w:val="34"/>
        </w:numPr>
        <w:shd w:val="clear" w:color="auto" w:fill="auto"/>
        <w:tabs>
          <w:tab w:val="left" w:pos="512"/>
        </w:tabs>
        <w:spacing w:before="0"/>
        <w:ind w:left="300" w:firstLine="0"/>
        <w:jc w:val="left"/>
      </w:pPr>
      <w:r>
        <w:rPr>
          <w:rStyle w:val="21"/>
          <w:color w:val="000000"/>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524489" w:rsidRDefault="00524489">
      <w:pPr>
        <w:pStyle w:val="210"/>
        <w:framePr w:w="10008" w:h="14410" w:hRule="exact" w:wrap="none" w:vAnchor="page" w:hAnchor="page" w:x="1416" w:y="1104"/>
        <w:numPr>
          <w:ilvl w:val="0"/>
          <w:numId w:val="34"/>
        </w:numPr>
        <w:shd w:val="clear" w:color="auto" w:fill="auto"/>
        <w:tabs>
          <w:tab w:val="left" w:pos="502"/>
        </w:tabs>
        <w:spacing w:before="0"/>
        <w:ind w:left="300" w:firstLine="0"/>
        <w:jc w:val="left"/>
      </w:pPr>
      <w:r>
        <w:rPr>
          <w:rStyle w:val="21"/>
          <w:color w:val="000000"/>
        </w:rPr>
        <w:t>оказание родителям (законным представителям) обучающихся с ЗПР консультативной и методической помощи по медицинским, социальным,</w:t>
      </w:r>
    </w:p>
    <w:p w:rsidR="00524489" w:rsidRDefault="00524489">
      <w:pPr>
        <w:pStyle w:val="210"/>
        <w:framePr w:w="10008" w:h="14410" w:hRule="exact" w:wrap="none" w:vAnchor="page" w:hAnchor="page" w:x="1416" w:y="1104"/>
        <w:numPr>
          <w:ilvl w:val="0"/>
          <w:numId w:val="34"/>
        </w:numPr>
        <w:shd w:val="clear" w:color="auto" w:fill="auto"/>
        <w:tabs>
          <w:tab w:val="left" w:pos="502"/>
        </w:tabs>
        <w:spacing w:before="0"/>
        <w:ind w:left="300" w:firstLine="0"/>
      </w:pPr>
      <w:r>
        <w:rPr>
          <w:rStyle w:val="21"/>
          <w:color w:val="000000"/>
        </w:rPr>
        <w:t>правовым и другим вопросам, связанным с их воспитанием и обучением.</w:t>
      </w:r>
    </w:p>
    <w:p w:rsidR="00524489" w:rsidRDefault="00524489">
      <w:pPr>
        <w:pStyle w:val="210"/>
        <w:framePr w:w="10008" w:h="14410" w:hRule="exact" w:wrap="none" w:vAnchor="page" w:hAnchor="page" w:x="1416" w:y="1104"/>
        <w:shd w:val="clear" w:color="auto" w:fill="auto"/>
        <w:spacing w:before="0"/>
        <w:ind w:left="300" w:right="380" w:firstLine="700"/>
      </w:pPr>
      <w:r>
        <w:rPr>
          <w:rStyle w:val="21"/>
          <w:color w:val="000000"/>
        </w:rP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
    <w:p w:rsidR="00524489" w:rsidRDefault="00524489">
      <w:pPr>
        <w:pStyle w:val="210"/>
        <w:framePr w:w="10008" w:h="14410" w:hRule="exact" w:wrap="none" w:vAnchor="page" w:hAnchor="page" w:x="1416" w:y="1104"/>
        <w:shd w:val="clear" w:color="auto" w:fill="auto"/>
        <w:spacing w:before="0"/>
        <w:ind w:left="300" w:firstLine="700"/>
      </w:pPr>
      <w:r>
        <w:rPr>
          <w:rStyle w:val="21"/>
          <w:color w:val="000000"/>
        </w:rPr>
        <w:t>Задачи программы:</w:t>
      </w:r>
    </w:p>
    <w:p w:rsidR="00524489" w:rsidRDefault="00524489">
      <w:pPr>
        <w:pStyle w:val="210"/>
        <w:framePr w:w="10008" w:h="14410" w:hRule="exact" w:wrap="none" w:vAnchor="page" w:hAnchor="page" w:x="1416" w:y="1104"/>
        <w:numPr>
          <w:ilvl w:val="0"/>
          <w:numId w:val="34"/>
        </w:numPr>
        <w:shd w:val="clear" w:color="auto" w:fill="auto"/>
        <w:tabs>
          <w:tab w:val="left" w:pos="1266"/>
        </w:tabs>
        <w:spacing w:before="0"/>
        <w:ind w:left="300" w:firstLine="700"/>
      </w:pPr>
      <w:r>
        <w:rPr>
          <w:rStyle w:val="21"/>
          <w:color w:val="000000"/>
        </w:rPr>
        <w:t>определение особых образовательных потребностей обучающихся с ЗПР;</w:t>
      </w:r>
    </w:p>
    <w:p w:rsidR="00524489" w:rsidRDefault="00524489">
      <w:pPr>
        <w:pStyle w:val="210"/>
        <w:framePr w:w="10008" w:h="14410" w:hRule="exact" w:wrap="none" w:vAnchor="page" w:hAnchor="page" w:x="1416" w:y="1104"/>
        <w:numPr>
          <w:ilvl w:val="0"/>
          <w:numId w:val="34"/>
        </w:numPr>
        <w:shd w:val="clear" w:color="auto" w:fill="auto"/>
        <w:tabs>
          <w:tab w:val="left" w:pos="1266"/>
        </w:tabs>
        <w:spacing w:before="0"/>
        <w:ind w:left="300" w:right="380" w:firstLine="700"/>
      </w:pPr>
      <w:r>
        <w:rPr>
          <w:rStyle w:val="21"/>
          <w:color w:val="000000"/>
        </w:rPr>
        <w:t>повышение возможностей обучающихся с ЗПР в освоении АООП НОО и интегрировании в образовательной деятельности;</w:t>
      </w:r>
    </w:p>
    <w:p w:rsidR="00524489" w:rsidRDefault="00524489">
      <w:pPr>
        <w:pStyle w:val="210"/>
        <w:framePr w:w="10008" w:h="14410" w:hRule="exact" w:wrap="none" w:vAnchor="page" w:hAnchor="page" w:x="1416" w:y="1104"/>
        <w:numPr>
          <w:ilvl w:val="0"/>
          <w:numId w:val="34"/>
        </w:numPr>
        <w:shd w:val="clear" w:color="auto" w:fill="auto"/>
        <w:tabs>
          <w:tab w:val="left" w:pos="1266"/>
        </w:tabs>
        <w:spacing w:before="0"/>
        <w:ind w:left="300" w:right="380" w:firstLine="700"/>
      </w:pPr>
      <w:r>
        <w:rPr>
          <w:rStyle w:val="21"/>
          <w:color w:val="000000"/>
        </w:rPr>
        <w:t>своевременное выявление обучающихся с трудностями адаптации в образовательной деятельности и воспитательном процессе;</w:t>
      </w:r>
    </w:p>
    <w:p w:rsidR="00524489" w:rsidRDefault="00524489">
      <w:pPr>
        <w:pStyle w:val="210"/>
        <w:framePr w:w="10008" w:h="14410" w:hRule="exact" w:wrap="none" w:vAnchor="page" w:hAnchor="page" w:x="1416" w:y="1104"/>
        <w:numPr>
          <w:ilvl w:val="0"/>
          <w:numId w:val="34"/>
        </w:numPr>
        <w:shd w:val="clear" w:color="auto" w:fill="auto"/>
        <w:tabs>
          <w:tab w:val="left" w:pos="1266"/>
        </w:tabs>
        <w:spacing w:before="0"/>
        <w:ind w:left="300" w:right="380" w:firstLine="700"/>
      </w:pPr>
      <w:r>
        <w:rPr>
          <w:rStyle w:val="21"/>
          <w:color w:val="000000"/>
        </w:rPr>
        <w:t xml:space="preserve">создание и реализация условий, нормализующих анализаторную, </w:t>
      </w:r>
      <w:proofErr w:type="spellStart"/>
      <w:r>
        <w:rPr>
          <w:rStyle w:val="21"/>
          <w:color w:val="000000"/>
        </w:rPr>
        <w:t>аналитикосинтетическую</w:t>
      </w:r>
      <w:proofErr w:type="spellEnd"/>
      <w:r>
        <w:rPr>
          <w:rStyle w:val="21"/>
          <w:color w:val="000000"/>
        </w:rPr>
        <w:t xml:space="preserve">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 медико-педагогической коррекции;</w:t>
      </w:r>
    </w:p>
    <w:p w:rsidR="00524489" w:rsidRDefault="00524489">
      <w:pPr>
        <w:pStyle w:val="210"/>
        <w:framePr w:w="10008" w:h="14410" w:hRule="exact" w:wrap="none" w:vAnchor="page" w:hAnchor="page" w:x="1416" w:y="1104"/>
        <w:numPr>
          <w:ilvl w:val="0"/>
          <w:numId w:val="34"/>
        </w:numPr>
        <w:shd w:val="clear" w:color="auto" w:fill="auto"/>
        <w:tabs>
          <w:tab w:val="left" w:pos="1266"/>
        </w:tabs>
        <w:spacing w:before="0"/>
        <w:ind w:left="300" w:right="380" w:firstLine="700"/>
      </w:pPr>
      <w:r>
        <w:rPr>
          <w:rStyle w:val="21"/>
          <w:color w:val="000000"/>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524489" w:rsidRDefault="00524489">
      <w:pPr>
        <w:pStyle w:val="61"/>
        <w:framePr w:w="10008" w:h="14410" w:hRule="exact" w:wrap="none" w:vAnchor="page" w:hAnchor="page" w:x="1416" w:y="1104"/>
        <w:shd w:val="clear" w:color="auto" w:fill="auto"/>
        <w:ind w:left="300" w:right="380" w:firstLine="700"/>
      </w:pPr>
      <w:r>
        <w:rPr>
          <w:rStyle w:val="6"/>
          <w:i/>
          <w:iCs/>
          <w:color w:val="000000"/>
        </w:rPr>
        <w:t>Содержание программы коррекционной работы определяют следующие принципы:</w:t>
      </w:r>
    </w:p>
    <w:p w:rsidR="00524489" w:rsidRDefault="00524489">
      <w:pPr>
        <w:pStyle w:val="210"/>
        <w:framePr w:w="10008" w:h="14410" w:hRule="exact" w:wrap="none" w:vAnchor="page" w:hAnchor="page" w:x="1416" w:y="1104"/>
        <w:shd w:val="clear" w:color="auto" w:fill="auto"/>
        <w:spacing w:before="0"/>
        <w:ind w:left="300" w:right="380" w:firstLine="700"/>
      </w:pPr>
      <w:r>
        <w:rPr>
          <w:rStyle w:val="21"/>
          <w:color w:val="000000"/>
        </w:rPr>
        <w:t xml:space="preserve">Принцип </w:t>
      </w:r>
      <w:r>
        <w:rPr>
          <w:rStyle w:val="24"/>
          <w:color w:val="000000"/>
        </w:rPr>
        <w:t>приоритетности интересов</w:t>
      </w:r>
      <w:r>
        <w:rPr>
          <w:rStyle w:val="21"/>
          <w:color w:val="000000"/>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24489" w:rsidRDefault="00524489">
      <w:pPr>
        <w:pStyle w:val="210"/>
        <w:framePr w:w="10008" w:h="14410" w:hRule="exact" w:wrap="none" w:vAnchor="page" w:hAnchor="page" w:x="1416" w:y="1104"/>
        <w:shd w:val="clear" w:color="auto" w:fill="auto"/>
        <w:spacing w:before="0"/>
        <w:ind w:left="300" w:right="380" w:firstLine="700"/>
      </w:pPr>
      <w:r>
        <w:rPr>
          <w:rStyle w:val="21"/>
          <w:color w:val="000000"/>
        </w:rPr>
        <w:t xml:space="preserve">Принцип </w:t>
      </w:r>
      <w:r>
        <w:rPr>
          <w:rStyle w:val="24"/>
          <w:color w:val="000000"/>
        </w:rPr>
        <w:t>системности -</w:t>
      </w:r>
      <w:r>
        <w:rPr>
          <w:rStyle w:val="21"/>
          <w:color w:val="000000"/>
        </w:rPr>
        <w:t xml:space="preserve"> обеспечивает единство всех элементов </w:t>
      </w:r>
      <w:proofErr w:type="spellStart"/>
      <w:r>
        <w:rPr>
          <w:rStyle w:val="21"/>
          <w:color w:val="000000"/>
        </w:rPr>
        <w:t>коррекционновоспитательной</w:t>
      </w:r>
      <w:proofErr w:type="spellEnd"/>
      <w:r>
        <w:rPr>
          <w:rStyle w:val="21"/>
          <w:color w:val="000000"/>
        </w:rPr>
        <w:t xml:space="preserve"> работы: цели и задач, направлений осуществления и содержания, форм, методов и приемов организации, взаимодействия участников.</w:t>
      </w:r>
    </w:p>
    <w:p w:rsidR="00524489" w:rsidRDefault="00524489">
      <w:pPr>
        <w:pStyle w:val="210"/>
        <w:framePr w:w="10008" w:h="14410" w:hRule="exact" w:wrap="none" w:vAnchor="page" w:hAnchor="page" w:x="1416" w:y="1104"/>
        <w:shd w:val="clear" w:color="auto" w:fill="auto"/>
        <w:spacing w:before="0"/>
        <w:ind w:left="300" w:right="380" w:firstLine="700"/>
      </w:pPr>
      <w:r>
        <w:rPr>
          <w:rStyle w:val="21"/>
          <w:color w:val="000000"/>
        </w:rPr>
        <w:t xml:space="preserve">Принцип </w:t>
      </w:r>
      <w:r>
        <w:rPr>
          <w:rStyle w:val="24"/>
          <w:color w:val="000000"/>
        </w:rPr>
        <w:t>непрерывности</w:t>
      </w:r>
      <w:r>
        <w:rPr>
          <w:rStyle w:val="21"/>
          <w:color w:val="000000"/>
        </w:rPr>
        <w:t xml:space="preserve"> обеспечивает проведение коррекционной работы на всем протяжении обучения школьников с учетом изменений в их личности.</w:t>
      </w:r>
    </w:p>
    <w:p w:rsidR="00524489" w:rsidRDefault="00524489">
      <w:pPr>
        <w:pStyle w:val="210"/>
        <w:framePr w:w="10008" w:h="14410" w:hRule="exact" w:wrap="none" w:vAnchor="page" w:hAnchor="page" w:x="1416" w:y="1104"/>
        <w:shd w:val="clear" w:color="auto" w:fill="auto"/>
        <w:spacing w:before="0"/>
        <w:ind w:left="300" w:right="380" w:firstLine="700"/>
      </w:pPr>
      <w:r>
        <w:rPr>
          <w:rStyle w:val="21"/>
          <w:color w:val="000000"/>
        </w:rPr>
        <w:t xml:space="preserve">Принцип </w:t>
      </w:r>
      <w:r>
        <w:rPr>
          <w:rStyle w:val="24"/>
          <w:color w:val="000000"/>
        </w:rPr>
        <w:t>вариативности</w:t>
      </w:r>
      <w:r>
        <w:rPr>
          <w:rStyle w:val="21"/>
          <w:color w:val="000000"/>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524489" w:rsidRDefault="00524489">
      <w:pPr>
        <w:pStyle w:val="210"/>
        <w:framePr w:w="10008" w:h="14410" w:hRule="exact" w:wrap="none" w:vAnchor="page" w:hAnchor="page" w:x="1416" w:y="1104"/>
        <w:shd w:val="clear" w:color="auto" w:fill="auto"/>
        <w:spacing w:before="0"/>
        <w:ind w:left="300" w:right="980" w:firstLine="700"/>
        <w:jc w:val="left"/>
      </w:pPr>
      <w:r>
        <w:rPr>
          <w:rStyle w:val="21"/>
          <w:color w:val="000000"/>
        </w:rPr>
        <w:t xml:space="preserve">Принцип </w:t>
      </w:r>
      <w:r>
        <w:rPr>
          <w:rStyle w:val="24"/>
          <w:color w:val="000000"/>
        </w:rPr>
        <w:t xml:space="preserve">единства психолого-педагогических и медицинских средств, </w:t>
      </w:r>
      <w:r>
        <w:rPr>
          <w:rStyle w:val="21"/>
          <w:color w:val="000000"/>
        </w:rPr>
        <w:t xml:space="preserve">обеспечивающий взаимодействие специалистов психолого-педагогического и медицинского блока в деятельности по комплексному решению задач </w:t>
      </w:r>
      <w:proofErr w:type="spellStart"/>
      <w:r>
        <w:rPr>
          <w:rStyle w:val="21"/>
          <w:color w:val="000000"/>
        </w:rPr>
        <w:t>коррекционновоспитательной</w:t>
      </w:r>
      <w:proofErr w:type="spellEnd"/>
      <w:r>
        <w:rPr>
          <w:rStyle w:val="21"/>
          <w:color w:val="000000"/>
        </w:rPr>
        <w:t xml:space="preserve"> работы.</w:t>
      </w:r>
    </w:p>
    <w:p w:rsidR="00524489" w:rsidRDefault="00524489">
      <w:pPr>
        <w:pStyle w:val="210"/>
        <w:framePr w:w="10008" w:h="14410" w:hRule="exact" w:wrap="none" w:vAnchor="page" w:hAnchor="page" w:x="1416" w:y="1104"/>
        <w:shd w:val="clear" w:color="auto" w:fill="auto"/>
        <w:spacing w:before="0"/>
        <w:ind w:left="300" w:firstLine="700"/>
      </w:pPr>
      <w:r>
        <w:rPr>
          <w:rStyle w:val="21"/>
          <w:color w:val="000000"/>
        </w:rPr>
        <w:t xml:space="preserve">Принцип </w:t>
      </w:r>
      <w:r>
        <w:rPr>
          <w:rStyle w:val="24"/>
          <w:color w:val="000000"/>
        </w:rPr>
        <w:t>сотрудничества с семьей</w:t>
      </w:r>
      <w:r>
        <w:rPr>
          <w:rStyle w:val="21"/>
          <w:color w:val="000000"/>
        </w:rPr>
        <w:t xml:space="preserve"> основан на признании семьи как важного</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08" w:h="2285" w:hRule="exact" w:wrap="none" w:vAnchor="page" w:hAnchor="page" w:x="1416" w:y="1109"/>
        <w:shd w:val="clear" w:color="auto" w:fill="auto"/>
        <w:spacing w:before="0" w:after="267"/>
        <w:ind w:left="300" w:firstLine="0"/>
        <w:jc w:val="left"/>
      </w:pPr>
      <w:r>
        <w:rPr>
          <w:rStyle w:val="21"/>
          <w:color w:val="000000"/>
        </w:rPr>
        <w:lastRenderedPageBreak/>
        <w:t>участника коррекционной работы, оказывающего существенное влияние на процесс развития ребенка и успешность его интеграции в общество.</w:t>
      </w:r>
    </w:p>
    <w:p w:rsidR="00524489" w:rsidRDefault="00524489">
      <w:pPr>
        <w:pStyle w:val="61"/>
        <w:framePr w:w="10008" w:h="2285" w:hRule="exact" w:wrap="none" w:vAnchor="page" w:hAnchor="page" w:x="1416" w:y="1109"/>
        <w:shd w:val="clear" w:color="auto" w:fill="auto"/>
        <w:spacing w:after="261" w:line="240" w:lineRule="exact"/>
        <w:ind w:left="3760"/>
        <w:jc w:val="left"/>
      </w:pPr>
      <w:r>
        <w:rPr>
          <w:rStyle w:val="6"/>
          <w:i/>
          <w:iCs/>
          <w:color w:val="000000"/>
        </w:rPr>
        <w:t>План реализации программы</w:t>
      </w:r>
    </w:p>
    <w:p w:rsidR="00524489" w:rsidRDefault="00524489">
      <w:pPr>
        <w:pStyle w:val="210"/>
        <w:framePr w:w="10008" w:h="2285" w:hRule="exact" w:wrap="none" w:vAnchor="page" w:hAnchor="page" w:x="1416" w:y="1109"/>
        <w:shd w:val="clear" w:color="auto" w:fill="auto"/>
        <w:spacing w:before="0"/>
        <w:ind w:left="300" w:right="380" w:firstLine="700"/>
      </w:pPr>
      <w:r>
        <w:rPr>
          <w:rStyle w:val="21"/>
          <w:color w:val="000000"/>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Pr>
          <w:rStyle w:val="21"/>
          <w:color w:val="000000"/>
        </w:rPr>
        <w:t>дезорганизующих</w:t>
      </w:r>
      <w:proofErr w:type="spellEnd"/>
      <w:r>
        <w:rPr>
          <w:rStyle w:val="21"/>
          <w:color w:val="000000"/>
        </w:rPr>
        <w:t xml:space="preserve"> факторов.</w:t>
      </w:r>
    </w:p>
    <w:tbl>
      <w:tblPr>
        <w:tblW w:w="0" w:type="auto"/>
        <w:tblInd w:w="5" w:type="dxa"/>
        <w:tblLayout w:type="fixed"/>
        <w:tblCellMar>
          <w:left w:w="0" w:type="dxa"/>
          <w:right w:w="0" w:type="dxa"/>
        </w:tblCellMar>
        <w:tblLook w:val="0000" w:firstRow="0" w:lastRow="0" w:firstColumn="0" w:lastColumn="0" w:noHBand="0" w:noVBand="0"/>
      </w:tblPr>
      <w:tblGrid>
        <w:gridCol w:w="4786"/>
        <w:gridCol w:w="4800"/>
      </w:tblGrid>
      <w:tr w:rsidR="00524489">
        <w:trPr>
          <w:trHeight w:hRule="exact" w:val="288"/>
        </w:trPr>
        <w:tc>
          <w:tcPr>
            <w:tcW w:w="478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11693" w:wrap="none" w:vAnchor="page" w:hAnchor="page" w:x="1594" w:y="3646"/>
              <w:shd w:val="clear" w:color="auto" w:fill="auto"/>
              <w:spacing w:before="0" w:line="240" w:lineRule="exact"/>
              <w:ind w:firstLine="0"/>
              <w:jc w:val="center"/>
            </w:pPr>
            <w:r>
              <w:rPr>
                <w:rStyle w:val="21"/>
                <w:color w:val="000000"/>
              </w:rPr>
              <w:t>Содержание работы</w:t>
            </w:r>
          </w:p>
        </w:tc>
        <w:tc>
          <w:tcPr>
            <w:tcW w:w="4800"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11693" w:wrap="none" w:vAnchor="page" w:hAnchor="page" w:x="1594" w:y="3646"/>
              <w:shd w:val="clear" w:color="auto" w:fill="auto"/>
              <w:spacing w:before="0" w:line="240" w:lineRule="exact"/>
              <w:ind w:firstLine="0"/>
              <w:jc w:val="center"/>
            </w:pPr>
            <w:r>
              <w:rPr>
                <w:rStyle w:val="21"/>
                <w:color w:val="000000"/>
              </w:rPr>
              <w:t>Организационная деятельность</w:t>
            </w:r>
          </w:p>
        </w:tc>
      </w:tr>
      <w:tr w:rsidR="00524489">
        <w:trPr>
          <w:trHeight w:hRule="exact" w:val="288"/>
        </w:trPr>
        <w:tc>
          <w:tcPr>
            <w:tcW w:w="9586" w:type="dxa"/>
            <w:gridSpan w:val="2"/>
            <w:tcBorders>
              <w:top w:val="single" w:sz="4" w:space="0" w:color="auto"/>
              <w:left w:val="single" w:sz="4" w:space="0" w:color="auto"/>
              <w:bottom w:val="nil"/>
              <w:right w:val="single" w:sz="4" w:space="0" w:color="auto"/>
            </w:tcBorders>
            <w:shd w:val="clear" w:color="auto" w:fill="FFFFFF"/>
          </w:tcPr>
          <w:p w:rsidR="00524489" w:rsidRDefault="00524489">
            <w:pPr>
              <w:pStyle w:val="210"/>
              <w:framePr w:w="9586" w:h="11693" w:wrap="none" w:vAnchor="page" w:hAnchor="page" w:x="1594" w:y="3646"/>
              <w:shd w:val="clear" w:color="auto" w:fill="auto"/>
              <w:spacing w:before="0" w:line="240" w:lineRule="exact"/>
              <w:ind w:firstLine="0"/>
              <w:jc w:val="center"/>
            </w:pPr>
            <w:r>
              <w:rPr>
                <w:rStyle w:val="21"/>
                <w:color w:val="000000"/>
              </w:rPr>
              <w:t xml:space="preserve">I этап. </w:t>
            </w:r>
            <w:r>
              <w:rPr>
                <w:rStyle w:val="24"/>
                <w:color w:val="000000"/>
              </w:rPr>
              <w:t>Подготовительный</w:t>
            </w:r>
          </w:p>
        </w:tc>
      </w:tr>
      <w:tr w:rsidR="00524489">
        <w:trPr>
          <w:trHeight w:hRule="exact" w:val="3427"/>
        </w:trPr>
        <w:tc>
          <w:tcPr>
            <w:tcW w:w="4786" w:type="dxa"/>
            <w:tcBorders>
              <w:top w:val="single" w:sz="4" w:space="0" w:color="auto"/>
              <w:left w:val="single" w:sz="4" w:space="0" w:color="auto"/>
              <w:bottom w:val="nil"/>
              <w:right w:val="nil"/>
            </w:tcBorders>
            <w:shd w:val="clear" w:color="auto" w:fill="FFFFFF"/>
          </w:tcPr>
          <w:p w:rsidR="00524489" w:rsidRDefault="00524489">
            <w:pPr>
              <w:pStyle w:val="210"/>
              <w:framePr w:w="9586" w:h="11693" w:wrap="none" w:vAnchor="page" w:hAnchor="page" w:x="1594" w:y="3646"/>
              <w:numPr>
                <w:ilvl w:val="0"/>
                <w:numId w:val="71"/>
              </w:numPr>
              <w:shd w:val="clear" w:color="auto" w:fill="auto"/>
              <w:tabs>
                <w:tab w:val="left" w:pos="0"/>
              </w:tabs>
              <w:spacing w:before="0" w:line="283" w:lineRule="exact"/>
              <w:ind w:hanging="360"/>
            </w:pPr>
            <w:r>
              <w:rPr>
                <w:rStyle w:val="21"/>
                <w:color w:val="000000"/>
              </w:rPr>
              <w:t>подбор методов изучения личности</w:t>
            </w:r>
          </w:p>
          <w:p w:rsidR="00524489" w:rsidRDefault="00524489">
            <w:pPr>
              <w:pStyle w:val="210"/>
              <w:framePr w:w="9586" w:h="11693" w:wrap="none" w:vAnchor="page" w:hAnchor="page" w:x="1594" w:y="3646"/>
              <w:numPr>
                <w:ilvl w:val="0"/>
                <w:numId w:val="71"/>
              </w:numPr>
              <w:shd w:val="clear" w:color="auto" w:fill="auto"/>
              <w:tabs>
                <w:tab w:val="left" w:pos="0"/>
              </w:tabs>
              <w:spacing w:before="0" w:line="283" w:lineRule="exact"/>
              <w:ind w:hanging="360"/>
            </w:pPr>
            <w:r>
              <w:rPr>
                <w:rStyle w:val="21"/>
                <w:color w:val="000000"/>
              </w:rPr>
              <w:t>подбор методик изучения психологических особенностей</w:t>
            </w:r>
          </w:p>
          <w:p w:rsidR="00524489" w:rsidRDefault="00524489">
            <w:pPr>
              <w:pStyle w:val="210"/>
              <w:framePr w:w="9586" w:h="11693" w:wrap="none" w:vAnchor="page" w:hAnchor="page" w:x="1594" w:y="3646"/>
              <w:numPr>
                <w:ilvl w:val="0"/>
                <w:numId w:val="71"/>
              </w:numPr>
              <w:shd w:val="clear" w:color="auto" w:fill="auto"/>
              <w:tabs>
                <w:tab w:val="left" w:pos="0"/>
              </w:tabs>
              <w:spacing w:before="0" w:line="283" w:lineRule="exact"/>
              <w:ind w:hanging="360"/>
            </w:pPr>
            <w:r>
              <w:rPr>
                <w:rStyle w:val="21"/>
                <w:color w:val="000000"/>
              </w:rPr>
              <w:t xml:space="preserve">подбор методик для определения уровня </w:t>
            </w:r>
            <w:proofErr w:type="spellStart"/>
            <w:r>
              <w:rPr>
                <w:rStyle w:val="21"/>
                <w:color w:val="000000"/>
              </w:rPr>
              <w:t>обученности</w:t>
            </w:r>
            <w:proofErr w:type="spellEnd"/>
            <w:r>
              <w:rPr>
                <w:rStyle w:val="21"/>
                <w:color w:val="000000"/>
              </w:rPr>
              <w:t xml:space="preserve">, обучаемости, воспитанности, </w:t>
            </w:r>
            <w:proofErr w:type="spellStart"/>
            <w:r>
              <w:rPr>
                <w:rStyle w:val="21"/>
                <w:color w:val="000000"/>
              </w:rPr>
              <w:t>воспитуемости</w:t>
            </w:r>
            <w:proofErr w:type="spellEnd"/>
          </w:p>
          <w:p w:rsidR="00524489" w:rsidRDefault="00524489">
            <w:pPr>
              <w:pStyle w:val="210"/>
              <w:framePr w:w="9586" w:h="11693" w:wrap="none" w:vAnchor="page" w:hAnchor="page" w:x="1594" w:y="3646"/>
              <w:numPr>
                <w:ilvl w:val="0"/>
                <w:numId w:val="71"/>
              </w:numPr>
              <w:shd w:val="clear" w:color="auto" w:fill="auto"/>
              <w:tabs>
                <w:tab w:val="left" w:pos="0"/>
              </w:tabs>
              <w:spacing w:before="0" w:line="283" w:lineRule="exact"/>
              <w:ind w:hanging="360"/>
            </w:pPr>
            <w:r>
              <w:rPr>
                <w:rStyle w:val="21"/>
                <w:color w:val="000000"/>
              </w:rPr>
              <w:t>подбор методик изучения семьи обучающихся</w:t>
            </w:r>
          </w:p>
          <w:p w:rsidR="00524489" w:rsidRDefault="00524489">
            <w:pPr>
              <w:pStyle w:val="210"/>
              <w:framePr w:w="9586" w:h="11693" w:wrap="none" w:vAnchor="page" w:hAnchor="page" w:x="1594" w:y="3646"/>
              <w:numPr>
                <w:ilvl w:val="0"/>
                <w:numId w:val="71"/>
              </w:numPr>
              <w:shd w:val="clear" w:color="auto" w:fill="auto"/>
              <w:tabs>
                <w:tab w:val="left" w:pos="0"/>
              </w:tabs>
              <w:spacing w:before="0" w:line="283" w:lineRule="exact"/>
              <w:ind w:hanging="360"/>
            </w:pPr>
            <w:r>
              <w:rPr>
                <w:rStyle w:val="21"/>
                <w:color w:val="000000"/>
              </w:rPr>
              <w:t>методическая и практическая подготовка педагогических кадров</w:t>
            </w:r>
          </w:p>
        </w:tc>
        <w:tc>
          <w:tcPr>
            <w:tcW w:w="4800"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11693" w:wrap="none" w:vAnchor="page" w:hAnchor="page" w:x="1594" w:y="3646"/>
              <w:numPr>
                <w:ilvl w:val="0"/>
                <w:numId w:val="72"/>
              </w:numPr>
              <w:shd w:val="clear" w:color="auto" w:fill="auto"/>
              <w:tabs>
                <w:tab w:val="left" w:pos="0"/>
              </w:tabs>
              <w:spacing w:before="0" w:after="120" w:line="240" w:lineRule="exact"/>
              <w:ind w:hanging="360"/>
            </w:pPr>
            <w:r>
              <w:rPr>
                <w:rStyle w:val="21"/>
                <w:color w:val="000000"/>
              </w:rPr>
              <w:t>изучение состояние вопроса</w:t>
            </w:r>
          </w:p>
          <w:p w:rsidR="00524489" w:rsidRDefault="00524489">
            <w:pPr>
              <w:pStyle w:val="210"/>
              <w:framePr w:w="9586" w:h="11693" w:wrap="none" w:vAnchor="page" w:hAnchor="page" w:x="1594" w:y="3646"/>
              <w:numPr>
                <w:ilvl w:val="0"/>
                <w:numId w:val="72"/>
              </w:numPr>
              <w:shd w:val="clear" w:color="auto" w:fill="auto"/>
              <w:tabs>
                <w:tab w:val="left" w:pos="0"/>
              </w:tabs>
              <w:spacing w:before="120" w:after="120" w:line="240" w:lineRule="exact"/>
              <w:ind w:hanging="360"/>
            </w:pPr>
            <w:r>
              <w:rPr>
                <w:rStyle w:val="21"/>
                <w:color w:val="000000"/>
              </w:rPr>
              <w:t>предварительное планирование</w:t>
            </w:r>
          </w:p>
          <w:p w:rsidR="00524489" w:rsidRDefault="00524489">
            <w:pPr>
              <w:pStyle w:val="210"/>
              <w:framePr w:w="9586" w:h="11693" w:wrap="none" w:vAnchor="page" w:hAnchor="page" w:x="1594" w:y="3646"/>
              <w:numPr>
                <w:ilvl w:val="0"/>
                <w:numId w:val="72"/>
              </w:numPr>
              <w:shd w:val="clear" w:color="auto" w:fill="auto"/>
              <w:tabs>
                <w:tab w:val="left" w:pos="-5"/>
              </w:tabs>
              <w:spacing w:before="120" w:line="269" w:lineRule="exact"/>
              <w:ind w:hanging="360"/>
            </w:pPr>
            <w:r>
              <w:rPr>
                <w:rStyle w:val="21"/>
                <w:color w:val="000000"/>
              </w:rPr>
              <w:t>разработка и отбор оптимального содержания, методов и форм предстоящей деятельности</w:t>
            </w:r>
          </w:p>
          <w:p w:rsidR="00524489" w:rsidRDefault="00524489">
            <w:pPr>
              <w:pStyle w:val="210"/>
              <w:framePr w:w="9586" w:h="11693" w:wrap="none" w:vAnchor="page" w:hAnchor="page" w:x="1594" w:y="3646"/>
              <w:numPr>
                <w:ilvl w:val="0"/>
                <w:numId w:val="72"/>
              </w:numPr>
              <w:shd w:val="clear" w:color="auto" w:fill="auto"/>
              <w:tabs>
                <w:tab w:val="left" w:pos="0"/>
              </w:tabs>
              <w:spacing w:before="0" w:line="269" w:lineRule="exact"/>
              <w:ind w:hanging="360"/>
            </w:pPr>
            <w:r>
              <w:rPr>
                <w:rStyle w:val="21"/>
                <w:color w:val="000000"/>
              </w:rPr>
              <w:t>обеспечение условий предстоящей деятельности</w:t>
            </w:r>
          </w:p>
          <w:p w:rsidR="00524489" w:rsidRDefault="00524489">
            <w:pPr>
              <w:pStyle w:val="210"/>
              <w:framePr w:w="9586" w:h="11693" w:wrap="none" w:vAnchor="page" w:hAnchor="page" w:x="1594" w:y="3646"/>
              <w:numPr>
                <w:ilvl w:val="0"/>
                <w:numId w:val="72"/>
              </w:numPr>
              <w:shd w:val="clear" w:color="auto" w:fill="auto"/>
              <w:tabs>
                <w:tab w:val="left" w:pos="0"/>
              </w:tabs>
              <w:spacing w:before="0"/>
              <w:ind w:hanging="360"/>
            </w:pPr>
            <w:r>
              <w:rPr>
                <w:rStyle w:val="21"/>
                <w:color w:val="000000"/>
              </w:rPr>
              <w:t>подбор людей и распределение конкретных участников работы</w:t>
            </w:r>
          </w:p>
          <w:p w:rsidR="00524489" w:rsidRDefault="00524489">
            <w:pPr>
              <w:pStyle w:val="210"/>
              <w:framePr w:w="9586" w:h="11693" w:wrap="none" w:vAnchor="page" w:hAnchor="page" w:x="1594" w:y="3646"/>
              <w:numPr>
                <w:ilvl w:val="0"/>
                <w:numId w:val="72"/>
              </w:numPr>
              <w:shd w:val="clear" w:color="auto" w:fill="auto"/>
              <w:tabs>
                <w:tab w:val="left" w:pos="0"/>
              </w:tabs>
              <w:spacing w:before="0"/>
              <w:ind w:hanging="360"/>
            </w:pPr>
            <w:r>
              <w:rPr>
                <w:rStyle w:val="21"/>
                <w:color w:val="000000"/>
              </w:rPr>
              <w:t>постановка задач перед исполнителями и создание настроя на работу</w:t>
            </w:r>
          </w:p>
        </w:tc>
      </w:tr>
      <w:tr w:rsidR="00524489">
        <w:trPr>
          <w:trHeight w:hRule="exact" w:val="283"/>
        </w:trPr>
        <w:tc>
          <w:tcPr>
            <w:tcW w:w="9586" w:type="dxa"/>
            <w:gridSpan w:val="2"/>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11693" w:wrap="none" w:vAnchor="page" w:hAnchor="page" w:x="1594" w:y="3646"/>
              <w:shd w:val="clear" w:color="auto" w:fill="auto"/>
              <w:spacing w:before="0" w:line="240" w:lineRule="exact"/>
              <w:ind w:firstLine="0"/>
              <w:jc w:val="center"/>
            </w:pPr>
            <w:r>
              <w:rPr>
                <w:rStyle w:val="21"/>
                <w:color w:val="000000"/>
              </w:rPr>
              <w:t xml:space="preserve">II этап. </w:t>
            </w:r>
            <w:r>
              <w:rPr>
                <w:rStyle w:val="24"/>
                <w:color w:val="000000"/>
              </w:rPr>
              <w:t>Сбор информации</w:t>
            </w:r>
            <w:r>
              <w:rPr>
                <w:rStyle w:val="21"/>
                <w:color w:val="000000"/>
              </w:rPr>
              <w:t xml:space="preserve"> (начало учебного года)</w:t>
            </w:r>
          </w:p>
        </w:tc>
      </w:tr>
      <w:tr w:rsidR="00524489">
        <w:trPr>
          <w:trHeight w:hRule="exact" w:val="2582"/>
        </w:trPr>
        <w:tc>
          <w:tcPr>
            <w:tcW w:w="478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11693" w:wrap="none" w:vAnchor="page" w:hAnchor="page" w:x="1594" w:y="3646"/>
              <w:numPr>
                <w:ilvl w:val="0"/>
                <w:numId w:val="73"/>
              </w:numPr>
              <w:shd w:val="clear" w:color="auto" w:fill="auto"/>
              <w:tabs>
                <w:tab w:val="left" w:pos="840"/>
              </w:tabs>
              <w:spacing w:before="0" w:line="278" w:lineRule="exact"/>
              <w:ind w:left="840" w:hanging="360"/>
              <w:jc w:val="left"/>
            </w:pPr>
            <w:r>
              <w:rPr>
                <w:rStyle w:val="21"/>
                <w:color w:val="000000"/>
              </w:rPr>
              <w:t>проведение бесед, тестирования, анкетирования, экспертных оценок, наблюдения, логопедического обследования</w:t>
            </w:r>
          </w:p>
          <w:p w:rsidR="00524489" w:rsidRDefault="00524489">
            <w:pPr>
              <w:pStyle w:val="210"/>
              <w:framePr w:w="9586" w:h="11693" w:wrap="none" w:vAnchor="page" w:hAnchor="page" w:x="1594" w:y="3646"/>
              <w:numPr>
                <w:ilvl w:val="0"/>
                <w:numId w:val="73"/>
              </w:numPr>
              <w:shd w:val="clear" w:color="auto" w:fill="auto"/>
              <w:tabs>
                <w:tab w:val="left" w:pos="0"/>
              </w:tabs>
              <w:spacing w:before="0" w:line="278" w:lineRule="exact"/>
              <w:ind w:hanging="360"/>
            </w:pPr>
            <w:r>
              <w:rPr>
                <w:rStyle w:val="21"/>
                <w:color w:val="000000"/>
              </w:rPr>
              <w:t>изучение личных дел учащихся</w:t>
            </w:r>
          </w:p>
          <w:p w:rsidR="00524489" w:rsidRDefault="00524489">
            <w:pPr>
              <w:pStyle w:val="210"/>
              <w:framePr w:w="9586" w:h="11693" w:wrap="none" w:vAnchor="page" w:hAnchor="page" w:x="1594" w:y="3646"/>
              <w:numPr>
                <w:ilvl w:val="0"/>
                <w:numId w:val="73"/>
              </w:numPr>
              <w:shd w:val="clear" w:color="auto" w:fill="auto"/>
              <w:tabs>
                <w:tab w:val="left" w:pos="0"/>
              </w:tabs>
              <w:spacing w:before="0" w:line="288" w:lineRule="exact"/>
              <w:ind w:hanging="360"/>
            </w:pPr>
            <w:r>
              <w:rPr>
                <w:rStyle w:val="21"/>
                <w:color w:val="000000"/>
              </w:rPr>
              <w:t>изучение листа здоровья учащихся</w:t>
            </w:r>
          </w:p>
          <w:p w:rsidR="00524489" w:rsidRDefault="00524489">
            <w:pPr>
              <w:pStyle w:val="210"/>
              <w:framePr w:w="9586" w:h="11693" w:wrap="none" w:vAnchor="page" w:hAnchor="page" w:x="1594" w:y="3646"/>
              <w:numPr>
                <w:ilvl w:val="0"/>
                <w:numId w:val="73"/>
              </w:numPr>
              <w:shd w:val="clear" w:color="auto" w:fill="auto"/>
              <w:tabs>
                <w:tab w:val="left" w:pos="840"/>
              </w:tabs>
              <w:spacing w:before="0" w:line="288" w:lineRule="exact"/>
              <w:ind w:left="840" w:hanging="360"/>
              <w:jc w:val="left"/>
            </w:pPr>
            <w:r>
              <w:rPr>
                <w:rStyle w:val="21"/>
                <w:color w:val="000000"/>
              </w:rPr>
              <w:t>консультация врачей и других специалистов</w:t>
            </w:r>
          </w:p>
          <w:p w:rsidR="00524489" w:rsidRDefault="00524489">
            <w:pPr>
              <w:pStyle w:val="210"/>
              <w:framePr w:w="9586" w:h="11693" w:wrap="none" w:vAnchor="page" w:hAnchor="page" w:x="1594" w:y="3646"/>
              <w:numPr>
                <w:ilvl w:val="0"/>
                <w:numId w:val="73"/>
              </w:numPr>
              <w:shd w:val="clear" w:color="auto" w:fill="auto"/>
              <w:tabs>
                <w:tab w:val="left" w:pos="0"/>
              </w:tabs>
              <w:spacing w:before="0" w:line="288" w:lineRule="exact"/>
              <w:ind w:hanging="360"/>
            </w:pPr>
            <w:r>
              <w:rPr>
                <w:rStyle w:val="21"/>
                <w:color w:val="000000"/>
              </w:rPr>
              <w:t>посещение семей учащихся</w:t>
            </w:r>
          </w:p>
        </w:tc>
        <w:tc>
          <w:tcPr>
            <w:tcW w:w="4800"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586" w:h="11693" w:wrap="none" w:vAnchor="page" w:hAnchor="page" w:x="1594" w:y="3646"/>
              <w:numPr>
                <w:ilvl w:val="0"/>
                <w:numId w:val="74"/>
              </w:numPr>
              <w:shd w:val="clear" w:color="auto" w:fill="auto"/>
              <w:tabs>
                <w:tab w:val="left" w:pos="0"/>
              </w:tabs>
              <w:spacing w:before="0" w:line="278" w:lineRule="exact"/>
              <w:ind w:hanging="360"/>
            </w:pPr>
            <w:r>
              <w:rPr>
                <w:rStyle w:val="21"/>
                <w:color w:val="000000"/>
              </w:rPr>
              <w:t>консультативная помощь в процессе сбора информации</w:t>
            </w:r>
          </w:p>
          <w:p w:rsidR="00524489" w:rsidRDefault="00524489">
            <w:pPr>
              <w:pStyle w:val="210"/>
              <w:framePr w:w="9586" w:h="11693" w:wrap="none" w:vAnchor="page" w:hAnchor="page" w:x="1594" w:y="3646"/>
              <w:numPr>
                <w:ilvl w:val="0"/>
                <w:numId w:val="74"/>
              </w:numPr>
              <w:shd w:val="clear" w:color="auto" w:fill="auto"/>
              <w:tabs>
                <w:tab w:val="left" w:pos="840"/>
              </w:tabs>
              <w:spacing w:before="0" w:line="278" w:lineRule="exact"/>
              <w:ind w:left="840" w:hanging="360"/>
              <w:jc w:val="left"/>
            </w:pPr>
            <w:r>
              <w:rPr>
                <w:rStyle w:val="21"/>
                <w:color w:val="000000"/>
              </w:rPr>
              <w:t>контроль за сбором информации на входе в коррекционно-развивающую деятельность</w:t>
            </w:r>
          </w:p>
        </w:tc>
      </w:tr>
      <w:tr w:rsidR="00156605" w:rsidTr="00156605">
        <w:trPr>
          <w:trHeight w:hRule="exact" w:val="562"/>
        </w:trPr>
        <w:tc>
          <w:tcPr>
            <w:tcW w:w="9586" w:type="dxa"/>
            <w:gridSpan w:val="2"/>
            <w:tcBorders>
              <w:top w:val="single" w:sz="4" w:space="0" w:color="auto"/>
              <w:left w:val="single" w:sz="4" w:space="0" w:color="auto"/>
              <w:bottom w:val="nil"/>
              <w:right w:val="single" w:sz="4" w:space="0" w:color="auto"/>
            </w:tcBorders>
            <w:shd w:val="clear" w:color="auto" w:fill="FFFFFF"/>
            <w:vAlign w:val="center"/>
          </w:tcPr>
          <w:p w:rsidR="00156605" w:rsidRDefault="00156605" w:rsidP="00156605">
            <w:pPr>
              <w:pStyle w:val="210"/>
              <w:framePr w:w="9586" w:h="11693" w:wrap="none" w:vAnchor="page" w:hAnchor="page" w:x="1594" w:y="3646"/>
              <w:shd w:val="clear" w:color="auto" w:fill="auto"/>
              <w:spacing w:before="0" w:after="60" w:line="240" w:lineRule="exact"/>
              <w:ind w:firstLine="0"/>
              <w:jc w:val="center"/>
            </w:pPr>
            <w:r>
              <w:rPr>
                <w:rStyle w:val="21"/>
                <w:color w:val="000000"/>
              </w:rPr>
              <w:t xml:space="preserve">III этап. </w:t>
            </w:r>
            <w:r>
              <w:rPr>
                <w:rStyle w:val="24"/>
                <w:color w:val="000000"/>
              </w:rPr>
              <w:t>Систематизация потока</w:t>
            </w:r>
            <w:r>
              <w:rPr>
                <w:rStyle w:val="21"/>
                <w:color w:val="000000"/>
              </w:rPr>
              <w:t xml:space="preserve"> и</w:t>
            </w:r>
          </w:p>
          <w:p w:rsidR="00156605" w:rsidRDefault="00156605" w:rsidP="00156605">
            <w:pPr>
              <w:pStyle w:val="210"/>
              <w:framePr w:w="9586" w:h="11693" w:wrap="none" w:vAnchor="page" w:hAnchor="page" w:x="1594" w:y="3646"/>
              <w:shd w:val="clear" w:color="auto" w:fill="auto"/>
              <w:spacing w:before="60" w:line="240" w:lineRule="exact"/>
              <w:ind w:firstLine="0"/>
              <w:jc w:val="center"/>
            </w:pPr>
            <w:r>
              <w:rPr>
                <w:rStyle w:val="21"/>
                <w:color w:val="000000"/>
              </w:rPr>
              <w:t xml:space="preserve">Консилиум </w:t>
            </w:r>
          </w:p>
          <w:p w:rsidR="00156605" w:rsidRDefault="00156605" w:rsidP="00156605">
            <w:pPr>
              <w:pStyle w:val="210"/>
              <w:framePr w:w="9586" w:h="11693" w:wrap="none" w:vAnchor="page" w:hAnchor="page" w:x="1594" w:y="3646"/>
              <w:shd w:val="clear" w:color="auto" w:fill="auto"/>
              <w:spacing w:before="0" w:line="278" w:lineRule="exact"/>
              <w:ind w:firstLine="0"/>
              <w:jc w:val="center"/>
            </w:pPr>
            <w:proofErr w:type="spellStart"/>
            <w:r>
              <w:rPr>
                <w:rStyle w:val="24"/>
                <w:color w:val="000000"/>
              </w:rPr>
              <w:t>шформации</w:t>
            </w:r>
            <w:proofErr w:type="spellEnd"/>
            <w:r>
              <w:rPr>
                <w:rStyle w:val="21"/>
                <w:color w:val="000000"/>
              </w:rPr>
              <w:t xml:space="preserve"> (начало учебного года) первичный)</w:t>
            </w:r>
          </w:p>
        </w:tc>
      </w:tr>
      <w:tr w:rsidR="00524489">
        <w:trPr>
          <w:trHeight w:hRule="exact" w:val="3389"/>
        </w:trPr>
        <w:tc>
          <w:tcPr>
            <w:tcW w:w="478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11693" w:wrap="none" w:vAnchor="page" w:hAnchor="page" w:x="1594" w:y="3646"/>
              <w:numPr>
                <w:ilvl w:val="0"/>
                <w:numId w:val="75"/>
              </w:numPr>
              <w:shd w:val="clear" w:color="auto" w:fill="auto"/>
              <w:tabs>
                <w:tab w:val="left" w:pos="-10"/>
              </w:tabs>
              <w:spacing w:before="0" w:after="60" w:line="240" w:lineRule="exact"/>
              <w:ind w:hanging="360"/>
            </w:pPr>
            <w:r>
              <w:rPr>
                <w:rStyle w:val="21"/>
                <w:color w:val="000000"/>
              </w:rPr>
              <w:t>уточнение полученной информации</w:t>
            </w:r>
          </w:p>
          <w:p w:rsidR="00524489" w:rsidRDefault="00524489">
            <w:pPr>
              <w:pStyle w:val="210"/>
              <w:framePr w:w="9586" w:h="11693" w:wrap="none" w:vAnchor="page" w:hAnchor="page" w:x="1594" w:y="3646"/>
              <w:numPr>
                <w:ilvl w:val="0"/>
                <w:numId w:val="75"/>
              </w:numPr>
              <w:shd w:val="clear" w:color="auto" w:fill="auto"/>
              <w:tabs>
                <w:tab w:val="left" w:pos="840"/>
              </w:tabs>
              <w:spacing w:before="60"/>
              <w:ind w:left="840" w:hanging="360"/>
              <w:jc w:val="left"/>
            </w:pPr>
            <w:r>
              <w:rPr>
                <w:rStyle w:val="21"/>
                <w:color w:val="000000"/>
              </w:rPr>
              <w:t>определение особенностей развития учащегося</w:t>
            </w:r>
          </w:p>
          <w:p w:rsidR="00524489" w:rsidRDefault="00524489">
            <w:pPr>
              <w:pStyle w:val="210"/>
              <w:framePr w:w="9586" w:h="11693" w:wrap="none" w:vAnchor="page" w:hAnchor="page" w:x="1594" w:y="3646"/>
              <w:numPr>
                <w:ilvl w:val="0"/>
                <w:numId w:val="75"/>
              </w:numPr>
              <w:shd w:val="clear" w:color="auto" w:fill="auto"/>
              <w:tabs>
                <w:tab w:val="left" w:pos="840"/>
              </w:tabs>
              <w:spacing w:before="0"/>
              <w:ind w:left="840" w:hanging="360"/>
              <w:jc w:val="left"/>
            </w:pPr>
            <w:r>
              <w:rPr>
                <w:rStyle w:val="21"/>
                <w:color w:val="000000"/>
              </w:rPr>
              <w:t>выделение группы контроля за учебно-познавательной деятельностью, за поведением, группы контроля за семьей учащегося и профилем личностного развития</w:t>
            </w:r>
          </w:p>
          <w:p w:rsidR="00524489" w:rsidRDefault="00524489">
            <w:pPr>
              <w:pStyle w:val="210"/>
              <w:framePr w:w="9586" w:h="11693" w:wrap="none" w:vAnchor="page" w:hAnchor="page" w:x="1594" w:y="3646"/>
              <w:numPr>
                <w:ilvl w:val="0"/>
                <w:numId w:val="75"/>
              </w:numPr>
              <w:shd w:val="clear" w:color="auto" w:fill="auto"/>
              <w:tabs>
                <w:tab w:val="left" w:pos="0"/>
              </w:tabs>
              <w:spacing w:before="0"/>
              <w:ind w:hanging="360"/>
            </w:pPr>
            <w:r>
              <w:rPr>
                <w:rStyle w:val="21"/>
                <w:color w:val="000000"/>
              </w:rPr>
              <w:t>выработка рекомендаций по организации образовательной и воспитательной деятельности.</w:t>
            </w:r>
          </w:p>
        </w:tc>
        <w:tc>
          <w:tcPr>
            <w:tcW w:w="4800"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586" w:h="11693" w:wrap="none" w:vAnchor="page" w:hAnchor="page" w:x="1594" w:y="3646"/>
              <w:numPr>
                <w:ilvl w:val="0"/>
                <w:numId w:val="76"/>
              </w:numPr>
              <w:shd w:val="clear" w:color="auto" w:fill="auto"/>
              <w:tabs>
                <w:tab w:val="left" w:pos="0"/>
              </w:tabs>
              <w:spacing w:before="0"/>
              <w:ind w:hanging="360"/>
            </w:pPr>
            <w:r>
              <w:rPr>
                <w:rStyle w:val="21"/>
                <w:color w:val="000000"/>
              </w:rPr>
              <w:t xml:space="preserve">анализ результатов </w:t>
            </w:r>
            <w:proofErr w:type="spellStart"/>
            <w:r>
              <w:rPr>
                <w:rStyle w:val="21"/>
                <w:color w:val="000000"/>
              </w:rPr>
              <w:t>психологопедагогического</w:t>
            </w:r>
            <w:proofErr w:type="spellEnd"/>
            <w:r>
              <w:rPr>
                <w:rStyle w:val="21"/>
                <w:color w:val="000000"/>
              </w:rPr>
              <w:t xml:space="preserve"> обследования на входе в коррекционно-развивающую работу</w:t>
            </w:r>
          </w:p>
          <w:p w:rsidR="00524489" w:rsidRDefault="00524489">
            <w:pPr>
              <w:pStyle w:val="210"/>
              <w:framePr w:w="9586" w:h="11693" w:wrap="none" w:vAnchor="page" w:hAnchor="page" w:x="1594" w:y="3646"/>
              <w:numPr>
                <w:ilvl w:val="0"/>
                <w:numId w:val="76"/>
              </w:numPr>
              <w:shd w:val="clear" w:color="auto" w:fill="auto"/>
              <w:tabs>
                <w:tab w:val="left" w:pos="0"/>
              </w:tabs>
              <w:spacing w:before="0" w:line="278" w:lineRule="exact"/>
              <w:ind w:hanging="360"/>
            </w:pPr>
            <w:r>
              <w:rPr>
                <w:rStyle w:val="21"/>
                <w:color w:val="000000"/>
              </w:rPr>
              <w:t>анализ состояния здоровья обучающихся</w:t>
            </w:r>
          </w:p>
          <w:p w:rsidR="00524489" w:rsidRDefault="00524489">
            <w:pPr>
              <w:pStyle w:val="210"/>
              <w:framePr w:w="9586" w:h="11693" w:wrap="none" w:vAnchor="page" w:hAnchor="page" w:x="1594" w:y="3646"/>
              <w:numPr>
                <w:ilvl w:val="0"/>
                <w:numId w:val="76"/>
              </w:numPr>
              <w:shd w:val="clear" w:color="auto" w:fill="auto"/>
              <w:tabs>
                <w:tab w:val="left" w:pos="0"/>
              </w:tabs>
              <w:spacing w:before="0" w:line="278" w:lineRule="exact"/>
              <w:ind w:hanging="360"/>
            </w:pPr>
            <w:r>
              <w:rPr>
                <w:rStyle w:val="21"/>
                <w:color w:val="000000"/>
              </w:rPr>
              <w:t xml:space="preserve">планирование </w:t>
            </w:r>
            <w:proofErr w:type="spellStart"/>
            <w:r>
              <w:rPr>
                <w:rStyle w:val="21"/>
                <w:color w:val="000000"/>
              </w:rPr>
              <w:t>коррекционноразвивающей</w:t>
            </w:r>
            <w:proofErr w:type="spellEnd"/>
            <w:r>
              <w:rPr>
                <w:rStyle w:val="21"/>
                <w:color w:val="000000"/>
              </w:rPr>
              <w:t xml:space="preserve"> деятельности</w:t>
            </w:r>
          </w:p>
        </w:tc>
      </w:tr>
      <w:tr w:rsidR="00524489">
        <w:trPr>
          <w:trHeight w:hRule="exact" w:val="288"/>
        </w:trPr>
        <w:tc>
          <w:tcPr>
            <w:tcW w:w="9586" w:type="dxa"/>
            <w:gridSpan w:val="2"/>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11693" w:wrap="none" w:vAnchor="page" w:hAnchor="page" w:x="1594" w:y="3646"/>
              <w:shd w:val="clear" w:color="auto" w:fill="auto"/>
              <w:spacing w:before="0" w:line="240" w:lineRule="exact"/>
              <w:ind w:firstLine="0"/>
              <w:jc w:val="center"/>
            </w:pPr>
            <w:r>
              <w:rPr>
                <w:rStyle w:val="21"/>
                <w:color w:val="000000"/>
              </w:rPr>
              <w:t xml:space="preserve">IV этап. </w:t>
            </w:r>
            <w:r>
              <w:rPr>
                <w:rStyle w:val="24"/>
                <w:color w:val="000000"/>
              </w:rPr>
              <w:t>Проведение коррекционно-развивающей деятельности</w:t>
            </w:r>
          </w:p>
        </w:tc>
      </w:tr>
      <w:tr w:rsidR="00524489" w:rsidTr="00156605">
        <w:trPr>
          <w:trHeight w:hRule="exact" w:val="586"/>
        </w:trPr>
        <w:tc>
          <w:tcPr>
            <w:tcW w:w="4786" w:type="dxa"/>
            <w:tcBorders>
              <w:top w:val="single" w:sz="4" w:space="0" w:color="auto"/>
              <w:left w:val="single" w:sz="4" w:space="0" w:color="auto"/>
              <w:bottom w:val="single" w:sz="4" w:space="0" w:color="auto"/>
              <w:right w:val="nil"/>
            </w:tcBorders>
            <w:shd w:val="clear" w:color="auto" w:fill="FFFFFF"/>
            <w:vAlign w:val="bottom"/>
          </w:tcPr>
          <w:p w:rsidR="00524489" w:rsidRDefault="00524489">
            <w:pPr>
              <w:pStyle w:val="210"/>
              <w:framePr w:w="9586" w:h="11693" w:wrap="none" w:vAnchor="page" w:hAnchor="page" w:x="1594" w:y="3646"/>
              <w:shd w:val="clear" w:color="auto" w:fill="auto"/>
              <w:spacing w:before="0" w:line="278" w:lineRule="exact"/>
              <w:ind w:firstLine="0"/>
              <w:jc w:val="right"/>
            </w:pPr>
            <w:r>
              <w:rPr>
                <w:rStyle w:val="24"/>
                <w:color w:val="000000"/>
              </w:rPr>
              <w:t>•</w:t>
            </w:r>
            <w:r>
              <w:rPr>
                <w:rStyle w:val="21"/>
                <w:color w:val="000000"/>
              </w:rPr>
              <w:t xml:space="preserve"> включение </w:t>
            </w:r>
            <w:proofErr w:type="spellStart"/>
            <w:r>
              <w:rPr>
                <w:rStyle w:val="21"/>
                <w:color w:val="000000"/>
              </w:rPr>
              <w:t>коррекционноразвивающих</w:t>
            </w:r>
            <w:proofErr w:type="spellEnd"/>
            <w:r>
              <w:rPr>
                <w:rStyle w:val="21"/>
                <w:color w:val="000000"/>
              </w:rPr>
              <w:t xml:space="preserve"> целей в учебно-</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524489" w:rsidRDefault="00524489" w:rsidP="00156605">
            <w:pPr>
              <w:pStyle w:val="210"/>
              <w:framePr w:w="9586" w:h="11693" w:wrap="none" w:vAnchor="page" w:hAnchor="page" w:x="1594" w:y="3646"/>
              <w:shd w:val="clear" w:color="auto" w:fill="auto"/>
              <w:spacing w:before="0"/>
              <w:ind w:hanging="360"/>
              <w:jc w:val="center"/>
            </w:pPr>
            <w:r>
              <w:rPr>
                <w:rStyle w:val="21"/>
                <w:color w:val="000000"/>
              </w:rPr>
              <w:t>• помощь в процессе реализации коррекционно-развивающей работы</w:t>
            </w:r>
          </w:p>
        </w:tc>
      </w:tr>
    </w:tbl>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4790"/>
        <w:gridCol w:w="4795"/>
      </w:tblGrid>
      <w:tr w:rsidR="00524489">
        <w:trPr>
          <w:trHeight w:hRule="exact" w:val="1704"/>
        </w:trPr>
        <w:tc>
          <w:tcPr>
            <w:tcW w:w="4790"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8242" w:wrap="none" w:vAnchor="page" w:hAnchor="page" w:x="1594" w:y="1135"/>
              <w:shd w:val="clear" w:color="auto" w:fill="auto"/>
              <w:spacing w:before="0" w:line="278" w:lineRule="exact"/>
              <w:ind w:firstLine="0"/>
            </w:pPr>
            <w:r>
              <w:rPr>
                <w:rStyle w:val="21"/>
                <w:color w:val="000000"/>
              </w:rPr>
              <w:lastRenderedPageBreak/>
              <w:t>воспитательное планирование, привлечение к работе других специалистов</w:t>
            </w:r>
          </w:p>
          <w:p w:rsidR="00524489" w:rsidRDefault="00524489">
            <w:pPr>
              <w:pStyle w:val="210"/>
              <w:framePr w:w="9586" w:h="8242" w:wrap="none" w:vAnchor="page" w:hAnchor="page" w:x="1594" w:y="1135"/>
              <w:numPr>
                <w:ilvl w:val="0"/>
                <w:numId w:val="77"/>
              </w:numPr>
              <w:shd w:val="clear" w:color="auto" w:fill="auto"/>
              <w:tabs>
                <w:tab w:val="left" w:pos="840"/>
              </w:tabs>
              <w:spacing w:before="0" w:line="278" w:lineRule="exact"/>
              <w:ind w:left="840" w:hanging="360"/>
              <w:jc w:val="left"/>
            </w:pPr>
            <w:r>
              <w:rPr>
                <w:rStyle w:val="21"/>
                <w:color w:val="000000"/>
              </w:rPr>
              <w:t>проведение занятий психологом, логопедами, педагогами</w:t>
            </w:r>
          </w:p>
          <w:p w:rsidR="00524489" w:rsidRDefault="00524489">
            <w:pPr>
              <w:pStyle w:val="210"/>
              <w:framePr w:w="9586" w:h="8242" w:wrap="none" w:vAnchor="page" w:hAnchor="page" w:x="1594" w:y="1135"/>
              <w:numPr>
                <w:ilvl w:val="0"/>
                <w:numId w:val="77"/>
              </w:numPr>
              <w:shd w:val="clear" w:color="auto" w:fill="auto"/>
              <w:tabs>
                <w:tab w:val="left" w:pos="355"/>
              </w:tabs>
              <w:spacing w:before="0" w:line="240" w:lineRule="exact"/>
              <w:ind w:firstLine="0"/>
            </w:pPr>
            <w:r>
              <w:rPr>
                <w:rStyle w:val="21"/>
                <w:color w:val="000000"/>
              </w:rPr>
              <w:t>работа с родителями</w:t>
            </w:r>
          </w:p>
        </w:tc>
        <w:tc>
          <w:tcPr>
            <w:tcW w:w="4795"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586" w:h="8242" w:wrap="none" w:vAnchor="page" w:hAnchor="page" w:x="1594" w:y="1135"/>
              <w:shd w:val="clear" w:color="auto" w:fill="auto"/>
              <w:spacing w:before="0" w:after="60" w:line="240" w:lineRule="exact"/>
              <w:ind w:left="840" w:hanging="360"/>
              <w:jc w:val="left"/>
            </w:pPr>
            <w:r>
              <w:rPr>
                <w:rStyle w:val="21"/>
                <w:color w:val="000000"/>
              </w:rPr>
              <w:t>• контроль за проведением</w:t>
            </w:r>
          </w:p>
          <w:p w:rsidR="00524489" w:rsidRDefault="00524489">
            <w:pPr>
              <w:pStyle w:val="210"/>
              <w:framePr w:w="9586" w:h="8242" w:wrap="none" w:vAnchor="page" w:hAnchor="page" w:x="1594" w:y="1135"/>
              <w:shd w:val="clear" w:color="auto" w:fill="auto"/>
              <w:spacing w:before="60" w:line="240" w:lineRule="exact"/>
              <w:ind w:right="280" w:firstLine="0"/>
              <w:jc w:val="right"/>
            </w:pPr>
            <w:r>
              <w:rPr>
                <w:rStyle w:val="21"/>
                <w:color w:val="000000"/>
              </w:rPr>
              <w:t>коррекционно-развивающей работы</w:t>
            </w:r>
          </w:p>
        </w:tc>
      </w:tr>
      <w:tr w:rsidR="00524489">
        <w:trPr>
          <w:trHeight w:hRule="exact" w:val="288"/>
        </w:trPr>
        <w:tc>
          <w:tcPr>
            <w:tcW w:w="9585" w:type="dxa"/>
            <w:gridSpan w:val="2"/>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8242" w:wrap="none" w:vAnchor="page" w:hAnchor="page" w:x="1594" w:y="1135"/>
              <w:shd w:val="clear" w:color="auto" w:fill="auto"/>
              <w:spacing w:before="0" w:line="240" w:lineRule="exact"/>
              <w:ind w:firstLine="0"/>
              <w:jc w:val="center"/>
            </w:pPr>
            <w:r>
              <w:rPr>
                <w:rStyle w:val="21"/>
                <w:color w:val="000000"/>
              </w:rPr>
              <w:t xml:space="preserve">V этап. </w:t>
            </w:r>
            <w:r>
              <w:rPr>
                <w:rStyle w:val="24"/>
                <w:color w:val="000000"/>
              </w:rPr>
              <w:t>Сбор информации</w:t>
            </w:r>
            <w:r>
              <w:rPr>
                <w:rStyle w:val="21"/>
                <w:color w:val="000000"/>
              </w:rPr>
              <w:t xml:space="preserve"> (конец учебного года)</w:t>
            </w:r>
          </w:p>
        </w:tc>
      </w:tr>
      <w:tr w:rsidR="00524489">
        <w:trPr>
          <w:trHeight w:hRule="exact" w:val="1426"/>
        </w:trPr>
        <w:tc>
          <w:tcPr>
            <w:tcW w:w="4790" w:type="dxa"/>
            <w:tcBorders>
              <w:top w:val="single" w:sz="4" w:space="0" w:color="auto"/>
              <w:left w:val="single" w:sz="4" w:space="0" w:color="auto"/>
              <w:bottom w:val="nil"/>
              <w:right w:val="nil"/>
            </w:tcBorders>
            <w:shd w:val="clear" w:color="auto" w:fill="FFFFFF"/>
          </w:tcPr>
          <w:p w:rsidR="00524489" w:rsidRDefault="00524489">
            <w:pPr>
              <w:pStyle w:val="210"/>
              <w:framePr w:w="9586" w:h="8242" w:wrap="none" w:vAnchor="page" w:hAnchor="page" w:x="1594" w:y="1135"/>
              <w:shd w:val="clear" w:color="auto" w:fill="auto"/>
              <w:spacing w:before="0"/>
              <w:ind w:hanging="360"/>
            </w:pPr>
            <w:r>
              <w:rPr>
                <w:rStyle w:val="21"/>
                <w:color w:val="000000"/>
              </w:rPr>
              <w:t>• проведение бесед, тестирования, анкетирования, экспертных оценок, наблюдения, логопедического обследования</w:t>
            </w:r>
          </w:p>
        </w:tc>
        <w:tc>
          <w:tcPr>
            <w:tcW w:w="4795"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8242" w:wrap="none" w:vAnchor="page" w:hAnchor="page" w:x="1594" w:y="1135"/>
              <w:numPr>
                <w:ilvl w:val="0"/>
                <w:numId w:val="78"/>
              </w:numPr>
              <w:shd w:val="clear" w:color="auto" w:fill="auto"/>
              <w:tabs>
                <w:tab w:val="left" w:pos="840"/>
              </w:tabs>
              <w:spacing w:before="0" w:line="278" w:lineRule="exact"/>
              <w:ind w:left="840" w:hanging="360"/>
              <w:jc w:val="left"/>
            </w:pPr>
            <w:r>
              <w:rPr>
                <w:rStyle w:val="21"/>
                <w:color w:val="000000"/>
              </w:rPr>
              <w:t>консультативная помощь в процессе сбора информации</w:t>
            </w:r>
          </w:p>
          <w:p w:rsidR="00524489" w:rsidRDefault="00524489">
            <w:pPr>
              <w:pStyle w:val="210"/>
              <w:framePr w:w="9586" w:h="8242" w:wrap="none" w:vAnchor="page" w:hAnchor="page" w:x="1594" w:y="1135"/>
              <w:numPr>
                <w:ilvl w:val="0"/>
                <w:numId w:val="78"/>
              </w:numPr>
              <w:shd w:val="clear" w:color="auto" w:fill="auto"/>
              <w:tabs>
                <w:tab w:val="left" w:pos="840"/>
              </w:tabs>
              <w:spacing w:before="0"/>
              <w:ind w:left="840" w:hanging="360"/>
              <w:jc w:val="left"/>
            </w:pPr>
            <w:r>
              <w:rPr>
                <w:rStyle w:val="21"/>
                <w:color w:val="000000"/>
              </w:rPr>
              <w:t xml:space="preserve">контроль за сбором информации на выходе в </w:t>
            </w:r>
            <w:proofErr w:type="spellStart"/>
            <w:r>
              <w:rPr>
                <w:rStyle w:val="21"/>
                <w:color w:val="000000"/>
              </w:rPr>
              <w:t>коррекционноразвивающую</w:t>
            </w:r>
            <w:proofErr w:type="spellEnd"/>
            <w:r>
              <w:rPr>
                <w:rStyle w:val="21"/>
                <w:color w:val="000000"/>
              </w:rPr>
              <w:t xml:space="preserve"> деятельность</w:t>
            </w:r>
          </w:p>
        </w:tc>
      </w:tr>
      <w:tr w:rsidR="00524489">
        <w:trPr>
          <w:trHeight w:hRule="exact" w:val="562"/>
        </w:trPr>
        <w:tc>
          <w:tcPr>
            <w:tcW w:w="9585" w:type="dxa"/>
            <w:gridSpan w:val="2"/>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8242" w:wrap="none" w:vAnchor="page" w:hAnchor="page" w:x="1594" w:y="1135"/>
              <w:shd w:val="clear" w:color="auto" w:fill="auto"/>
              <w:spacing w:before="0" w:after="60" w:line="240" w:lineRule="exact"/>
              <w:ind w:firstLine="0"/>
              <w:jc w:val="center"/>
            </w:pPr>
            <w:r>
              <w:rPr>
                <w:rStyle w:val="21"/>
                <w:color w:val="000000"/>
              </w:rPr>
              <w:t xml:space="preserve">VI этап. </w:t>
            </w:r>
            <w:r>
              <w:rPr>
                <w:rStyle w:val="24"/>
                <w:color w:val="000000"/>
              </w:rPr>
              <w:t>Систематизация потока информации</w:t>
            </w:r>
            <w:r>
              <w:rPr>
                <w:rStyle w:val="21"/>
                <w:color w:val="000000"/>
              </w:rPr>
              <w:t xml:space="preserve"> (конец учебного года)</w:t>
            </w:r>
          </w:p>
          <w:p w:rsidR="00524489" w:rsidRDefault="00524489">
            <w:pPr>
              <w:pStyle w:val="210"/>
              <w:framePr w:w="9586" w:h="8242" w:wrap="none" w:vAnchor="page" w:hAnchor="page" w:x="1594" w:y="1135"/>
              <w:shd w:val="clear" w:color="auto" w:fill="auto"/>
              <w:spacing w:before="60" w:line="240" w:lineRule="exact"/>
              <w:ind w:firstLine="0"/>
              <w:jc w:val="center"/>
            </w:pPr>
            <w:r>
              <w:rPr>
                <w:rStyle w:val="21"/>
                <w:color w:val="000000"/>
              </w:rPr>
              <w:t>Консилиум (плановый)</w:t>
            </w:r>
          </w:p>
        </w:tc>
      </w:tr>
      <w:tr w:rsidR="00524489">
        <w:trPr>
          <w:trHeight w:hRule="exact" w:val="1421"/>
        </w:trPr>
        <w:tc>
          <w:tcPr>
            <w:tcW w:w="4790"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8242" w:wrap="none" w:vAnchor="page" w:hAnchor="page" w:x="1594" w:y="1135"/>
              <w:numPr>
                <w:ilvl w:val="0"/>
                <w:numId w:val="79"/>
              </w:numPr>
              <w:shd w:val="clear" w:color="auto" w:fill="auto"/>
              <w:tabs>
                <w:tab w:val="left" w:pos="350"/>
              </w:tabs>
              <w:spacing w:before="0" w:after="120" w:line="240" w:lineRule="exact"/>
              <w:ind w:firstLine="0"/>
            </w:pPr>
            <w:r>
              <w:rPr>
                <w:rStyle w:val="21"/>
                <w:color w:val="000000"/>
              </w:rPr>
              <w:t>уточнение полученной информации</w:t>
            </w:r>
          </w:p>
          <w:p w:rsidR="00524489" w:rsidRDefault="00524489">
            <w:pPr>
              <w:pStyle w:val="210"/>
              <w:framePr w:w="9586" w:h="8242" w:wrap="none" w:vAnchor="page" w:hAnchor="page" w:x="1594" w:y="1135"/>
              <w:numPr>
                <w:ilvl w:val="0"/>
                <w:numId w:val="79"/>
              </w:numPr>
              <w:shd w:val="clear" w:color="auto" w:fill="auto"/>
              <w:tabs>
                <w:tab w:val="left" w:pos="360"/>
              </w:tabs>
              <w:spacing w:before="120"/>
              <w:ind w:firstLine="0"/>
            </w:pPr>
            <w:r>
              <w:rPr>
                <w:rStyle w:val="21"/>
                <w:color w:val="000000"/>
              </w:rPr>
              <w:t>оценка динамики развития:</w:t>
            </w:r>
          </w:p>
          <w:p w:rsidR="00524489" w:rsidRDefault="00524489">
            <w:pPr>
              <w:pStyle w:val="210"/>
              <w:framePr w:w="9586" w:h="8242" w:wrap="none" w:vAnchor="page" w:hAnchor="page" w:x="1594" w:y="1135"/>
              <w:shd w:val="clear" w:color="auto" w:fill="auto"/>
              <w:spacing w:before="0"/>
              <w:ind w:left="480" w:firstLine="0"/>
              <w:jc w:val="left"/>
            </w:pPr>
            <w:r>
              <w:rPr>
                <w:rStyle w:val="21"/>
                <w:color w:val="000000"/>
              </w:rPr>
              <w:t>«+» результат - завершение работы; «-» результат - корректировка деятельности, возврат на II - VI этап</w:t>
            </w:r>
          </w:p>
        </w:tc>
        <w:tc>
          <w:tcPr>
            <w:tcW w:w="4795"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586" w:h="8242" w:wrap="none" w:vAnchor="page" w:hAnchor="page" w:x="1594" w:y="1135"/>
              <w:numPr>
                <w:ilvl w:val="0"/>
                <w:numId w:val="80"/>
              </w:numPr>
              <w:shd w:val="clear" w:color="auto" w:fill="auto"/>
              <w:tabs>
                <w:tab w:val="left" w:pos="840"/>
              </w:tabs>
              <w:spacing w:before="0" w:after="240"/>
              <w:ind w:left="840" w:hanging="360"/>
              <w:jc w:val="left"/>
            </w:pPr>
            <w:r>
              <w:rPr>
                <w:rStyle w:val="21"/>
                <w:color w:val="000000"/>
              </w:rPr>
              <w:t>анализ хода и результатов коррекционно-развивающей работы</w:t>
            </w:r>
          </w:p>
          <w:p w:rsidR="00524489" w:rsidRDefault="00524489">
            <w:pPr>
              <w:pStyle w:val="210"/>
              <w:framePr w:w="9586" w:h="8242" w:wrap="none" w:vAnchor="page" w:hAnchor="page" w:x="1594" w:y="1135"/>
              <w:numPr>
                <w:ilvl w:val="0"/>
                <w:numId w:val="80"/>
              </w:numPr>
              <w:shd w:val="clear" w:color="auto" w:fill="auto"/>
              <w:tabs>
                <w:tab w:val="left" w:pos="360"/>
              </w:tabs>
              <w:spacing w:before="240" w:line="240" w:lineRule="exact"/>
              <w:ind w:firstLine="0"/>
            </w:pPr>
            <w:r>
              <w:rPr>
                <w:rStyle w:val="21"/>
                <w:color w:val="000000"/>
              </w:rPr>
              <w:t>подведение итогов</w:t>
            </w:r>
          </w:p>
        </w:tc>
      </w:tr>
      <w:tr w:rsidR="00524489">
        <w:trPr>
          <w:trHeight w:hRule="exact" w:val="562"/>
        </w:trPr>
        <w:tc>
          <w:tcPr>
            <w:tcW w:w="9585" w:type="dxa"/>
            <w:gridSpan w:val="2"/>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8242" w:wrap="none" w:vAnchor="page" w:hAnchor="page" w:x="1594" w:y="1135"/>
              <w:shd w:val="clear" w:color="auto" w:fill="auto"/>
              <w:spacing w:before="0"/>
              <w:ind w:firstLine="0"/>
              <w:jc w:val="center"/>
            </w:pPr>
            <w:r>
              <w:rPr>
                <w:rStyle w:val="21"/>
                <w:color w:val="000000"/>
              </w:rPr>
              <w:t xml:space="preserve">VII этап. </w:t>
            </w:r>
            <w:r>
              <w:rPr>
                <w:rStyle w:val="24"/>
                <w:color w:val="000000"/>
              </w:rPr>
              <w:t>Завершение работы</w:t>
            </w:r>
            <w:r>
              <w:rPr>
                <w:rStyle w:val="21"/>
                <w:color w:val="000000"/>
              </w:rPr>
              <w:t xml:space="preserve"> (при положительных результатах). Консилиум (заключительный).</w:t>
            </w:r>
          </w:p>
        </w:tc>
      </w:tr>
      <w:tr w:rsidR="00524489">
        <w:trPr>
          <w:trHeight w:hRule="exact" w:val="2280"/>
        </w:trPr>
        <w:tc>
          <w:tcPr>
            <w:tcW w:w="4790"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9586" w:h="8242" w:wrap="none" w:vAnchor="page" w:hAnchor="page" w:x="1594" w:y="1135"/>
              <w:numPr>
                <w:ilvl w:val="0"/>
                <w:numId w:val="81"/>
              </w:numPr>
              <w:shd w:val="clear" w:color="auto" w:fill="auto"/>
              <w:tabs>
                <w:tab w:val="left" w:pos="0"/>
              </w:tabs>
              <w:spacing w:before="0"/>
              <w:ind w:hanging="360"/>
            </w:pPr>
            <w:r>
              <w:rPr>
                <w:rStyle w:val="21"/>
                <w:color w:val="000000"/>
              </w:rPr>
              <w:t>отбор оптимальных форм, методов, средств, способов, приемов взаимодействия педагогов с учащимися, родителями</w:t>
            </w:r>
          </w:p>
          <w:p w:rsidR="00524489" w:rsidRDefault="00524489">
            <w:pPr>
              <w:pStyle w:val="210"/>
              <w:framePr w:w="9586" w:h="8242" w:wrap="none" w:vAnchor="page" w:hAnchor="page" w:x="1594" w:y="1135"/>
              <w:numPr>
                <w:ilvl w:val="0"/>
                <w:numId w:val="81"/>
              </w:numPr>
              <w:shd w:val="clear" w:color="auto" w:fill="auto"/>
              <w:tabs>
                <w:tab w:val="left" w:pos="0"/>
              </w:tabs>
              <w:spacing w:before="0" w:line="283" w:lineRule="exact"/>
              <w:ind w:hanging="360"/>
            </w:pPr>
            <w:r>
              <w:rPr>
                <w:rStyle w:val="21"/>
                <w:color w:val="000000"/>
              </w:rPr>
              <w:t>повышение профессиональной подготовки педагогов</w:t>
            </w:r>
          </w:p>
          <w:p w:rsidR="00524489" w:rsidRDefault="00524489">
            <w:pPr>
              <w:pStyle w:val="210"/>
              <w:framePr w:w="9586" w:h="8242" w:wrap="none" w:vAnchor="page" w:hAnchor="page" w:x="1594" w:y="1135"/>
              <w:numPr>
                <w:ilvl w:val="0"/>
                <w:numId w:val="81"/>
              </w:numPr>
              <w:shd w:val="clear" w:color="auto" w:fill="auto"/>
              <w:tabs>
                <w:tab w:val="left" w:pos="0"/>
              </w:tabs>
              <w:spacing w:before="0" w:line="283" w:lineRule="exact"/>
              <w:ind w:hanging="360"/>
            </w:pPr>
            <w:r>
              <w:rPr>
                <w:rStyle w:val="21"/>
                <w:color w:val="000000"/>
              </w:rPr>
              <w:t>перспективное планирование</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524489" w:rsidRDefault="00524489">
            <w:pPr>
              <w:pStyle w:val="210"/>
              <w:framePr w:w="9586" w:h="8242" w:wrap="none" w:vAnchor="page" w:hAnchor="page" w:x="1594" w:y="1135"/>
              <w:numPr>
                <w:ilvl w:val="0"/>
                <w:numId w:val="82"/>
              </w:numPr>
              <w:shd w:val="clear" w:color="auto" w:fill="auto"/>
              <w:tabs>
                <w:tab w:val="left" w:pos="360"/>
              </w:tabs>
              <w:spacing w:before="0" w:after="120" w:line="240" w:lineRule="exact"/>
              <w:ind w:firstLine="0"/>
            </w:pPr>
            <w:r>
              <w:rPr>
                <w:rStyle w:val="21"/>
                <w:color w:val="000000"/>
              </w:rPr>
              <w:t>обобщение опыта работы</w:t>
            </w:r>
          </w:p>
          <w:p w:rsidR="00524489" w:rsidRDefault="00524489">
            <w:pPr>
              <w:pStyle w:val="210"/>
              <w:framePr w:w="9586" w:h="8242" w:wrap="none" w:vAnchor="page" w:hAnchor="page" w:x="1594" w:y="1135"/>
              <w:numPr>
                <w:ilvl w:val="0"/>
                <w:numId w:val="82"/>
              </w:numPr>
              <w:shd w:val="clear" w:color="auto" w:fill="auto"/>
              <w:tabs>
                <w:tab w:val="left" w:pos="360"/>
              </w:tabs>
              <w:spacing w:before="120" w:after="120" w:line="240" w:lineRule="exact"/>
              <w:ind w:firstLine="0"/>
            </w:pPr>
            <w:r>
              <w:rPr>
                <w:rStyle w:val="21"/>
                <w:color w:val="000000"/>
              </w:rPr>
              <w:t>подведение итогов</w:t>
            </w:r>
          </w:p>
          <w:p w:rsidR="00524489" w:rsidRDefault="00524489">
            <w:pPr>
              <w:pStyle w:val="210"/>
              <w:framePr w:w="9586" w:h="8242" w:wrap="none" w:vAnchor="page" w:hAnchor="page" w:x="1594" w:y="1135"/>
              <w:numPr>
                <w:ilvl w:val="0"/>
                <w:numId w:val="82"/>
              </w:numPr>
              <w:shd w:val="clear" w:color="auto" w:fill="auto"/>
              <w:tabs>
                <w:tab w:val="left" w:pos="840"/>
              </w:tabs>
              <w:spacing w:before="120"/>
              <w:ind w:left="840" w:hanging="360"/>
              <w:jc w:val="left"/>
            </w:pPr>
            <w:r>
              <w:rPr>
                <w:rStyle w:val="21"/>
                <w:color w:val="000000"/>
              </w:rPr>
              <w:t>планирование дальнейшей коррекционной работы</w:t>
            </w:r>
          </w:p>
        </w:tc>
      </w:tr>
    </w:tbl>
    <w:p w:rsidR="00524489" w:rsidRDefault="00524489">
      <w:pPr>
        <w:pStyle w:val="210"/>
        <w:framePr w:w="10008" w:h="5851" w:hRule="exact" w:wrap="none" w:vAnchor="page" w:hAnchor="page" w:x="1416" w:y="9619"/>
        <w:shd w:val="clear" w:color="auto" w:fill="auto"/>
        <w:spacing w:before="0"/>
        <w:ind w:left="300" w:right="380" w:firstLine="700"/>
      </w:pPr>
      <w:r>
        <w:rPr>
          <w:rStyle w:val="21"/>
          <w:color w:val="000000"/>
        </w:rPr>
        <w:t>Коррекционная работа с обучающимися с ЗПР осуществляется в ходе всей образовательной деятельности:</w:t>
      </w:r>
    </w:p>
    <w:p w:rsidR="00524489" w:rsidRDefault="00524489">
      <w:pPr>
        <w:pStyle w:val="210"/>
        <w:framePr w:w="10008" w:h="5851" w:hRule="exact" w:wrap="none" w:vAnchor="page" w:hAnchor="page" w:x="1416" w:y="9619"/>
        <w:numPr>
          <w:ilvl w:val="0"/>
          <w:numId w:val="83"/>
        </w:numPr>
        <w:shd w:val="clear" w:color="auto" w:fill="auto"/>
        <w:tabs>
          <w:tab w:val="left" w:pos="1473"/>
        </w:tabs>
        <w:spacing w:before="0"/>
        <w:ind w:left="300" w:right="380" w:firstLine="700"/>
      </w:pPr>
      <w:r>
        <w:rPr>
          <w:rStyle w:val="21"/>
          <w:color w:val="000000"/>
        </w:rPr>
        <w:t>через содержание и организацию образовательной деятельности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524489" w:rsidRDefault="00524489">
      <w:pPr>
        <w:pStyle w:val="210"/>
        <w:framePr w:w="10008" w:h="5851" w:hRule="exact" w:wrap="none" w:vAnchor="page" w:hAnchor="page" w:x="1416" w:y="9619"/>
        <w:numPr>
          <w:ilvl w:val="0"/>
          <w:numId w:val="83"/>
        </w:numPr>
        <w:shd w:val="clear" w:color="auto" w:fill="auto"/>
        <w:tabs>
          <w:tab w:val="left" w:pos="1473"/>
        </w:tabs>
        <w:spacing w:before="0"/>
        <w:ind w:left="300" w:right="380" w:firstLine="700"/>
      </w:pPr>
      <w:r>
        <w:rPr>
          <w:rStyle w:val="21"/>
          <w:color w:val="000000"/>
        </w:rPr>
        <w:t>в рамках внеурочной деятельности в форме специально организованных индивидуальных и групповых занятий (</w:t>
      </w:r>
      <w:proofErr w:type="spellStart"/>
      <w:r>
        <w:rPr>
          <w:rStyle w:val="21"/>
          <w:color w:val="000000"/>
        </w:rPr>
        <w:t>психокоррекционные</w:t>
      </w:r>
      <w:proofErr w:type="spellEnd"/>
      <w:r>
        <w:rPr>
          <w:rStyle w:val="21"/>
          <w:color w:val="000000"/>
        </w:rPr>
        <w:t xml:space="preserve"> и логопедические занятия, занятия ритмикой);</w:t>
      </w:r>
    </w:p>
    <w:p w:rsidR="00524489" w:rsidRDefault="00524489">
      <w:pPr>
        <w:pStyle w:val="210"/>
        <w:framePr w:w="10008" w:h="5851" w:hRule="exact" w:wrap="none" w:vAnchor="page" w:hAnchor="page" w:x="1416" w:y="9619"/>
        <w:numPr>
          <w:ilvl w:val="0"/>
          <w:numId w:val="83"/>
        </w:numPr>
        <w:shd w:val="clear" w:color="auto" w:fill="auto"/>
        <w:tabs>
          <w:tab w:val="left" w:pos="1473"/>
        </w:tabs>
        <w:spacing w:before="0"/>
        <w:ind w:left="300" w:right="380" w:firstLine="700"/>
      </w:pPr>
      <w:r>
        <w:rPr>
          <w:rStyle w:val="21"/>
          <w:color w:val="000000"/>
        </w:rPr>
        <w:t>в рамках психологического и социально-педагогического сопровождения обучающихся.</w:t>
      </w:r>
    </w:p>
    <w:p w:rsidR="00524489" w:rsidRDefault="00524489">
      <w:pPr>
        <w:pStyle w:val="210"/>
        <w:framePr w:w="10008" w:h="5851" w:hRule="exact" w:wrap="none" w:vAnchor="page" w:hAnchor="page" w:x="1416" w:y="9619"/>
        <w:shd w:val="clear" w:color="auto" w:fill="auto"/>
        <w:spacing w:before="0"/>
        <w:ind w:left="300" w:right="380" w:firstLine="700"/>
      </w:pPr>
      <w:r>
        <w:rPr>
          <w:rStyle w:val="24"/>
          <w:color w:val="000000"/>
        </w:rPr>
        <w:t>Основными направлениями в коррекционной работе являются</w:t>
      </w:r>
      <w:r>
        <w:rPr>
          <w:rStyle w:val="21"/>
          <w:color w:val="000000"/>
        </w:rPr>
        <w:t>: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24489" w:rsidRDefault="00524489">
      <w:pPr>
        <w:pStyle w:val="61"/>
        <w:framePr w:w="10008" w:h="5851" w:hRule="exact" w:wrap="none" w:vAnchor="page" w:hAnchor="page" w:x="1416" w:y="9619"/>
        <w:shd w:val="clear" w:color="auto" w:fill="auto"/>
        <w:ind w:left="300" w:right="380" w:firstLine="700"/>
      </w:pPr>
      <w:r>
        <w:rPr>
          <w:rStyle w:val="6"/>
          <w:i/>
          <w:iCs/>
          <w:color w:val="000000"/>
        </w:rPr>
        <w:t>Программа коррекционной работы</w:t>
      </w:r>
      <w:r>
        <w:rPr>
          <w:rStyle w:val="60"/>
          <w:i/>
          <w:iCs/>
          <w:color w:val="000000"/>
        </w:rPr>
        <w:t xml:space="preserve"> начального общего образования обучающихся с ЗПР </w:t>
      </w:r>
      <w:r>
        <w:rPr>
          <w:rStyle w:val="6"/>
          <w:i/>
          <w:iCs/>
          <w:color w:val="000000"/>
        </w:rPr>
        <w:t>включает в себя взаимосвязанные направления,</w:t>
      </w:r>
      <w:r>
        <w:rPr>
          <w:rStyle w:val="60"/>
          <w:i/>
          <w:iCs/>
          <w:color w:val="000000"/>
        </w:rPr>
        <w:t xml:space="preserve"> отражающие ее основное</w:t>
      </w:r>
    </w:p>
    <w:p w:rsidR="00524489" w:rsidRDefault="00524489">
      <w:pPr>
        <w:pStyle w:val="a5"/>
        <w:framePr w:wrap="none" w:vAnchor="page" w:hAnchor="page" w:x="6245" w:y="15594"/>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08" w:h="14431" w:hRule="exact" w:wrap="none" w:vAnchor="page" w:hAnchor="page" w:x="1416" w:y="1104"/>
        <w:shd w:val="clear" w:color="auto" w:fill="auto"/>
        <w:spacing w:before="0" w:line="278" w:lineRule="exact"/>
        <w:ind w:left="300" w:firstLine="0"/>
      </w:pPr>
      <w:r>
        <w:rPr>
          <w:rStyle w:val="21"/>
          <w:color w:val="000000"/>
        </w:rPr>
        <w:lastRenderedPageBreak/>
        <w:t>содержание:</w:t>
      </w:r>
    </w:p>
    <w:p w:rsidR="00524489" w:rsidRDefault="00524489">
      <w:pPr>
        <w:pStyle w:val="210"/>
        <w:framePr w:w="10008" w:h="14431" w:hRule="exact" w:wrap="none" w:vAnchor="page" w:hAnchor="page" w:x="1416" w:y="1104"/>
        <w:shd w:val="clear" w:color="auto" w:fill="auto"/>
        <w:spacing w:before="0" w:line="278" w:lineRule="exact"/>
        <w:ind w:left="300" w:right="380" w:firstLine="1140"/>
      </w:pPr>
      <w:r>
        <w:rPr>
          <w:rStyle w:val="24"/>
          <w:color w:val="000000"/>
        </w:rPr>
        <w:t>1. Диагностическая работа -</w:t>
      </w:r>
      <w:r>
        <w:rPr>
          <w:rStyle w:val="21"/>
          <w:color w:val="000000"/>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w:t>
      </w:r>
    </w:p>
    <w:p w:rsidR="00524489" w:rsidRDefault="00524489">
      <w:pPr>
        <w:pStyle w:val="210"/>
        <w:framePr w:w="10008" w:h="14431" w:hRule="exact" w:wrap="none" w:vAnchor="page" w:hAnchor="page" w:x="1416" w:y="1104"/>
        <w:numPr>
          <w:ilvl w:val="0"/>
          <w:numId w:val="84"/>
        </w:numPr>
        <w:shd w:val="clear" w:color="auto" w:fill="auto"/>
        <w:tabs>
          <w:tab w:val="left" w:pos="1023"/>
        </w:tabs>
        <w:spacing w:before="0" w:line="278" w:lineRule="exact"/>
        <w:ind w:left="300" w:firstLine="0"/>
        <w:jc w:val="left"/>
      </w:pPr>
      <w:r>
        <w:rPr>
          <w:rStyle w:val="21"/>
          <w:color w:val="000000"/>
        </w:rPr>
        <w:t>психолого-педагогического и медицинского обследования с целью выявления их особых образовательных потребностей:</w:t>
      </w:r>
    </w:p>
    <w:p w:rsidR="00524489" w:rsidRDefault="00524489">
      <w:pPr>
        <w:pStyle w:val="210"/>
        <w:framePr w:w="10008" w:h="14431" w:hRule="exact" w:wrap="none" w:vAnchor="page" w:hAnchor="page" w:x="1416" w:y="1104"/>
        <w:numPr>
          <w:ilvl w:val="0"/>
          <w:numId w:val="83"/>
        </w:numPr>
        <w:shd w:val="clear" w:color="auto" w:fill="auto"/>
        <w:tabs>
          <w:tab w:val="left" w:pos="1399"/>
        </w:tabs>
        <w:spacing w:before="0" w:line="278" w:lineRule="exact"/>
        <w:ind w:left="300" w:right="380" w:firstLine="720"/>
      </w:pPr>
      <w:r>
        <w:rPr>
          <w:rStyle w:val="21"/>
          <w:color w:val="000000"/>
        </w:rPr>
        <w:t>развития познавательной сферы, специфических трудностей в овладении содержанием образования и потенциальных возможностей;</w:t>
      </w:r>
    </w:p>
    <w:p w:rsidR="00524489" w:rsidRDefault="00524489">
      <w:pPr>
        <w:pStyle w:val="210"/>
        <w:framePr w:w="10008" w:h="14431" w:hRule="exact" w:wrap="none" w:vAnchor="page" w:hAnchor="page" w:x="1416" w:y="1104"/>
        <w:numPr>
          <w:ilvl w:val="0"/>
          <w:numId w:val="83"/>
        </w:numPr>
        <w:shd w:val="clear" w:color="auto" w:fill="auto"/>
        <w:tabs>
          <w:tab w:val="left" w:pos="1399"/>
        </w:tabs>
        <w:spacing w:before="0" w:line="278" w:lineRule="exact"/>
        <w:ind w:left="300" w:right="380" w:firstLine="720"/>
      </w:pPr>
      <w:r>
        <w:rPr>
          <w:rStyle w:val="21"/>
          <w:color w:val="000000"/>
        </w:rPr>
        <w:t>развития эмоционально-волевой сферы и личностных особенностей обучающихся;</w:t>
      </w:r>
    </w:p>
    <w:p w:rsidR="00524489" w:rsidRDefault="00524489">
      <w:pPr>
        <w:pStyle w:val="210"/>
        <w:framePr w:w="10008" w:h="14431" w:hRule="exact" w:wrap="none" w:vAnchor="page" w:hAnchor="page" w:x="1416" w:y="1104"/>
        <w:numPr>
          <w:ilvl w:val="0"/>
          <w:numId w:val="83"/>
        </w:numPr>
        <w:shd w:val="clear" w:color="auto" w:fill="auto"/>
        <w:tabs>
          <w:tab w:val="left" w:pos="1399"/>
        </w:tabs>
        <w:spacing w:before="0" w:line="278" w:lineRule="exact"/>
        <w:ind w:left="300" w:right="380" w:firstLine="720"/>
      </w:pPr>
      <w:r>
        <w:rPr>
          <w:rStyle w:val="21"/>
          <w:color w:val="000000"/>
        </w:rPr>
        <w:t>определение социальной ситуации развития и условий семейного воспитания обучающегося;</w:t>
      </w:r>
    </w:p>
    <w:p w:rsidR="00524489" w:rsidRDefault="00524489">
      <w:pPr>
        <w:pStyle w:val="210"/>
        <w:framePr w:w="10008" w:h="14431" w:hRule="exact" w:wrap="none" w:vAnchor="page" w:hAnchor="page" w:x="1416" w:y="1104"/>
        <w:numPr>
          <w:ilvl w:val="0"/>
          <w:numId w:val="84"/>
        </w:numPr>
        <w:shd w:val="clear" w:color="auto" w:fill="auto"/>
        <w:tabs>
          <w:tab w:val="left" w:pos="1023"/>
        </w:tabs>
        <w:spacing w:before="0" w:line="278" w:lineRule="exact"/>
        <w:ind w:left="300" w:firstLine="0"/>
        <w:jc w:val="left"/>
      </w:pPr>
      <w:r>
        <w:rPr>
          <w:rStyle w:val="21"/>
          <w:color w:val="000000"/>
        </w:rPr>
        <w:t>мониторинга динамики развития обучающихся, их успешности в освоении АООП НОО;</w:t>
      </w:r>
    </w:p>
    <w:p w:rsidR="00524489" w:rsidRDefault="00524489">
      <w:pPr>
        <w:pStyle w:val="210"/>
        <w:framePr w:w="10008" w:h="14431" w:hRule="exact" w:wrap="none" w:vAnchor="page" w:hAnchor="page" w:x="1416" w:y="1104"/>
        <w:numPr>
          <w:ilvl w:val="0"/>
          <w:numId w:val="84"/>
        </w:numPr>
        <w:shd w:val="clear" w:color="auto" w:fill="auto"/>
        <w:tabs>
          <w:tab w:val="left" w:pos="1023"/>
        </w:tabs>
        <w:spacing w:before="0" w:after="244" w:line="278" w:lineRule="exact"/>
        <w:ind w:left="300" w:firstLine="0"/>
        <w:jc w:val="left"/>
      </w:pPr>
      <w:r>
        <w:rPr>
          <w:rStyle w:val="21"/>
          <w:color w:val="000000"/>
        </w:rPr>
        <w:t>анализа результатов обследования с целью проектирования и корректировки коррекционных мероприятий.</w:t>
      </w:r>
    </w:p>
    <w:p w:rsidR="00524489" w:rsidRDefault="00524489">
      <w:pPr>
        <w:pStyle w:val="61"/>
        <w:framePr w:w="10008" w:h="14431" w:hRule="exact" w:wrap="none" w:vAnchor="page" w:hAnchor="page" w:x="1416" w:y="1104"/>
        <w:numPr>
          <w:ilvl w:val="0"/>
          <w:numId w:val="85"/>
        </w:numPr>
        <w:shd w:val="clear" w:color="auto" w:fill="auto"/>
        <w:tabs>
          <w:tab w:val="left" w:pos="1327"/>
        </w:tabs>
        <w:ind w:left="300" w:firstLine="720"/>
      </w:pPr>
      <w:r>
        <w:rPr>
          <w:rStyle w:val="6"/>
          <w:i/>
          <w:iCs/>
          <w:color w:val="000000"/>
        </w:rPr>
        <w:t>Коррекционно-развивающая работа включает:</w:t>
      </w:r>
    </w:p>
    <w:p w:rsidR="00524489" w:rsidRDefault="00524489">
      <w:pPr>
        <w:pStyle w:val="210"/>
        <w:framePr w:w="10008" w:h="14431" w:hRule="exact" w:wrap="none" w:vAnchor="page" w:hAnchor="page" w:x="1416" w:y="1104"/>
        <w:numPr>
          <w:ilvl w:val="0"/>
          <w:numId w:val="83"/>
        </w:numPr>
        <w:shd w:val="clear" w:color="auto" w:fill="auto"/>
        <w:tabs>
          <w:tab w:val="left" w:pos="1399"/>
        </w:tabs>
        <w:spacing w:before="0"/>
        <w:ind w:left="300" w:right="380" w:firstLine="720"/>
      </w:pPr>
      <w:r>
        <w:rPr>
          <w:rStyle w:val="21"/>
          <w:color w:val="000000"/>
        </w:rPr>
        <w:t>составление индивидуальной программы психологического сопровождения обучающегося (совместно с педагогами);</w:t>
      </w:r>
    </w:p>
    <w:p w:rsidR="00524489" w:rsidRDefault="00524489">
      <w:pPr>
        <w:pStyle w:val="210"/>
        <w:framePr w:w="10008" w:h="14431" w:hRule="exact" w:wrap="none" w:vAnchor="page" w:hAnchor="page" w:x="1416" w:y="1104"/>
        <w:numPr>
          <w:ilvl w:val="0"/>
          <w:numId w:val="83"/>
        </w:numPr>
        <w:shd w:val="clear" w:color="auto" w:fill="auto"/>
        <w:tabs>
          <w:tab w:val="left" w:pos="1399"/>
        </w:tabs>
        <w:spacing w:before="0"/>
        <w:ind w:left="300" w:right="380" w:firstLine="720"/>
      </w:pPr>
      <w:r>
        <w:rPr>
          <w:rStyle w:val="21"/>
          <w:color w:val="000000"/>
        </w:rPr>
        <w:t>формирование в классе психологического климата комфортного для всех обучающихся;</w:t>
      </w:r>
    </w:p>
    <w:p w:rsidR="00524489" w:rsidRDefault="00524489">
      <w:pPr>
        <w:pStyle w:val="210"/>
        <w:framePr w:w="10008" w:h="14431" w:hRule="exact" w:wrap="none" w:vAnchor="page" w:hAnchor="page" w:x="1416" w:y="1104"/>
        <w:numPr>
          <w:ilvl w:val="0"/>
          <w:numId w:val="83"/>
        </w:numPr>
        <w:shd w:val="clear" w:color="auto" w:fill="auto"/>
        <w:tabs>
          <w:tab w:val="left" w:pos="1399"/>
        </w:tabs>
        <w:spacing w:before="0"/>
        <w:ind w:left="300" w:right="380" w:firstLine="720"/>
      </w:pPr>
      <w:r>
        <w:rPr>
          <w:rStyle w:val="21"/>
          <w:color w:val="000000"/>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524489" w:rsidRDefault="00524489">
      <w:pPr>
        <w:pStyle w:val="210"/>
        <w:framePr w:w="10008" w:h="14431" w:hRule="exact" w:wrap="none" w:vAnchor="page" w:hAnchor="page" w:x="1416" w:y="1104"/>
        <w:numPr>
          <w:ilvl w:val="0"/>
          <w:numId w:val="83"/>
        </w:numPr>
        <w:shd w:val="clear" w:color="auto" w:fill="auto"/>
        <w:tabs>
          <w:tab w:val="left" w:pos="1399"/>
        </w:tabs>
        <w:spacing w:before="0"/>
        <w:ind w:left="300" w:right="380" w:firstLine="720"/>
      </w:pPr>
      <w:r>
        <w:rPr>
          <w:rStyle w:val="21"/>
          <w:color w:val="000000"/>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524489" w:rsidRDefault="00524489">
      <w:pPr>
        <w:pStyle w:val="210"/>
        <w:framePr w:w="10008" w:h="14431" w:hRule="exact" w:wrap="none" w:vAnchor="page" w:hAnchor="page" w:x="1416" w:y="1104"/>
        <w:numPr>
          <w:ilvl w:val="0"/>
          <w:numId w:val="83"/>
        </w:numPr>
        <w:shd w:val="clear" w:color="auto" w:fill="auto"/>
        <w:tabs>
          <w:tab w:val="left" w:pos="1408"/>
        </w:tabs>
        <w:spacing w:before="0"/>
        <w:ind w:left="300" w:right="380" w:firstLine="720"/>
      </w:pPr>
      <w:r>
        <w:rPr>
          <w:rStyle w:val="21"/>
          <w:color w:val="000000"/>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524489" w:rsidRDefault="00524489">
      <w:pPr>
        <w:pStyle w:val="210"/>
        <w:framePr w:w="10008" w:h="14431" w:hRule="exact" w:wrap="none" w:vAnchor="page" w:hAnchor="page" w:x="1416" w:y="1104"/>
        <w:numPr>
          <w:ilvl w:val="0"/>
          <w:numId w:val="83"/>
        </w:numPr>
        <w:shd w:val="clear" w:color="auto" w:fill="auto"/>
        <w:tabs>
          <w:tab w:val="left" w:pos="1399"/>
        </w:tabs>
        <w:spacing w:before="0"/>
        <w:ind w:left="300" w:right="380" w:firstLine="720"/>
      </w:pPr>
      <w:r>
        <w:rPr>
          <w:rStyle w:val="21"/>
          <w:color w:val="000000"/>
        </w:rPr>
        <w:t>развитие эмоционально-волевой и личностной сферы обучающегося и коррекцию его поведения;</w:t>
      </w:r>
    </w:p>
    <w:p w:rsidR="00524489" w:rsidRDefault="00524489">
      <w:pPr>
        <w:pStyle w:val="210"/>
        <w:framePr w:w="10008" w:h="14431" w:hRule="exact" w:wrap="none" w:vAnchor="page" w:hAnchor="page" w:x="1416" w:y="1104"/>
        <w:numPr>
          <w:ilvl w:val="0"/>
          <w:numId w:val="83"/>
        </w:numPr>
        <w:shd w:val="clear" w:color="auto" w:fill="auto"/>
        <w:tabs>
          <w:tab w:val="left" w:pos="1404"/>
        </w:tabs>
        <w:spacing w:before="0" w:after="240"/>
        <w:ind w:left="300" w:right="380" w:firstLine="720"/>
      </w:pPr>
      <w:r>
        <w:rPr>
          <w:rStyle w:val="21"/>
          <w:color w:val="000000"/>
        </w:rPr>
        <w:t>социальное сопровождение обучающегося в случае неблагоприятных условий жизни при психотравмирующих обстоятельствах.</w:t>
      </w:r>
    </w:p>
    <w:p w:rsidR="00524489" w:rsidRDefault="00524489">
      <w:pPr>
        <w:pStyle w:val="210"/>
        <w:framePr w:w="10008" w:h="14431" w:hRule="exact" w:wrap="none" w:vAnchor="page" w:hAnchor="page" w:x="1416" w:y="1104"/>
        <w:numPr>
          <w:ilvl w:val="0"/>
          <w:numId w:val="85"/>
        </w:numPr>
        <w:shd w:val="clear" w:color="auto" w:fill="auto"/>
        <w:tabs>
          <w:tab w:val="left" w:pos="1312"/>
        </w:tabs>
        <w:spacing w:before="0" w:after="240"/>
        <w:ind w:left="300" w:right="380" w:firstLine="720"/>
      </w:pPr>
      <w:r>
        <w:rPr>
          <w:rStyle w:val="24"/>
          <w:color w:val="000000"/>
        </w:rPr>
        <w:t>Консультативная работа</w:t>
      </w:r>
      <w:r>
        <w:rPr>
          <w:rStyle w:val="21"/>
          <w:color w:val="000000"/>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524489" w:rsidRDefault="00524489">
      <w:pPr>
        <w:pStyle w:val="210"/>
        <w:framePr w:w="10008" w:h="14431" w:hRule="exact" w:wrap="none" w:vAnchor="page" w:hAnchor="page" w:x="1416" w:y="1104"/>
        <w:shd w:val="clear" w:color="auto" w:fill="auto"/>
        <w:spacing w:before="0"/>
        <w:ind w:left="300" w:firstLine="720"/>
      </w:pPr>
      <w:r>
        <w:rPr>
          <w:rStyle w:val="21"/>
          <w:color w:val="000000"/>
        </w:rPr>
        <w:t>Консультативная работа включает:</w:t>
      </w:r>
    </w:p>
    <w:p w:rsidR="00524489" w:rsidRDefault="00524489">
      <w:pPr>
        <w:pStyle w:val="210"/>
        <w:framePr w:w="10008" w:h="14431" w:hRule="exact" w:wrap="none" w:vAnchor="page" w:hAnchor="page" w:x="1416" w:y="1104"/>
        <w:numPr>
          <w:ilvl w:val="0"/>
          <w:numId w:val="83"/>
        </w:numPr>
        <w:shd w:val="clear" w:color="auto" w:fill="auto"/>
        <w:tabs>
          <w:tab w:val="left" w:pos="1404"/>
        </w:tabs>
        <w:spacing w:before="0"/>
        <w:ind w:left="300" w:right="380" w:firstLine="720"/>
      </w:pPr>
      <w:r>
        <w:rPr>
          <w:rStyle w:val="21"/>
          <w:color w:val="000000"/>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524489" w:rsidRDefault="00524489">
      <w:pPr>
        <w:pStyle w:val="210"/>
        <w:framePr w:w="10008" w:h="14431" w:hRule="exact" w:wrap="none" w:vAnchor="page" w:hAnchor="page" w:x="1416" w:y="1104"/>
        <w:numPr>
          <w:ilvl w:val="0"/>
          <w:numId w:val="83"/>
        </w:numPr>
        <w:shd w:val="clear" w:color="auto" w:fill="auto"/>
        <w:tabs>
          <w:tab w:val="left" w:pos="1399"/>
        </w:tabs>
        <w:spacing w:before="0"/>
        <w:ind w:left="300" w:firstLine="720"/>
      </w:pPr>
      <w:r>
        <w:rPr>
          <w:rStyle w:val="21"/>
          <w:color w:val="000000"/>
        </w:rPr>
        <w:t>консультативную помощь семье в вопросах решения конкретных вопросов</w:t>
      </w:r>
    </w:p>
    <w:p w:rsidR="00524489" w:rsidRDefault="00524489">
      <w:pPr>
        <w:pStyle w:val="210"/>
        <w:framePr w:w="10008" w:h="14431" w:hRule="exact" w:wrap="none" w:vAnchor="page" w:hAnchor="page" w:x="1416" w:y="1104"/>
        <w:shd w:val="clear" w:color="auto" w:fill="auto"/>
        <w:tabs>
          <w:tab w:val="left" w:pos="3593"/>
          <w:tab w:val="left" w:pos="5090"/>
        </w:tabs>
        <w:spacing w:before="0"/>
        <w:ind w:left="300" w:firstLine="0"/>
      </w:pPr>
      <w:r>
        <w:rPr>
          <w:rStyle w:val="21"/>
          <w:color w:val="000000"/>
        </w:rPr>
        <w:t>воспитания и оказания</w:t>
      </w:r>
      <w:r>
        <w:rPr>
          <w:rStyle w:val="21"/>
          <w:color w:val="000000"/>
        </w:rPr>
        <w:tab/>
        <w:t>возможной</w:t>
      </w:r>
      <w:r>
        <w:rPr>
          <w:rStyle w:val="21"/>
          <w:color w:val="000000"/>
        </w:rPr>
        <w:tab/>
        <w:t>помощи обучающимся в освоении</w:t>
      </w:r>
    </w:p>
    <w:p w:rsidR="00524489" w:rsidRDefault="00524489">
      <w:pPr>
        <w:pStyle w:val="210"/>
        <w:framePr w:w="10008" w:h="14431" w:hRule="exact" w:wrap="none" w:vAnchor="page" w:hAnchor="page" w:x="1416" w:y="1104"/>
        <w:shd w:val="clear" w:color="auto" w:fill="auto"/>
        <w:spacing w:before="0" w:after="267"/>
        <w:ind w:left="300" w:firstLine="0"/>
      </w:pPr>
      <w:r>
        <w:rPr>
          <w:rStyle w:val="21"/>
          <w:color w:val="000000"/>
        </w:rPr>
        <w:t>общеобразовательной программы.</w:t>
      </w:r>
    </w:p>
    <w:p w:rsidR="00524489" w:rsidRDefault="00524489">
      <w:pPr>
        <w:pStyle w:val="61"/>
        <w:framePr w:w="10008" w:h="14431" w:hRule="exact" w:wrap="none" w:vAnchor="page" w:hAnchor="page" w:x="1416" w:y="1104"/>
        <w:numPr>
          <w:ilvl w:val="0"/>
          <w:numId w:val="85"/>
        </w:numPr>
        <w:shd w:val="clear" w:color="auto" w:fill="auto"/>
        <w:tabs>
          <w:tab w:val="left" w:pos="1388"/>
        </w:tabs>
        <w:spacing w:line="240" w:lineRule="exact"/>
        <w:ind w:left="300" w:firstLine="720"/>
      </w:pPr>
      <w:r>
        <w:rPr>
          <w:rStyle w:val="6"/>
          <w:i/>
          <w:iCs/>
          <w:color w:val="000000"/>
        </w:rPr>
        <w:t>Информационно-просветительская работа</w:t>
      </w:r>
      <w:r>
        <w:rPr>
          <w:rStyle w:val="60"/>
          <w:i/>
          <w:iCs/>
          <w:color w:val="000000"/>
        </w:rPr>
        <w:t xml:space="preserve"> предполагает осуществление</w:t>
      </w:r>
    </w:p>
    <w:p w:rsidR="00524489" w:rsidRDefault="00524489">
      <w:pPr>
        <w:pStyle w:val="210"/>
        <w:framePr w:w="10008" w:h="14431" w:hRule="exact" w:wrap="none" w:vAnchor="page" w:hAnchor="page" w:x="1416" w:y="1104"/>
        <w:shd w:val="clear" w:color="auto" w:fill="auto"/>
        <w:spacing w:before="0" w:line="240" w:lineRule="exact"/>
        <w:ind w:left="300" w:firstLine="720"/>
      </w:pPr>
      <w:r>
        <w:rPr>
          <w:rStyle w:val="21"/>
          <w:color w:val="000000"/>
        </w:rPr>
        <w:t>разъяснительной деятельности в отношении педагогов и родителей по вопросам,</w:t>
      </w:r>
    </w:p>
    <w:p w:rsidR="00524489" w:rsidRDefault="00524489">
      <w:pPr>
        <w:pStyle w:val="a5"/>
        <w:framePr w:w="9408" w:h="249" w:hRule="exact" w:wrap="none" w:vAnchor="page" w:hAnchor="page" w:x="1680" w:y="15623"/>
        <w:shd w:val="clear" w:color="auto" w:fill="auto"/>
        <w:spacing w:line="220" w:lineRule="exact"/>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08" w:h="14410" w:hRule="exact" w:wrap="none" w:vAnchor="page" w:hAnchor="page" w:x="1416" w:y="1104"/>
        <w:shd w:val="clear" w:color="auto" w:fill="auto"/>
        <w:spacing w:before="0"/>
        <w:ind w:left="1020" w:right="360" w:firstLine="0"/>
      </w:pPr>
      <w:r>
        <w:rPr>
          <w:rStyle w:val="21"/>
          <w:color w:val="000000"/>
        </w:rPr>
        <w:lastRenderedPageBreak/>
        <w:t>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524489" w:rsidRDefault="00524489">
      <w:pPr>
        <w:pStyle w:val="210"/>
        <w:framePr w:w="10008" w:h="14410" w:hRule="exact" w:wrap="none" w:vAnchor="page" w:hAnchor="page" w:x="1416" w:y="1104"/>
        <w:numPr>
          <w:ilvl w:val="0"/>
          <w:numId w:val="83"/>
        </w:numPr>
        <w:shd w:val="clear" w:color="auto" w:fill="auto"/>
        <w:tabs>
          <w:tab w:val="left" w:pos="1399"/>
        </w:tabs>
        <w:spacing w:before="0"/>
        <w:ind w:left="300" w:right="360" w:firstLine="720"/>
      </w:pPr>
      <w:r>
        <w:rPr>
          <w:rStyle w:val="21"/>
          <w:color w:val="000000"/>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524489" w:rsidRDefault="00524489">
      <w:pPr>
        <w:pStyle w:val="210"/>
        <w:framePr w:w="10008" w:h="14410" w:hRule="exact" w:wrap="none" w:vAnchor="page" w:hAnchor="page" w:x="1416" w:y="1104"/>
        <w:numPr>
          <w:ilvl w:val="0"/>
          <w:numId w:val="83"/>
        </w:numPr>
        <w:shd w:val="clear" w:color="auto" w:fill="auto"/>
        <w:tabs>
          <w:tab w:val="left" w:pos="1394"/>
        </w:tabs>
        <w:spacing w:before="0"/>
        <w:ind w:left="300" w:firstLine="720"/>
      </w:pPr>
      <w:r>
        <w:rPr>
          <w:rStyle w:val="21"/>
          <w:color w:val="000000"/>
        </w:rPr>
        <w:t>оформление информационных стендов, печатных и других материалов;</w:t>
      </w:r>
    </w:p>
    <w:p w:rsidR="00524489" w:rsidRDefault="00524489">
      <w:pPr>
        <w:pStyle w:val="210"/>
        <w:framePr w:w="10008" w:h="14410" w:hRule="exact" w:wrap="none" w:vAnchor="page" w:hAnchor="page" w:x="1416" w:y="1104"/>
        <w:numPr>
          <w:ilvl w:val="0"/>
          <w:numId w:val="83"/>
        </w:numPr>
        <w:shd w:val="clear" w:color="auto" w:fill="auto"/>
        <w:tabs>
          <w:tab w:val="left" w:pos="1394"/>
        </w:tabs>
        <w:spacing w:before="0"/>
        <w:ind w:left="300" w:right="360" w:firstLine="720"/>
      </w:pPr>
      <w:r>
        <w:rPr>
          <w:rStyle w:val="21"/>
          <w:color w:val="000000"/>
        </w:rPr>
        <w:t>психологическое просвещение педагогов с целью повышения их психологической компетентности;</w:t>
      </w:r>
    </w:p>
    <w:p w:rsidR="00524489" w:rsidRDefault="00524489">
      <w:pPr>
        <w:pStyle w:val="210"/>
        <w:framePr w:w="10008" w:h="14410" w:hRule="exact" w:wrap="none" w:vAnchor="page" w:hAnchor="page" w:x="1416" w:y="1104"/>
        <w:numPr>
          <w:ilvl w:val="0"/>
          <w:numId w:val="83"/>
        </w:numPr>
        <w:shd w:val="clear" w:color="auto" w:fill="auto"/>
        <w:tabs>
          <w:tab w:val="left" w:pos="1404"/>
        </w:tabs>
        <w:spacing w:before="0"/>
        <w:ind w:left="300" w:right="360" w:firstLine="720"/>
      </w:pPr>
      <w:r>
        <w:rPr>
          <w:rStyle w:val="21"/>
          <w:color w:val="000000"/>
        </w:rPr>
        <w:t>психологическое просвещение родителей с целью формирования у них элементарной психолого-психологической компетентности.</w:t>
      </w:r>
    </w:p>
    <w:p w:rsidR="00524489" w:rsidRDefault="00524489">
      <w:pPr>
        <w:pStyle w:val="210"/>
        <w:framePr w:w="10008" w:h="14410" w:hRule="exact" w:wrap="none" w:vAnchor="page" w:hAnchor="page" w:x="1416" w:y="1104"/>
        <w:shd w:val="clear" w:color="auto" w:fill="auto"/>
        <w:spacing w:before="0"/>
        <w:ind w:left="300" w:right="1200" w:firstLine="320"/>
      </w:pPr>
      <w:r>
        <w:rPr>
          <w:rStyle w:val="21"/>
          <w:color w:val="000000"/>
        </w:rPr>
        <w:t>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w:t>
      </w:r>
    </w:p>
    <w:p w:rsidR="00524489" w:rsidRDefault="00524489">
      <w:pPr>
        <w:pStyle w:val="210"/>
        <w:framePr w:w="10008" w:h="14410" w:hRule="exact" w:wrap="none" w:vAnchor="page" w:hAnchor="page" w:x="1416" w:y="1104"/>
        <w:shd w:val="clear" w:color="auto" w:fill="auto"/>
        <w:spacing w:before="0"/>
        <w:ind w:left="300" w:firstLine="320"/>
      </w:pPr>
      <w:r>
        <w:rPr>
          <w:rStyle w:val="21"/>
          <w:color w:val="000000"/>
        </w:rPr>
        <w:t>Характеристика содержания</w:t>
      </w:r>
    </w:p>
    <w:p w:rsidR="00524489" w:rsidRDefault="00524489">
      <w:pPr>
        <w:pStyle w:val="61"/>
        <w:framePr w:w="10008" w:h="14410" w:hRule="exact" w:wrap="none" w:vAnchor="page" w:hAnchor="page" w:x="1416" w:y="1104"/>
        <w:shd w:val="clear" w:color="auto" w:fill="auto"/>
        <w:ind w:left="300" w:firstLine="320"/>
      </w:pPr>
      <w:r>
        <w:rPr>
          <w:rStyle w:val="6"/>
          <w:i/>
          <w:iCs/>
          <w:color w:val="000000"/>
        </w:rPr>
        <w:t>Диагностическая работа включает:</w:t>
      </w:r>
    </w:p>
    <w:p w:rsidR="00524489" w:rsidRDefault="00524489">
      <w:pPr>
        <w:pStyle w:val="210"/>
        <w:framePr w:w="10008" w:h="14410" w:hRule="exact" w:wrap="none" w:vAnchor="page" w:hAnchor="page" w:x="1416" w:y="1104"/>
        <w:numPr>
          <w:ilvl w:val="0"/>
          <w:numId w:val="83"/>
        </w:numPr>
        <w:shd w:val="clear" w:color="auto" w:fill="auto"/>
        <w:tabs>
          <w:tab w:val="left" w:pos="1022"/>
        </w:tabs>
        <w:spacing w:before="0"/>
        <w:ind w:left="300" w:right="1200" w:firstLine="320"/>
      </w:pPr>
      <w:r>
        <w:rPr>
          <w:rStyle w:val="21"/>
          <w:color w:val="000000"/>
        </w:rPr>
        <w:t>своевременное выявление детей, нуждающихся в специализированной помощи;</w:t>
      </w:r>
    </w:p>
    <w:p w:rsidR="00524489" w:rsidRDefault="00524489">
      <w:pPr>
        <w:pStyle w:val="210"/>
        <w:framePr w:w="10008" w:h="14410" w:hRule="exact" w:wrap="none" w:vAnchor="page" w:hAnchor="page" w:x="1416" w:y="1104"/>
        <w:numPr>
          <w:ilvl w:val="0"/>
          <w:numId w:val="83"/>
        </w:numPr>
        <w:shd w:val="clear" w:color="auto" w:fill="auto"/>
        <w:tabs>
          <w:tab w:val="left" w:pos="1029"/>
        </w:tabs>
        <w:spacing w:before="0"/>
        <w:ind w:left="300" w:right="1200" w:firstLine="320"/>
      </w:pPr>
      <w:r>
        <w:rPr>
          <w:rStyle w:val="21"/>
          <w:color w:val="000000"/>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524489" w:rsidRDefault="00524489">
      <w:pPr>
        <w:pStyle w:val="210"/>
        <w:framePr w:w="10008" w:h="14410" w:hRule="exact" w:wrap="none" w:vAnchor="page" w:hAnchor="page" w:x="1416" w:y="1104"/>
        <w:numPr>
          <w:ilvl w:val="0"/>
          <w:numId w:val="83"/>
        </w:numPr>
        <w:shd w:val="clear" w:color="auto" w:fill="auto"/>
        <w:tabs>
          <w:tab w:val="left" w:pos="1022"/>
        </w:tabs>
        <w:spacing w:before="0"/>
        <w:ind w:left="300" w:right="1200" w:firstLine="320"/>
      </w:pPr>
      <w:r>
        <w:rPr>
          <w:rStyle w:val="21"/>
          <w:color w:val="000000"/>
        </w:rPr>
        <w:t>комплексный сбор сведений о ребёнке на основании диагностической информации от специалистов разного профиля;</w:t>
      </w:r>
    </w:p>
    <w:p w:rsidR="00524489" w:rsidRDefault="00524489">
      <w:pPr>
        <w:pStyle w:val="210"/>
        <w:framePr w:w="10008" w:h="14410" w:hRule="exact" w:wrap="none" w:vAnchor="page" w:hAnchor="page" w:x="1416" w:y="1104"/>
        <w:numPr>
          <w:ilvl w:val="0"/>
          <w:numId w:val="83"/>
        </w:numPr>
        <w:shd w:val="clear" w:color="auto" w:fill="auto"/>
        <w:tabs>
          <w:tab w:val="left" w:pos="1024"/>
        </w:tabs>
        <w:spacing w:before="0"/>
        <w:ind w:left="300" w:right="1200" w:firstLine="320"/>
      </w:pPr>
      <w:r>
        <w:rPr>
          <w:rStyle w:val="21"/>
          <w:color w:val="000000"/>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24489" w:rsidRDefault="00524489">
      <w:pPr>
        <w:pStyle w:val="210"/>
        <w:framePr w:w="10008" w:h="14410" w:hRule="exact" w:wrap="none" w:vAnchor="page" w:hAnchor="page" w:x="1416" w:y="1104"/>
        <w:numPr>
          <w:ilvl w:val="0"/>
          <w:numId w:val="83"/>
        </w:numPr>
        <w:shd w:val="clear" w:color="auto" w:fill="auto"/>
        <w:tabs>
          <w:tab w:val="left" w:pos="1022"/>
        </w:tabs>
        <w:spacing w:before="0"/>
        <w:ind w:left="300" w:right="1200" w:firstLine="320"/>
      </w:pPr>
      <w:r>
        <w:rPr>
          <w:rStyle w:val="21"/>
          <w:color w:val="000000"/>
        </w:rPr>
        <w:t>изучение развития эмоционально-волевой сферы и личностных особенностей обучающихся;</w:t>
      </w:r>
    </w:p>
    <w:p w:rsidR="00524489" w:rsidRDefault="00524489">
      <w:pPr>
        <w:pStyle w:val="210"/>
        <w:framePr w:w="10008" w:h="14410" w:hRule="exact" w:wrap="none" w:vAnchor="page" w:hAnchor="page" w:x="1416" w:y="1104"/>
        <w:numPr>
          <w:ilvl w:val="0"/>
          <w:numId w:val="83"/>
        </w:numPr>
        <w:shd w:val="clear" w:color="auto" w:fill="auto"/>
        <w:tabs>
          <w:tab w:val="left" w:pos="1024"/>
        </w:tabs>
        <w:spacing w:before="0"/>
        <w:ind w:left="300" w:right="1200" w:firstLine="320"/>
      </w:pPr>
      <w:r>
        <w:rPr>
          <w:rStyle w:val="21"/>
          <w:color w:val="000000"/>
        </w:rPr>
        <w:t>изучение социальной ситуации развития и условий семейного воспитания ребёнка;</w:t>
      </w:r>
    </w:p>
    <w:p w:rsidR="00524489" w:rsidRDefault="00524489">
      <w:pPr>
        <w:pStyle w:val="210"/>
        <w:framePr w:w="10008" w:h="14410" w:hRule="exact" w:wrap="none" w:vAnchor="page" w:hAnchor="page" w:x="1416" w:y="1104"/>
        <w:numPr>
          <w:ilvl w:val="0"/>
          <w:numId w:val="83"/>
        </w:numPr>
        <w:shd w:val="clear" w:color="auto" w:fill="auto"/>
        <w:tabs>
          <w:tab w:val="left" w:pos="1022"/>
        </w:tabs>
        <w:spacing w:before="0"/>
        <w:ind w:left="300" w:right="1200" w:firstLine="320"/>
      </w:pPr>
      <w:r>
        <w:rPr>
          <w:rStyle w:val="21"/>
          <w:color w:val="000000"/>
        </w:rPr>
        <w:t>изучение адаптивных возможностей и уровня социализации ребёнка с ограниченными возможностями здоровья;</w:t>
      </w:r>
    </w:p>
    <w:p w:rsidR="00524489" w:rsidRDefault="00524489">
      <w:pPr>
        <w:pStyle w:val="210"/>
        <w:framePr w:w="10008" w:h="14410" w:hRule="exact" w:wrap="none" w:vAnchor="page" w:hAnchor="page" w:x="1416" w:y="1104"/>
        <w:numPr>
          <w:ilvl w:val="0"/>
          <w:numId w:val="83"/>
        </w:numPr>
        <w:shd w:val="clear" w:color="auto" w:fill="auto"/>
        <w:tabs>
          <w:tab w:val="left" w:pos="1024"/>
        </w:tabs>
        <w:spacing w:before="0"/>
        <w:ind w:left="300" w:right="1200" w:firstLine="320"/>
      </w:pPr>
      <w:r>
        <w:rPr>
          <w:rStyle w:val="21"/>
          <w:color w:val="000000"/>
        </w:rPr>
        <w:t>системный разносторонний контроль специалистов за уровнем и динамикой развития ребёнка;</w:t>
      </w:r>
    </w:p>
    <w:p w:rsidR="00524489" w:rsidRDefault="00524489">
      <w:pPr>
        <w:pStyle w:val="210"/>
        <w:framePr w:w="10008" w:h="14410" w:hRule="exact" w:wrap="none" w:vAnchor="page" w:hAnchor="page" w:x="1416" w:y="1104"/>
        <w:numPr>
          <w:ilvl w:val="0"/>
          <w:numId w:val="83"/>
        </w:numPr>
        <w:shd w:val="clear" w:color="auto" w:fill="auto"/>
        <w:tabs>
          <w:tab w:val="left" w:pos="1022"/>
        </w:tabs>
        <w:spacing w:before="0"/>
        <w:ind w:left="300" w:firstLine="320"/>
      </w:pPr>
      <w:r>
        <w:rPr>
          <w:rStyle w:val="21"/>
          <w:color w:val="000000"/>
        </w:rPr>
        <w:t>анализ успешности коррекционно-развивающей работы.</w:t>
      </w:r>
    </w:p>
    <w:p w:rsidR="00524489" w:rsidRDefault="00524489">
      <w:pPr>
        <w:pStyle w:val="61"/>
        <w:framePr w:w="10008" w:h="14410" w:hRule="exact" w:wrap="none" w:vAnchor="page" w:hAnchor="page" w:x="1416" w:y="1104"/>
        <w:shd w:val="clear" w:color="auto" w:fill="auto"/>
        <w:ind w:left="300" w:firstLine="320"/>
      </w:pPr>
      <w:r>
        <w:rPr>
          <w:rStyle w:val="6"/>
          <w:i/>
          <w:iCs/>
          <w:color w:val="000000"/>
        </w:rPr>
        <w:t>Коррекционно-развивающая работа включает:</w:t>
      </w:r>
    </w:p>
    <w:p w:rsidR="00524489" w:rsidRDefault="00524489">
      <w:pPr>
        <w:pStyle w:val="210"/>
        <w:framePr w:w="10008" w:h="14410" w:hRule="exact" w:wrap="none" w:vAnchor="page" w:hAnchor="page" w:x="1416" w:y="1104"/>
        <w:numPr>
          <w:ilvl w:val="0"/>
          <w:numId w:val="83"/>
        </w:numPr>
        <w:shd w:val="clear" w:color="auto" w:fill="auto"/>
        <w:tabs>
          <w:tab w:val="left" w:pos="1029"/>
        </w:tabs>
        <w:spacing w:before="0"/>
        <w:ind w:left="300" w:right="1200" w:firstLine="320"/>
      </w:pPr>
      <w:r>
        <w:rPr>
          <w:rStyle w:val="21"/>
          <w:color w:val="000000"/>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24489" w:rsidRDefault="00524489">
      <w:pPr>
        <w:pStyle w:val="210"/>
        <w:framePr w:w="10008" w:h="14410" w:hRule="exact" w:wrap="none" w:vAnchor="page" w:hAnchor="page" w:x="1416" w:y="1104"/>
        <w:numPr>
          <w:ilvl w:val="0"/>
          <w:numId w:val="83"/>
        </w:numPr>
        <w:shd w:val="clear" w:color="auto" w:fill="auto"/>
        <w:tabs>
          <w:tab w:val="left" w:pos="1024"/>
        </w:tabs>
        <w:spacing w:before="0"/>
        <w:ind w:left="300" w:right="1200" w:firstLine="320"/>
      </w:pPr>
      <w:r>
        <w:rPr>
          <w:rStyle w:val="21"/>
          <w:color w:val="000000"/>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24489" w:rsidRDefault="00524489">
      <w:pPr>
        <w:pStyle w:val="210"/>
        <w:framePr w:w="10008" w:h="14410" w:hRule="exact" w:wrap="none" w:vAnchor="page" w:hAnchor="page" w:x="1416" w:y="1104"/>
        <w:numPr>
          <w:ilvl w:val="0"/>
          <w:numId w:val="83"/>
        </w:numPr>
        <w:shd w:val="clear" w:color="auto" w:fill="auto"/>
        <w:tabs>
          <w:tab w:val="left" w:pos="1029"/>
        </w:tabs>
        <w:spacing w:before="0"/>
        <w:ind w:left="300" w:right="1200" w:firstLine="320"/>
      </w:pPr>
      <w:r>
        <w:rPr>
          <w:rStyle w:val="21"/>
          <w:color w:val="000000"/>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24489" w:rsidRDefault="00524489">
      <w:pPr>
        <w:pStyle w:val="210"/>
        <w:framePr w:w="10008" w:h="14410" w:hRule="exact" w:wrap="none" w:vAnchor="page" w:hAnchor="page" w:x="1416" w:y="1104"/>
        <w:numPr>
          <w:ilvl w:val="0"/>
          <w:numId w:val="83"/>
        </w:numPr>
        <w:shd w:val="clear" w:color="auto" w:fill="auto"/>
        <w:tabs>
          <w:tab w:val="left" w:pos="1022"/>
        </w:tabs>
        <w:spacing w:before="0"/>
        <w:ind w:left="300" w:firstLine="320"/>
      </w:pPr>
      <w:r>
        <w:rPr>
          <w:rStyle w:val="21"/>
          <w:color w:val="000000"/>
        </w:rPr>
        <w:t>коррекцию и развитие высших психических функций;</w:t>
      </w:r>
    </w:p>
    <w:p w:rsidR="00524489" w:rsidRDefault="00524489">
      <w:pPr>
        <w:pStyle w:val="210"/>
        <w:framePr w:w="10008" w:h="14410" w:hRule="exact" w:wrap="none" w:vAnchor="page" w:hAnchor="page" w:x="1416" w:y="1104"/>
        <w:numPr>
          <w:ilvl w:val="0"/>
          <w:numId w:val="83"/>
        </w:numPr>
        <w:shd w:val="clear" w:color="auto" w:fill="auto"/>
        <w:tabs>
          <w:tab w:val="left" w:pos="1022"/>
        </w:tabs>
        <w:spacing w:before="0"/>
        <w:ind w:left="300" w:right="1200" w:firstLine="320"/>
      </w:pPr>
      <w:r>
        <w:rPr>
          <w:rStyle w:val="21"/>
          <w:color w:val="000000"/>
        </w:rPr>
        <w:t>развитие эмоционально-волевой и личностной сфер ребёнка и психокоррекцию его поведения;</w:t>
      </w:r>
    </w:p>
    <w:p w:rsidR="00524489" w:rsidRDefault="00524489">
      <w:pPr>
        <w:pStyle w:val="210"/>
        <w:framePr w:w="10008" w:h="14410" w:hRule="exact" w:wrap="none" w:vAnchor="page" w:hAnchor="page" w:x="1416" w:y="1104"/>
        <w:numPr>
          <w:ilvl w:val="0"/>
          <w:numId w:val="83"/>
        </w:numPr>
        <w:shd w:val="clear" w:color="auto" w:fill="auto"/>
        <w:tabs>
          <w:tab w:val="left" w:pos="1022"/>
        </w:tabs>
        <w:spacing w:before="0"/>
        <w:ind w:left="300" w:right="1200" w:firstLine="320"/>
      </w:pPr>
      <w:r>
        <w:rPr>
          <w:rStyle w:val="21"/>
          <w:color w:val="000000"/>
        </w:rPr>
        <w:t>социальную защиту ребёнка в случаях неблагоприятных условий жизни при психотравмирующих обстоятельствах.</w:t>
      </w:r>
    </w:p>
    <w:p w:rsidR="00524489" w:rsidRDefault="00524489">
      <w:pPr>
        <w:pStyle w:val="61"/>
        <w:framePr w:w="10008" w:h="14410" w:hRule="exact" w:wrap="none" w:vAnchor="page" w:hAnchor="page" w:x="1416" w:y="1104"/>
        <w:shd w:val="clear" w:color="auto" w:fill="auto"/>
        <w:ind w:left="300" w:firstLine="320"/>
      </w:pPr>
      <w:r>
        <w:rPr>
          <w:rStyle w:val="6"/>
          <w:i/>
          <w:iCs/>
          <w:color w:val="000000"/>
        </w:rPr>
        <w:t>Консультативная работа включает:</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08" w:h="14410" w:hRule="exact" w:wrap="none" w:vAnchor="page" w:hAnchor="page" w:x="1416" w:y="1104"/>
        <w:numPr>
          <w:ilvl w:val="0"/>
          <w:numId w:val="83"/>
        </w:numPr>
        <w:shd w:val="clear" w:color="auto" w:fill="auto"/>
        <w:tabs>
          <w:tab w:val="left" w:pos="1042"/>
        </w:tabs>
        <w:spacing w:before="0"/>
        <w:ind w:left="300" w:right="1180" w:firstLine="340"/>
      </w:pPr>
      <w:r>
        <w:rPr>
          <w:rStyle w:val="21"/>
          <w:color w:val="000000"/>
        </w:rPr>
        <w:lastRenderedPageBreak/>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524489" w:rsidRDefault="00524489">
      <w:pPr>
        <w:pStyle w:val="210"/>
        <w:framePr w:w="10008" w:h="14410" w:hRule="exact" w:wrap="none" w:vAnchor="page" w:hAnchor="page" w:x="1416" w:y="1104"/>
        <w:numPr>
          <w:ilvl w:val="0"/>
          <w:numId w:val="83"/>
        </w:numPr>
        <w:shd w:val="clear" w:color="auto" w:fill="auto"/>
        <w:tabs>
          <w:tab w:val="left" w:pos="1042"/>
        </w:tabs>
        <w:spacing w:before="0"/>
        <w:ind w:left="300" w:right="1180" w:firstLine="340"/>
      </w:pPr>
      <w:r>
        <w:rPr>
          <w:rStyle w:val="21"/>
          <w:color w:val="000000"/>
        </w:rPr>
        <w:t xml:space="preserve">консультирование специалистами педагогов по выбору </w:t>
      </w:r>
      <w:proofErr w:type="spellStart"/>
      <w:r>
        <w:rPr>
          <w:rStyle w:val="21"/>
          <w:color w:val="000000"/>
        </w:rPr>
        <w:t>индивидуальноориентированных</w:t>
      </w:r>
      <w:proofErr w:type="spellEnd"/>
      <w:r>
        <w:rPr>
          <w:rStyle w:val="21"/>
          <w:color w:val="000000"/>
        </w:rPr>
        <w:t xml:space="preserve"> методов и приёмов работы с обучающимся с ограниченными возможностями здоровья;</w:t>
      </w:r>
    </w:p>
    <w:p w:rsidR="00524489" w:rsidRDefault="00524489">
      <w:pPr>
        <w:pStyle w:val="210"/>
        <w:framePr w:w="10008" w:h="14410" w:hRule="exact" w:wrap="none" w:vAnchor="page" w:hAnchor="page" w:x="1416" w:y="1104"/>
        <w:numPr>
          <w:ilvl w:val="0"/>
          <w:numId w:val="83"/>
        </w:numPr>
        <w:shd w:val="clear" w:color="auto" w:fill="auto"/>
        <w:tabs>
          <w:tab w:val="left" w:pos="1042"/>
        </w:tabs>
        <w:spacing w:before="0"/>
        <w:ind w:left="300" w:right="1180" w:firstLine="340"/>
      </w:pPr>
      <w:r>
        <w:rPr>
          <w:rStyle w:val="21"/>
          <w:color w:val="000000"/>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24489" w:rsidRDefault="00524489">
      <w:pPr>
        <w:pStyle w:val="61"/>
        <w:framePr w:w="10008" w:h="14410" w:hRule="exact" w:wrap="none" w:vAnchor="page" w:hAnchor="page" w:x="1416" w:y="1104"/>
        <w:shd w:val="clear" w:color="auto" w:fill="auto"/>
        <w:ind w:left="300" w:firstLine="340"/>
      </w:pPr>
      <w:r>
        <w:rPr>
          <w:rStyle w:val="6"/>
          <w:i/>
          <w:iCs/>
          <w:color w:val="000000"/>
        </w:rPr>
        <w:t>Информационно-просветительская работа предусматривает:</w:t>
      </w:r>
    </w:p>
    <w:p w:rsidR="00524489" w:rsidRDefault="00524489">
      <w:pPr>
        <w:pStyle w:val="210"/>
        <w:framePr w:w="10008" w:h="14410" w:hRule="exact" w:wrap="none" w:vAnchor="page" w:hAnchor="page" w:x="1416" w:y="1104"/>
        <w:numPr>
          <w:ilvl w:val="0"/>
          <w:numId w:val="83"/>
        </w:numPr>
        <w:shd w:val="clear" w:color="auto" w:fill="auto"/>
        <w:tabs>
          <w:tab w:val="left" w:pos="1042"/>
        </w:tabs>
        <w:spacing w:before="0"/>
        <w:ind w:left="300" w:right="1180" w:firstLine="340"/>
      </w:pPr>
      <w:r>
        <w:rPr>
          <w:rStyle w:val="21"/>
          <w:color w:val="000000"/>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
    <w:p w:rsidR="00524489" w:rsidRDefault="00524489">
      <w:pPr>
        <w:pStyle w:val="210"/>
        <w:framePr w:w="10008" w:h="14410" w:hRule="exact" w:wrap="none" w:vAnchor="page" w:hAnchor="page" w:x="1416" w:y="1104"/>
        <w:numPr>
          <w:ilvl w:val="0"/>
          <w:numId w:val="83"/>
        </w:numPr>
        <w:shd w:val="clear" w:color="auto" w:fill="auto"/>
        <w:tabs>
          <w:tab w:val="left" w:pos="1042"/>
        </w:tabs>
        <w:spacing w:before="0"/>
        <w:ind w:left="300" w:right="1180" w:firstLine="340"/>
      </w:pPr>
      <w:r>
        <w:rPr>
          <w:rStyle w:val="21"/>
          <w:color w:val="000000"/>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524489" w:rsidRDefault="00524489">
      <w:pPr>
        <w:pStyle w:val="210"/>
        <w:framePr w:w="10008" w:h="14410" w:hRule="exact" w:wrap="none" w:vAnchor="page" w:hAnchor="page" w:x="1416" w:y="1104"/>
        <w:shd w:val="clear" w:color="auto" w:fill="auto"/>
        <w:spacing w:before="0"/>
        <w:ind w:left="300" w:firstLine="340"/>
      </w:pPr>
      <w:r>
        <w:rPr>
          <w:rStyle w:val="21"/>
          <w:color w:val="000000"/>
        </w:rPr>
        <w:t>Этапы реализации программы:</w:t>
      </w:r>
    </w:p>
    <w:p w:rsidR="00524489" w:rsidRDefault="00524489">
      <w:pPr>
        <w:pStyle w:val="210"/>
        <w:framePr w:w="10008" w:h="14410" w:hRule="exact" w:wrap="none" w:vAnchor="page" w:hAnchor="page" w:x="1416" w:y="1104"/>
        <w:shd w:val="clear" w:color="auto" w:fill="auto"/>
        <w:spacing w:before="0"/>
        <w:ind w:left="300" w:right="1180" w:firstLine="340"/>
      </w:pPr>
      <w:r>
        <w:rPr>
          <w:rStyle w:val="21"/>
          <w:color w:val="000000"/>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Pr>
          <w:rStyle w:val="21"/>
          <w:color w:val="000000"/>
        </w:rPr>
        <w:t>дезорганизующих</w:t>
      </w:r>
      <w:proofErr w:type="spellEnd"/>
      <w:r>
        <w:rPr>
          <w:rStyle w:val="21"/>
          <w:color w:val="000000"/>
        </w:rPr>
        <w:t xml:space="preserve"> факторов.</w:t>
      </w:r>
    </w:p>
    <w:p w:rsidR="00524489" w:rsidRDefault="00524489">
      <w:pPr>
        <w:pStyle w:val="210"/>
        <w:framePr w:w="10008" w:h="14410" w:hRule="exact" w:wrap="none" w:vAnchor="page" w:hAnchor="page" w:x="1416" w:y="1104"/>
        <w:numPr>
          <w:ilvl w:val="0"/>
          <w:numId w:val="86"/>
        </w:numPr>
        <w:shd w:val="clear" w:color="auto" w:fill="auto"/>
        <w:tabs>
          <w:tab w:val="left" w:pos="1042"/>
        </w:tabs>
        <w:spacing w:before="0"/>
        <w:ind w:left="300" w:right="1180" w:firstLine="340"/>
      </w:pPr>
      <w:r>
        <w:rPr>
          <w:rStyle w:val="24"/>
          <w:color w:val="000000"/>
        </w:rPr>
        <w:t>Этап сбора и анализа информации</w:t>
      </w:r>
      <w:r>
        <w:rPr>
          <w:rStyle w:val="21"/>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w:t>
      </w:r>
      <w:r w:rsidR="004F1627">
        <w:rPr>
          <w:rStyle w:val="21"/>
          <w:color w:val="000000"/>
        </w:rPr>
        <w:t>-</w:t>
      </w:r>
      <w:r>
        <w:rPr>
          <w:rStyle w:val="21"/>
          <w:color w:val="000000"/>
        </w:rPr>
        <w:t>технической и кадровой базы учреждения.</w:t>
      </w:r>
    </w:p>
    <w:p w:rsidR="00524489" w:rsidRDefault="00524489">
      <w:pPr>
        <w:pStyle w:val="210"/>
        <w:framePr w:w="10008" w:h="14410" w:hRule="exact" w:wrap="none" w:vAnchor="page" w:hAnchor="page" w:x="1416" w:y="1104"/>
        <w:numPr>
          <w:ilvl w:val="0"/>
          <w:numId w:val="86"/>
        </w:numPr>
        <w:shd w:val="clear" w:color="auto" w:fill="auto"/>
        <w:tabs>
          <w:tab w:val="left" w:pos="3622"/>
        </w:tabs>
        <w:spacing w:before="0"/>
        <w:ind w:left="300" w:right="1180" w:firstLine="340"/>
      </w:pPr>
      <w:r>
        <w:rPr>
          <w:rStyle w:val="24"/>
          <w:color w:val="000000"/>
        </w:rPr>
        <w:t xml:space="preserve"> Этап планирования,</w:t>
      </w:r>
      <w:r>
        <w:rPr>
          <w:rStyle w:val="24"/>
          <w:color w:val="000000"/>
        </w:rPr>
        <w:tab/>
        <w:t>организации, координации</w:t>
      </w:r>
      <w:r>
        <w:rPr>
          <w:rStyle w:val="21"/>
          <w:color w:val="000000"/>
        </w:rPr>
        <w:t xml:space="preserve"> (организационно</w:t>
      </w:r>
      <w:r w:rsidR="004F1627">
        <w:rPr>
          <w:rStyle w:val="21"/>
          <w:color w:val="000000"/>
        </w:rPr>
        <w:t>-</w:t>
      </w:r>
      <w:r>
        <w:rPr>
          <w:rStyle w:val="21"/>
          <w:color w:val="000000"/>
        </w:rPr>
        <w:t>исполнительская деятельность). Результатом работы является особым образом организованный образовательный процесс, имеющий коррекционно</w:t>
      </w:r>
      <w:r w:rsidR="004F1627">
        <w:rPr>
          <w:rStyle w:val="21"/>
          <w:color w:val="000000"/>
        </w:rPr>
        <w:t>-</w:t>
      </w:r>
      <w:r>
        <w:rPr>
          <w:rStyle w:val="21"/>
          <w:color w:val="000000"/>
        </w:rPr>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524489" w:rsidRDefault="00524489">
      <w:pPr>
        <w:pStyle w:val="210"/>
        <w:framePr w:w="10008" w:h="14410" w:hRule="exact" w:wrap="none" w:vAnchor="page" w:hAnchor="page" w:x="1416" w:y="1104"/>
        <w:numPr>
          <w:ilvl w:val="0"/>
          <w:numId w:val="86"/>
        </w:numPr>
        <w:shd w:val="clear" w:color="auto" w:fill="auto"/>
        <w:tabs>
          <w:tab w:val="left" w:pos="1042"/>
        </w:tabs>
        <w:spacing w:before="0"/>
        <w:ind w:left="300" w:right="1180" w:firstLine="340"/>
      </w:pPr>
      <w:r>
        <w:rPr>
          <w:rStyle w:val="24"/>
          <w:color w:val="000000"/>
        </w:rPr>
        <w:t xml:space="preserve">Этап диагностики коррекционно-развивающей образовательной среды </w:t>
      </w:r>
      <w:r>
        <w:rPr>
          <w:rStyle w:val="21"/>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24489" w:rsidRDefault="00524489">
      <w:pPr>
        <w:pStyle w:val="210"/>
        <w:framePr w:w="10008" w:h="14410" w:hRule="exact" w:wrap="none" w:vAnchor="page" w:hAnchor="page" w:x="1416" w:y="1104"/>
        <w:numPr>
          <w:ilvl w:val="0"/>
          <w:numId w:val="86"/>
        </w:numPr>
        <w:shd w:val="clear" w:color="auto" w:fill="auto"/>
        <w:spacing w:before="0" w:after="240"/>
        <w:ind w:left="300" w:right="1180" w:firstLine="340"/>
      </w:pPr>
      <w:r>
        <w:rPr>
          <w:rStyle w:val="24"/>
          <w:color w:val="000000"/>
        </w:rPr>
        <w:t xml:space="preserve"> Этап регуляции и корректировки</w:t>
      </w:r>
      <w:r>
        <w:rPr>
          <w:rStyle w:val="21"/>
          <w:color w:val="000000"/>
        </w:rPr>
        <w:t xml:space="preserve">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p w:rsidR="00524489" w:rsidRDefault="00524489">
      <w:pPr>
        <w:pStyle w:val="321"/>
        <w:framePr w:w="10008" w:h="14410" w:hRule="exact" w:wrap="none" w:vAnchor="page" w:hAnchor="page" w:x="1416" w:y="1104"/>
        <w:shd w:val="clear" w:color="auto" w:fill="auto"/>
        <w:spacing w:before="0" w:after="0" w:line="274" w:lineRule="exact"/>
        <w:ind w:left="300" w:firstLine="340"/>
        <w:jc w:val="both"/>
      </w:pPr>
      <w:bookmarkStart w:id="42" w:name="bookmark65"/>
      <w:r>
        <w:rPr>
          <w:rStyle w:val="320"/>
          <w:color w:val="000000"/>
        </w:rPr>
        <w:t>Механизм реализации программы:</w:t>
      </w:r>
      <w:bookmarkEnd w:id="42"/>
    </w:p>
    <w:p w:rsidR="00524489" w:rsidRDefault="00524489">
      <w:pPr>
        <w:pStyle w:val="210"/>
        <w:framePr w:w="10008" w:h="14410" w:hRule="exact" w:wrap="none" w:vAnchor="page" w:hAnchor="page" w:x="1416" w:y="1104"/>
        <w:shd w:val="clear" w:color="auto" w:fill="auto"/>
        <w:spacing w:before="0"/>
        <w:ind w:left="300" w:right="1180" w:firstLine="340"/>
      </w:pPr>
      <w:r>
        <w:rPr>
          <w:rStyle w:val="21"/>
          <w:color w:val="000000"/>
        </w:rPr>
        <w:t xml:space="preserve">Одним из основных механизмов реализации коррекционной работы является оптимально выстроенное </w:t>
      </w:r>
      <w:r>
        <w:rPr>
          <w:rStyle w:val="24"/>
          <w:color w:val="000000"/>
        </w:rPr>
        <w:t>взаимодействие специалистов образовательного учреждения,</w:t>
      </w:r>
      <w:r>
        <w:rPr>
          <w:rStyle w:val="21"/>
          <w:color w:val="000000"/>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образовательной</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08" w:h="14137" w:hRule="exact" w:wrap="none" w:vAnchor="page" w:hAnchor="page" w:x="1416" w:y="1103"/>
        <w:shd w:val="clear" w:color="auto" w:fill="auto"/>
        <w:spacing w:before="0"/>
        <w:ind w:left="300" w:firstLine="0"/>
        <w:jc w:val="left"/>
      </w:pPr>
      <w:r>
        <w:rPr>
          <w:rStyle w:val="21"/>
          <w:color w:val="000000"/>
        </w:rPr>
        <w:lastRenderedPageBreak/>
        <w:t>деятельности. Такое взаимодействие включает:</w:t>
      </w:r>
    </w:p>
    <w:p w:rsidR="00524489" w:rsidRDefault="00524489">
      <w:pPr>
        <w:pStyle w:val="210"/>
        <w:framePr w:w="10008" w:h="14137" w:hRule="exact" w:wrap="none" w:vAnchor="page" w:hAnchor="page" w:x="1416" w:y="1103"/>
        <w:numPr>
          <w:ilvl w:val="0"/>
          <w:numId w:val="83"/>
        </w:numPr>
        <w:shd w:val="clear" w:color="auto" w:fill="auto"/>
        <w:tabs>
          <w:tab w:val="left" w:pos="1006"/>
        </w:tabs>
        <w:spacing w:before="0"/>
        <w:ind w:left="300" w:right="1200" w:firstLine="320"/>
      </w:pPr>
      <w:r>
        <w:rPr>
          <w:rStyle w:val="21"/>
          <w:color w:val="000000"/>
        </w:rPr>
        <w:t>комплексность в определении и решении проблем ребёнка, предоставлении ему квалифицированной помощи специалистов разного профиля;</w:t>
      </w:r>
    </w:p>
    <w:p w:rsidR="00524489" w:rsidRDefault="00524489">
      <w:pPr>
        <w:pStyle w:val="210"/>
        <w:framePr w:w="10008" w:h="14137" w:hRule="exact" w:wrap="none" w:vAnchor="page" w:hAnchor="page" w:x="1416" w:y="1103"/>
        <w:numPr>
          <w:ilvl w:val="0"/>
          <w:numId w:val="83"/>
        </w:numPr>
        <w:shd w:val="clear" w:color="auto" w:fill="auto"/>
        <w:tabs>
          <w:tab w:val="left" w:pos="1000"/>
        </w:tabs>
        <w:spacing w:before="0"/>
        <w:ind w:left="300" w:firstLine="320"/>
      </w:pPr>
      <w:r>
        <w:rPr>
          <w:rStyle w:val="21"/>
          <w:color w:val="000000"/>
        </w:rPr>
        <w:t>многоаспектный анализ личностного и познавательного развития ребёнка;</w:t>
      </w:r>
    </w:p>
    <w:p w:rsidR="00524489" w:rsidRDefault="00524489">
      <w:pPr>
        <w:pStyle w:val="210"/>
        <w:framePr w:w="10008" w:h="14137" w:hRule="exact" w:wrap="none" w:vAnchor="page" w:hAnchor="page" w:x="1416" w:y="1103"/>
        <w:numPr>
          <w:ilvl w:val="0"/>
          <w:numId w:val="83"/>
        </w:numPr>
        <w:shd w:val="clear" w:color="auto" w:fill="auto"/>
        <w:tabs>
          <w:tab w:val="left" w:pos="1006"/>
        </w:tabs>
        <w:spacing w:before="0"/>
        <w:ind w:left="300" w:right="1200" w:firstLine="320"/>
      </w:pPr>
      <w:r>
        <w:rPr>
          <w:rStyle w:val="21"/>
          <w:color w:val="000000"/>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524489" w:rsidRDefault="00524489">
      <w:pPr>
        <w:pStyle w:val="210"/>
        <w:framePr w:w="10008" w:h="14137" w:hRule="exact" w:wrap="none" w:vAnchor="page" w:hAnchor="page" w:x="1416" w:y="1103"/>
        <w:shd w:val="clear" w:color="auto" w:fill="auto"/>
        <w:spacing w:before="0"/>
        <w:ind w:left="300" w:right="1200" w:firstLine="320"/>
      </w:pPr>
      <w:r>
        <w:rPr>
          <w:rStyle w:val="21"/>
          <w:color w:val="000000"/>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524489" w:rsidRDefault="00524489">
      <w:pPr>
        <w:pStyle w:val="210"/>
        <w:framePr w:w="10008" w:h="14137" w:hRule="exact" w:wrap="none" w:vAnchor="page" w:hAnchor="page" w:x="1416" w:y="1103"/>
        <w:shd w:val="clear" w:color="auto" w:fill="auto"/>
        <w:spacing w:before="0"/>
        <w:ind w:left="300" w:right="1200" w:firstLine="320"/>
      </w:pPr>
      <w:r>
        <w:rPr>
          <w:rStyle w:val="21"/>
          <w:color w:val="000000"/>
        </w:rPr>
        <w:t xml:space="preserve">В качестве ещё одного механизма реализации коррекционной работы следует обозначить </w:t>
      </w:r>
      <w:r>
        <w:rPr>
          <w:rStyle w:val="24"/>
          <w:color w:val="000000"/>
        </w:rPr>
        <w:t>социальное</w:t>
      </w:r>
      <w:r>
        <w:rPr>
          <w:rStyle w:val="21"/>
          <w:color w:val="000000"/>
        </w:rPr>
        <w:t xml:space="preserve"> партнёрство, которое предполагает профессиональное взаимодействие гимназии с внешними ресурсами (организациями различных ведомств, общественными организациями и другими институтами общества).</w:t>
      </w:r>
    </w:p>
    <w:p w:rsidR="00524489" w:rsidRDefault="00524489">
      <w:pPr>
        <w:pStyle w:val="210"/>
        <w:framePr w:w="10008" w:h="14137" w:hRule="exact" w:wrap="none" w:vAnchor="page" w:hAnchor="page" w:x="1416" w:y="1103"/>
        <w:shd w:val="clear" w:color="auto" w:fill="auto"/>
        <w:spacing w:before="0"/>
        <w:ind w:left="300" w:firstLine="320"/>
      </w:pPr>
      <w:r>
        <w:rPr>
          <w:rStyle w:val="21"/>
          <w:color w:val="000000"/>
        </w:rPr>
        <w:t>Социальное партнёрство включает:</w:t>
      </w:r>
    </w:p>
    <w:p w:rsidR="00524489" w:rsidRDefault="00524489">
      <w:pPr>
        <w:pStyle w:val="210"/>
        <w:framePr w:w="10008" w:h="14137" w:hRule="exact" w:wrap="none" w:vAnchor="page" w:hAnchor="page" w:x="1416" w:y="1103"/>
        <w:numPr>
          <w:ilvl w:val="0"/>
          <w:numId w:val="83"/>
        </w:numPr>
        <w:shd w:val="clear" w:color="auto" w:fill="auto"/>
        <w:tabs>
          <w:tab w:val="left" w:pos="1026"/>
        </w:tabs>
        <w:spacing w:before="0"/>
        <w:ind w:left="300" w:right="1200" w:firstLine="320"/>
      </w:pPr>
      <w:r>
        <w:rPr>
          <w:rStyle w:val="21"/>
          <w:color w:val="000000"/>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Pr>
          <w:rStyle w:val="21"/>
          <w:color w:val="000000"/>
        </w:rPr>
        <w:t>здоровьесбережения</w:t>
      </w:r>
      <w:proofErr w:type="spellEnd"/>
      <w:r>
        <w:rPr>
          <w:rStyle w:val="21"/>
          <w:color w:val="000000"/>
        </w:rPr>
        <w:t xml:space="preserve"> детей с ограниченными возможностями здоровья;</w:t>
      </w:r>
    </w:p>
    <w:p w:rsidR="00524489" w:rsidRDefault="00524489">
      <w:pPr>
        <w:pStyle w:val="210"/>
        <w:framePr w:w="10008" w:h="14137" w:hRule="exact" w:wrap="none" w:vAnchor="page" w:hAnchor="page" w:x="1416" w:y="1103"/>
        <w:numPr>
          <w:ilvl w:val="0"/>
          <w:numId w:val="83"/>
        </w:numPr>
        <w:shd w:val="clear" w:color="auto" w:fill="auto"/>
        <w:tabs>
          <w:tab w:val="left" w:pos="1006"/>
        </w:tabs>
        <w:spacing w:before="0"/>
        <w:ind w:left="300" w:right="1200" w:firstLine="320"/>
      </w:pPr>
      <w:r>
        <w:rPr>
          <w:rStyle w:val="21"/>
          <w:color w:val="000000"/>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524489" w:rsidRDefault="00524489">
      <w:pPr>
        <w:pStyle w:val="210"/>
        <w:framePr w:w="10008" w:h="14137" w:hRule="exact" w:wrap="none" w:vAnchor="page" w:hAnchor="page" w:x="1416" w:y="1103"/>
        <w:numPr>
          <w:ilvl w:val="0"/>
          <w:numId w:val="83"/>
        </w:numPr>
        <w:shd w:val="clear" w:color="auto" w:fill="auto"/>
        <w:tabs>
          <w:tab w:val="left" w:pos="1000"/>
        </w:tabs>
        <w:spacing w:before="0"/>
        <w:ind w:left="300" w:firstLine="320"/>
      </w:pPr>
      <w:r>
        <w:rPr>
          <w:rStyle w:val="21"/>
          <w:color w:val="000000"/>
        </w:rPr>
        <w:t>сотрудничество с родительской общественностью;</w:t>
      </w:r>
    </w:p>
    <w:p w:rsidR="00524489" w:rsidRDefault="00524489">
      <w:pPr>
        <w:pStyle w:val="210"/>
        <w:framePr w:w="10008" w:h="14137" w:hRule="exact" w:wrap="none" w:vAnchor="page" w:hAnchor="page" w:x="1416" w:y="1103"/>
        <w:numPr>
          <w:ilvl w:val="0"/>
          <w:numId w:val="83"/>
        </w:numPr>
        <w:shd w:val="clear" w:color="auto" w:fill="auto"/>
        <w:tabs>
          <w:tab w:val="left" w:pos="1000"/>
        </w:tabs>
        <w:spacing w:before="0"/>
        <w:ind w:left="300" w:firstLine="320"/>
      </w:pPr>
      <w:r>
        <w:rPr>
          <w:rStyle w:val="21"/>
          <w:color w:val="000000"/>
        </w:rPr>
        <w:t>детская поликлиника;</w:t>
      </w:r>
    </w:p>
    <w:p w:rsidR="00524489" w:rsidRDefault="004F1627">
      <w:pPr>
        <w:pStyle w:val="210"/>
        <w:framePr w:w="10008" w:h="14137" w:hRule="exact" w:wrap="none" w:vAnchor="page" w:hAnchor="page" w:x="1416" w:y="1103"/>
        <w:shd w:val="clear" w:color="auto" w:fill="auto"/>
        <w:spacing w:before="0" w:after="244"/>
        <w:ind w:left="300" w:firstLine="320"/>
      </w:pPr>
      <w:r>
        <w:rPr>
          <w:rStyle w:val="21"/>
          <w:color w:val="000000"/>
        </w:rPr>
        <w:t>—</w:t>
      </w:r>
      <w:r w:rsidR="00156605">
        <w:rPr>
          <w:rStyle w:val="21"/>
          <w:color w:val="000000"/>
        </w:rPr>
        <w:t xml:space="preserve"> </w:t>
      </w:r>
      <w:r>
        <w:rPr>
          <w:rStyle w:val="21"/>
          <w:color w:val="000000"/>
        </w:rPr>
        <w:t>ППМС Центр</w:t>
      </w:r>
      <w:r w:rsidR="00524489">
        <w:rPr>
          <w:rStyle w:val="21"/>
          <w:color w:val="000000"/>
        </w:rPr>
        <w:t>.</w:t>
      </w:r>
    </w:p>
    <w:p w:rsidR="00524489" w:rsidRPr="004F1627" w:rsidRDefault="00524489">
      <w:pPr>
        <w:pStyle w:val="321"/>
        <w:framePr w:w="10008" w:h="14137" w:hRule="exact" w:wrap="none" w:vAnchor="page" w:hAnchor="page" w:x="1416" w:y="1103"/>
        <w:shd w:val="clear" w:color="auto" w:fill="auto"/>
        <w:spacing w:before="0" w:after="236" w:line="269" w:lineRule="exact"/>
        <w:ind w:right="60"/>
        <w:jc w:val="center"/>
        <w:rPr>
          <w:b/>
        </w:rPr>
      </w:pPr>
      <w:bookmarkStart w:id="43" w:name="bookmark66"/>
      <w:r w:rsidRPr="004F1627">
        <w:rPr>
          <w:rStyle w:val="320"/>
          <w:b/>
          <w:color w:val="000000"/>
        </w:rPr>
        <w:t>Психолого-педагогическое сопровождение учащихся</w:t>
      </w:r>
      <w:r w:rsidRPr="004F1627">
        <w:rPr>
          <w:rStyle w:val="320"/>
          <w:b/>
          <w:color w:val="000000"/>
        </w:rPr>
        <w:br/>
        <w:t>с ограниченными возможностями здоровья</w:t>
      </w:r>
      <w:bookmarkEnd w:id="43"/>
    </w:p>
    <w:p w:rsidR="00524489" w:rsidRDefault="00524489">
      <w:pPr>
        <w:pStyle w:val="210"/>
        <w:framePr w:w="10008" w:h="14137" w:hRule="exact" w:wrap="none" w:vAnchor="page" w:hAnchor="page" w:x="1416" w:y="1103"/>
        <w:shd w:val="clear" w:color="auto" w:fill="auto"/>
        <w:spacing w:before="0"/>
        <w:ind w:left="300" w:right="1020" w:firstLine="840"/>
      </w:pPr>
      <w:r>
        <w:rPr>
          <w:rStyle w:val="21"/>
          <w:color w:val="000000"/>
        </w:rPr>
        <w:t>Логопедическое сопровождение 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524489" w:rsidRDefault="00524489">
      <w:pPr>
        <w:pStyle w:val="210"/>
        <w:framePr w:w="10008" w:h="14137" w:hRule="exact" w:wrap="none" w:vAnchor="page" w:hAnchor="page" w:x="1416" w:y="1103"/>
        <w:shd w:val="clear" w:color="auto" w:fill="auto"/>
        <w:spacing w:before="0"/>
        <w:ind w:left="300" w:right="1020" w:firstLine="840"/>
      </w:pPr>
      <w:r>
        <w:rPr>
          <w:rStyle w:val="24"/>
          <w:color w:val="000000"/>
        </w:rPr>
        <w:t>Цель</w:t>
      </w:r>
      <w:r>
        <w:rPr>
          <w:rStyle w:val="21"/>
          <w:color w:val="000000"/>
        </w:rPr>
        <w:t xml:space="preserve"> логопедической работы - комплексное воздействие на все стороны устной и письменной речи у учащихся младших классов.</w:t>
      </w:r>
    </w:p>
    <w:p w:rsidR="00524489" w:rsidRDefault="00524489">
      <w:pPr>
        <w:pStyle w:val="210"/>
        <w:framePr w:w="10008" w:h="14137" w:hRule="exact" w:wrap="none" w:vAnchor="page" w:hAnchor="page" w:x="1416" w:y="1103"/>
        <w:shd w:val="clear" w:color="auto" w:fill="auto"/>
        <w:spacing w:before="0"/>
        <w:ind w:left="300" w:right="1020" w:firstLine="840"/>
      </w:pPr>
      <w:r>
        <w:rPr>
          <w:rStyle w:val="21"/>
          <w:color w:val="000000"/>
        </w:rPr>
        <w:t>Логоп</w:t>
      </w:r>
      <w:r w:rsidR="004F1627">
        <w:rPr>
          <w:rStyle w:val="21"/>
          <w:color w:val="000000"/>
        </w:rPr>
        <w:t xml:space="preserve">едическая работа в </w:t>
      </w:r>
      <w:r w:rsidR="002605A2">
        <w:rPr>
          <w:rStyle w:val="21"/>
          <w:color w:val="000000"/>
        </w:rPr>
        <w:t>МОУ СШ ИМ.Ф.И. ТОЛБУХИНА ЯМР</w:t>
      </w:r>
      <w:r w:rsidR="00156605">
        <w:rPr>
          <w:rStyle w:val="21"/>
          <w:color w:val="000000"/>
        </w:rPr>
        <w:t xml:space="preserve"> </w:t>
      </w:r>
      <w:r>
        <w:rPr>
          <w:rStyle w:val="21"/>
          <w:color w:val="000000"/>
        </w:rPr>
        <w:t xml:space="preserve">направлена на решение следующих </w:t>
      </w:r>
      <w:r>
        <w:rPr>
          <w:rStyle w:val="24"/>
          <w:color w:val="000000"/>
        </w:rPr>
        <w:t>задач:</w:t>
      </w:r>
    </w:p>
    <w:p w:rsidR="00524489" w:rsidRDefault="00524489">
      <w:pPr>
        <w:pStyle w:val="210"/>
        <w:framePr w:w="10008" w:h="14137" w:hRule="exact" w:wrap="none" w:vAnchor="page" w:hAnchor="page" w:x="1416" w:y="1103"/>
        <w:numPr>
          <w:ilvl w:val="0"/>
          <w:numId w:val="87"/>
        </w:numPr>
        <w:shd w:val="clear" w:color="auto" w:fill="auto"/>
        <w:tabs>
          <w:tab w:val="left" w:pos="1309"/>
        </w:tabs>
        <w:spacing w:before="0"/>
        <w:ind w:left="300" w:right="1020" w:firstLine="720"/>
        <w:jc w:val="left"/>
      </w:pPr>
      <w:r>
        <w:rPr>
          <w:rStyle w:val="21"/>
          <w:color w:val="000000"/>
        </w:rPr>
        <w:t>Совершенствование у учащихся слухового и зрительного внимания, слуховой и зрительной памяти, мышления.</w:t>
      </w:r>
    </w:p>
    <w:p w:rsidR="00524489" w:rsidRDefault="00524489">
      <w:pPr>
        <w:pStyle w:val="210"/>
        <w:framePr w:w="10008" w:h="14137" w:hRule="exact" w:wrap="none" w:vAnchor="page" w:hAnchor="page" w:x="1416" w:y="1103"/>
        <w:numPr>
          <w:ilvl w:val="0"/>
          <w:numId w:val="87"/>
        </w:numPr>
        <w:shd w:val="clear" w:color="auto" w:fill="auto"/>
        <w:tabs>
          <w:tab w:val="left" w:pos="1314"/>
        </w:tabs>
        <w:spacing w:before="0"/>
        <w:ind w:left="1020" w:firstLine="0"/>
      </w:pPr>
      <w:r>
        <w:rPr>
          <w:rStyle w:val="21"/>
          <w:color w:val="000000"/>
        </w:rPr>
        <w:t>Развитие фонематического восприятия.</w:t>
      </w:r>
    </w:p>
    <w:p w:rsidR="00524489" w:rsidRDefault="00524489">
      <w:pPr>
        <w:pStyle w:val="210"/>
        <w:framePr w:w="10008" w:h="14137" w:hRule="exact" w:wrap="none" w:vAnchor="page" w:hAnchor="page" w:x="1416" w:y="1103"/>
        <w:numPr>
          <w:ilvl w:val="0"/>
          <w:numId w:val="87"/>
        </w:numPr>
        <w:shd w:val="clear" w:color="auto" w:fill="auto"/>
        <w:tabs>
          <w:tab w:val="left" w:pos="1314"/>
        </w:tabs>
        <w:spacing w:before="0"/>
        <w:ind w:left="300" w:firstLine="720"/>
        <w:jc w:val="left"/>
      </w:pPr>
      <w:r>
        <w:rPr>
          <w:rStyle w:val="21"/>
          <w:color w:val="000000"/>
        </w:rPr>
        <w:t xml:space="preserve">Развитие процессов слухового и зрительного </w:t>
      </w:r>
      <w:proofErr w:type="spellStart"/>
      <w:r>
        <w:rPr>
          <w:rStyle w:val="21"/>
          <w:color w:val="000000"/>
        </w:rPr>
        <w:t>гнозиса</w:t>
      </w:r>
      <w:proofErr w:type="spellEnd"/>
      <w:r>
        <w:rPr>
          <w:rStyle w:val="21"/>
          <w:color w:val="000000"/>
        </w:rPr>
        <w:t xml:space="preserve">, дифференциация </w:t>
      </w:r>
      <w:proofErr w:type="spellStart"/>
      <w:r>
        <w:rPr>
          <w:rStyle w:val="21"/>
          <w:color w:val="000000"/>
        </w:rPr>
        <w:t>артикуляторно</w:t>
      </w:r>
      <w:proofErr w:type="spellEnd"/>
      <w:r>
        <w:rPr>
          <w:rStyle w:val="21"/>
          <w:color w:val="000000"/>
        </w:rPr>
        <w:t xml:space="preserve"> и акустически сходных фонем.</w:t>
      </w:r>
    </w:p>
    <w:p w:rsidR="00524489" w:rsidRDefault="00524489">
      <w:pPr>
        <w:pStyle w:val="210"/>
        <w:framePr w:w="10008" w:h="14137" w:hRule="exact" w:wrap="none" w:vAnchor="page" w:hAnchor="page" w:x="1416" w:y="1103"/>
        <w:numPr>
          <w:ilvl w:val="0"/>
          <w:numId w:val="87"/>
        </w:numPr>
        <w:shd w:val="clear" w:color="auto" w:fill="auto"/>
        <w:tabs>
          <w:tab w:val="left" w:pos="1314"/>
        </w:tabs>
        <w:spacing w:before="0"/>
        <w:ind w:left="1020" w:firstLine="0"/>
      </w:pPr>
      <w:r>
        <w:rPr>
          <w:rStyle w:val="21"/>
          <w:color w:val="000000"/>
        </w:rPr>
        <w:t>Закрепление четкой связи между звуком и буквой.</w:t>
      </w:r>
    </w:p>
    <w:p w:rsidR="00524489" w:rsidRDefault="00524489">
      <w:pPr>
        <w:pStyle w:val="210"/>
        <w:framePr w:w="10008" w:h="14137" w:hRule="exact" w:wrap="none" w:vAnchor="page" w:hAnchor="page" w:x="1416" w:y="1103"/>
        <w:numPr>
          <w:ilvl w:val="0"/>
          <w:numId w:val="87"/>
        </w:numPr>
        <w:shd w:val="clear" w:color="auto" w:fill="auto"/>
        <w:tabs>
          <w:tab w:val="left" w:pos="1314"/>
        </w:tabs>
        <w:spacing w:before="0"/>
        <w:ind w:left="1020" w:firstLine="0"/>
      </w:pPr>
      <w:r>
        <w:rPr>
          <w:rStyle w:val="21"/>
          <w:color w:val="000000"/>
        </w:rPr>
        <w:t>Развитие процессов фонематического анализа и синтеза.</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08" w:h="7784" w:hRule="exact" w:wrap="none" w:vAnchor="page" w:hAnchor="page" w:x="1416" w:y="1109"/>
        <w:numPr>
          <w:ilvl w:val="0"/>
          <w:numId w:val="87"/>
        </w:numPr>
        <w:shd w:val="clear" w:color="auto" w:fill="auto"/>
        <w:tabs>
          <w:tab w:val="left" w:pos="1369"/>
        </w:tabs>
        <w:spacing w:before="0"/>
        <w:ind w:left="300" w:right="1020" w:firstLine="720"/>
        <w:jc w:val="left"/>
      </w:pPr>
      <w:r>
        <w:rPr>
          <w:rStyle w:val="21"/>
          <w:color w:val="000000"/>
        </w:rPr>
        <w:lastRenderedPageBreak/>
        <w:t>Развитие процессов языкового анализа и синтеза на всех уровнях (слог, слово, предложение, текст).</w:t>
      </w:r>
    </w:p>
    <w:p w:rsidR="00524489" w:rsidRDefault="00524489">
      <w:pPr>
        <w:pStyle w:val="210"/>
        <w:framePr w:w="10008" w:h="7784" w:hRule="exact" w:wrap="none" w:vAnchor="page" w:hAnchor="page" w:x="1416" w:y="1109"/>
        <w:numPr>
          <w:ilvl w:val="0"/>
          <w:numId w:val="87"/>
        </w:numPr>
        <w:shd w:val="clear" w:color="auto" w:fill="auto"/>
        <w:tabs>
          <w:tab w:val="left" w:pos="1369"/>
        </w:tabs>
        <w:spacing w:before="0"/>
        <w:ind w:left="300" w:right="1020" w:firstLine="720"/>
        <w:jc w:val="left"/>
      </w:pPr>
      <w:r>
        <w:rPr>
          <w:rStyle w:val="21"/>
          <w:color w:val="000000"/>
        </w:rPr>
        <w:t xml:space="preserve">Развитие процессов зрительного </w:t>
      </w:r>
      <w:proofErr w:type="spellStart"/>
      <w:r>
        <w:rPr>
          <w:rStyle w:val="21"/>
          <w:color w:val="000000"/>
        </w:rPr>
        <w:t>гнозиса</w:t>
      </w:r>
      <w:proofErr w:type="spellEnd"/>
      <w:r>
        <w:rPr>
          <w:rStyle w:val="21"/>
          <w:color w:val="000000"/>
        </w:rPr>
        <w:t xml:space="preserve">, </w:t>
      </w:r>
      <w:proofErr w:type="spellStart"/>
      <w:r>
        <w:rPr>
          <w:rStyle w:val="21"/>
          <w:color w:val="000000"/>
        </w:rPr>
        <w:t>дфферениация</w:t>
      </w:r>
      <w:proofErr w:type="spellEnd"/>
      <w:r>
        <w:rPr>
          <w:rStyle w:val="21"/>
          <w:color w:val="000000"/>
        </w:rPr>
        <w:t xml:space="preserve"> оптически сходных фонем.</w:t>
      </w:r>
    </w:p>
    <w:p w:rsidR="00524489" w:rsidRDefault="00524489">
      <w:pPr>
        <w:pStyle w:val="210"/>
        <w:framePr w:w="10008" w:h="7784" w:hRule="exact" w:wrap="none" w:vAnchor="page" w:hAnchor="page" w:x="1416" w:y="1109"/>
        <w:numPr>
          <w:ilvl w:val="0"/>
          <w:numId w:val="87"/>
        </w:numPr>
        <w:shd w:val="clear" w:color="auto" w:fill="auto"/>
        <w:tabs>
          <w:tab w:val="left" w:pos="1369"/>
        </w:tabs>
        <w:spacing w:before="0"/>
        <w:ind w:left="1020" w:firstLine="0"/>
      </w:pPr>
      <w:r>
        <w:rPr>
          <w:rStyle w:val="21"/>
          <w:color w:val="000000"/>
        </w:rPr>
        <w:t>Обогащение лексического запаса.</w:t>
      </w:r>
    </w:p>
    <w:p w:rsidR="00524489" w:rsidRDefault="00524489">
      <w:pPr>
        <w:pStyle w:val="210"/>
        <w:framePr w:w="10008" w:h="7784" w:hRule="exact" w:wrap="none" w:vAnchor="page" w:hAnchor="page" w:x="1416" w:y="1109"/>
        <w:numPr>
          <w:ilvl w:val="0"/>
          <w:numId w:val="87"/>
        </w:numPr>
        <w:shd w:val="clear" w:color="auto" w:fill="auto"/>
        <w:tabs>
          <w:tab w:val="left" w:pos="1369"/>
        </w:tabs>
        <w:spacing w:before="0"/>
        <w:ind w:left="1020" w:firstLine="0"/>
      </w:pPr>
      <w:r>
        <w:rPr>
          <w:rStyle w:val="21"/>
          <w:color w:val="000000"/>
        </w:rPr>
        <w:t>Развитие грамматического строя речи.</w:t>
      </w:r>
    </w:p>
    <w:p w:rsidR="00524489" w:rsidRDefault="00524489">
      <w:pPr>
        <w:pStyle w:val="210"/>
        <w:framePr w:w="10008" w:h="7784" w:hRule="exact" w:wrap="none" w:vAnchor="page" w:hAnchor="page" w:x="1416" w:y="1109"/>
        <w:numPr>
          <w:ilvl w:val="0"/>
          <w:numId w:val="87"/>
        </w:numPr>
        <w:shd w:val="clear" w:color="auto" w:fill="auto"/>
        <w:tabs>
          <w:tab w:val="left" w:pos="1470"/>
        </w:tabs>
        <w:spacing w:before="0"/>
        <w:ind w:left="1020" w:firstLine="0"/>
      </w:pPr>
      <w:r>
        <w:rPr>
          <w:rStyle w:val="21"/>
          <w:color w:val="000000"/>
        </w:rPr>
        <w:t>Развитие связной речи.</w:t>
      </w:r>
    </w:p>
    <w:p w:rsidR="00524489" w:rsidRDefault="00524489">
      <w:pPr>
        <w:pStyle w:val="210"/>
        <w:framePr w:w="10008" w:h="7784" w:hRule="exact" w:wrap="none" w:vAnchor="page" w:hAnchor="page" w:x="1416" w:y="1109"/>
        <w:numPr>
          <w:ilvl w:val="0"/>
          <w:numId w:val="87"/>
        </w:numPr>
        <w:shd w:val="clear" w:color="auto" w:fill="auto"/>
        <w:tabs>
          <w:tab w:val="left" w:pos="1470"/>
        </w:tabs>
        <w:spacing w:before="0"/>
        <w:ind w:left="1020" w:firstLine="0"/>
      </w:pPr>
      <w:r>
        <w:rPr>
          <w:rStyle w:val="21"/>
          <w:color w:val="000000"/>
        </w:rPr>
        <w:t>Развитие мелкой и ручной моторики.</w:t>
      </w:r>
    </w:p>
    <w:p w:rsidR="00524489" w:rsidRDefault="00524489">
      <w:pPr>
        <w:pStyle w:val="210"/>
        <w:framePr w:w="10008" w:h="7784" w:hRule="exact" w:wrap="none" w:vAnchor="page" w:hAnchor="page" w:x="1416" w:y="1109"/>
        <w:numPr>
          <w:ilvl w:val="0"/>
          <w:numId w:val="87"/>
        </w:numPr>
        <w:shd w:val="clear" w:color="auto" w:fill="auto"/>
        <w:tabs>
          <w:tab w:val="left" w:pos="1489"/>
        </w:tabs>
        <w:spacing w:before="0"/>
        <w:ind w:left="1020" w:right="1020" w:firstLine="0"/>
        <w:jc w:val="left"/>
      </w:pPr>
      <w:r>
        <w:rPr>
          <w:rStyle w:val="21"/>
          <w:color w:val="000000"/>
        </w:rPr>
        <w:t>Развитие навыков само и взаимоконтроля, умение работать в коллективе. С 1 по 15 сентября и 10 по 25 мая - диагностика речевого нарушения.</w:t>
      </w:r>
    </w:p>
    <w:p w:rsidR="00524489" w:rsidRDefault="00524489">
      <w:pPr>
        <w:pStyle w:val="210"/>
        <w:framePr w:w="10008" w:h="7784" w:hRule="exact" w:wrap="none" w:vAnchor="page" w:hAnchor="page" w:x="1416" w:y="1109"/>
        <w:shd w:val="clear" w:color="auto" w:fill="auto"/>
        <w:spacing w:before="0"/>
        <w:ind w:left="300" w:right="1020" w:firstLine="0"/>
      </w:pPr>
      <w:r>
        <w:rPr>
          <w:rStyle w:val="21"/>
          <w:color w:val="000000"/>
        </w:rP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524489" w:rsidRDefault="00524489">
      <w:pPr>
        <w:pStyle w:val="210"/>
        <w:framePr w:w="10008" w:h="7784" w:hRule="exact" w:wrap="none" w:vAnchor="page" w:hAnchor="page" w:x="1416" w:y="1109"/>
        <w:shd w:val="clear" w:color="auto" w:fill="auto"/>
        <w:spacing w:before="0"/>
        <w:ind w:left="300" w:firstLine="720"/>
        <w:jc w:val="left"/>
      </w:pPr>
      <w:r>
        <w:rPr>
          <w:rStyle w:val="21"/>
          <w:color w:val="000000"/>
        </w:rPr>
        <w:t>В конце каждого полугодия со 2 по 4 класс исследуется техника чтения учащихся.</w:t>
      </w:r>
    </w:p>
    <w:p w:rsidR="00524489" w:rsidRPr="00156605" w:rsidRDefault="00524489">
      <w:pPr>
        <w:pStyle w:val="210"/>
        <w:framePr w:w="10008" w:h="7784" w:hRule="exact" w:wrap="none" w:vAnchor="page" w:hAnchor="page" w:x="1416" w:y="1109"/>
        <w:shd w:val="clear" w:color="auto" w:fill="auto"/>
        <w:spacing w:before="0" w:after="87"/>
        <w:ind w:left="20" w:firstLine="0"/>
        <w:jc w:val="center"/>
        <w:rPr>
          <w:b/>
        </w:rPr>
      </w:pPr>
      <w:r w:rsidRPr="00156605">
        <w:rPr>
          <w:rStyle w:val="21"/>
          <w:b/>
          <w:color w:val="000000"/>
        </w:rPr>
        <w:t>Психологическое сопровождение учащихся</w:t>
      </w:r>
    </w:p>
    <w:p w:rsidR="00524489" w:rsidRPr="00156605" w:rsidRDefault="00524489">
      <w:pPr>
        <w:pStyle w:val="321"/>
        <w:framePr w:w="10008" w:h="7784" w:hRule="exact" w:wrap="none" w:vAnchor="page" w:hAnchor="page" w:x="1416" w:y="1109"/>
        <w:shd w:val="clear" w:color="auto" w:fill="auto"/>
        <w:spacing w:before="0" w:after="131" w:line="240" w:lineRule="exact"/>
        <w:ind w:left="20"/>
        <w:jc w:val="center"/>
        <w:rPr>
          <w:b/>
        </w:rPr>
      </w:pPr>
      <w:bookmarkStart w:id="44" w:name="bookmark67"/>
      <w:r w:rsidRPr="00156605">
        <w:rPr>
          <w:rStyle w:val="320"/>
          <w:b/>
          <w:color w:val="000000"/>
        </w:rPr>
        <w:t>с ограниченными возможностями здоровья</w:t>
      </w:r>
      <w:bookmarkEnd w:id="44"/>
    </w:p>
    <w:p w:rsidR="00524489" w:rsidRDefault="00524489">
      <w:pPr>
        <w:pStyle w:val="210"/>
        <w:framePr w:w="10008" w:h="7784" w:hRule="exact" w:wrap="none" w:vAnchor="page" w:hAnchor="page" w:x="1416" w:y="1109"/>
        <w:shd w:val="clear" w:color="auto" w:fill="auto"/>
        <w:spacing w:before="0"/>
        <w:ind w:left="300" w:firstLine="720"/>
        <w:jc w:val="left"/>
      </w:pPr>
      <w:r>
        <w:rPr>
          <w:rStyle w:val="21"/>
          <w:color w:val="000000"/>
        </w:rPr>
        <w:t>Цель психологического сопровождения учащихся начальной школы - сохранение и поддержание психологического здоровья учащихся.</w:t>
      </w:r>
    </w:p>
    <w:p w:rsidR="00524489" w:rsidRDefault="00524489">
      <w:pPr>
        <w:pStyle w:val="210"/>
        <w:framePr w:w="10008" w:h="7784" w:hRule="exact" w:wrap="none" w:vAnchor="page" w:hAnchor="page" w:x="1416" w:y="1109"/>
        <w:shd w:val="clear" w:color="auto" w:fill="auto"/>
        <w:spacing w:before="0"/>
        <w:ind w:left="1020" w:firstLine="0"/>
      </w:pPr>
      <w:r>
        <w:rPr>
          <w:rStyle w:val="21"/>
          <w:color w:val="000000"/>
        </w:rPr>
        <w:t>Задачи:</w:t>
      </w:r>
    </w:p>
    <w:p w:rsidR="00524489" w:rsidRDefault="00524489">
      <w:pPr>
        <w:pStyle w:val="210"/>
        <w:framePr w:w="10008" w:h="7784" w:hRule="exact" w:wrap="none" w:vAnchor="page" w:hAnchor="page" w:x="1416" w:y="1109"/>
        <w:numPr>
          <w:ilvl w:val="0"/>
          <w:numId w:val="88"/>
        </w:numPr>
        <w:shd w:val="clear" w:color="auto" w:fill="auto"/>
        <w:tabs>
          <w:tab w:val="left" w:pos="1291"/>
        </w:tabs>
        <w:spacing w:before="0"/>
        <w:ind w:left="1020" w:firstLine="0"/>
      </w:pPr>
      <w:r>
        <w:rPr>
          <w:rStyle w:val="21"/>
          <w:color w:val="000000"/>
        </w:rPr>
        <w:t>профилактика проблем, связанных с адаптацией;</w:t>
      </w:r>
    </w:p>
    <w:p w:rsidR="00524489" w:rsidRDefault="00524489">
      <w:pPr>
        <w:pStyle w:val="210"/>
        <w:framePr w:w="10008" w:h="7784" w:hRule="exact" w:wrap="none" w:vAnchor="page" w:hAnchor="page" w:x="1416" w:y="1109"/>
        <w:numPr>
          <w:ilvl w:val="0"/>
          <w:numId w:val="88"/>
        </w:numPr>
        <w:shd w:val="clear" w:color="auto" w:fill="auto"/>
        <w:tabs>
          <w:tab w:val="left" w:pos="1291"/>
        </w:tabs>
        <w:spacing w:before="0"/>
        <w:ind w:left="1020" w:right="1020" w:firstLine="0"/>
        <w:jc w:val="left"/>
      </w:pPr>
      <w:r>
        <w:rPr>
          <w:rStyle w:val="21"/>
          <w:color w:val="000000"/>
        </w:rPr>
        <w:t>содействие полноценному интеллектуальному и эмоциональному развитию детей и подростков на протяжении обучения в школе;</w:t>
      </w:r>
    </w:p>
    <w:p w:rsidR="00524489" w:rsidRDefault="00524489">
      <w:pPr>
        <w:pStyle w:val="210"/>
        <w:framePr w:w="10008" w:h="7784" w:hRule="exact" w:wrap="none" w:vAnchor="page" w:hAnchor="page" w:x="1416" w:y="1109"/>
        <w:numPr>
          <w:ilvl w:val="0"/>
          <w:numId w:val="88"/>
        </w:numPr>
        <w:shd w:val="clear" w:color="auto" w:fill="auto"/>
        <w:tabs>
          <w:tab w:val="left" w:pos="1291"/>
        </w:tabs>
        <w:spacing w:before="0"/>
        <w:ind w:left="1020" w:firstLine="0"/>
      </w:pPr>
      <w:r>
        <w:rPr>
          <w:rStyle w:val="21"/>
          <w:color w:val="000000"/>
        </w:rPr>
        <w:t>формирование психологического здоровья учащихся;</w:t>
      </w:r>
    </w:p>
    <w:p w:rsidR="00524489" w:rsidRDefault="00524489">
      <w:pPr>
        <w:pStyle w:val="210"/>
        <w:framePr w:w="10008" w:h="7784" w:hRule="exact" w:wrap="none" w:vAnchor="page" w:hAnchor="page" w:x="1416" w:y="1109"/>
        <w:numPr>
          <w:ilvl w:val="0"/>
          <w:numId w:val="88"/>
        </w:numPr>
        <w:shd w:val="clear" w:color="auto" w:fill="auto"/>
        <w:tabs>
          <w:tab w:val="left" w:pos="1291"/>
        </w:tabs>
        <w:spacing w:before="0" w:after="267"/>
        <w:ind w:left="1020" w:firstLine="0"/>
      </w:pPr>
      <w:r>
        <w:rPr>
          <w:rStyle w:val="21"/>
          <w:color w:val="000000"/>
        </w:rPr>
        <w:t>организация психологической помощи.</w:t>
      </w:r>
    </w:p>
    <w:p w:rsidR="00524489" w:rsidRDefault="00524489">
      <w:pPr>
        <w:pStyle w:val="321"/>
        <w:framePr w:w="10008" w:h="7784" w:hRule="exact" w:wrap="none" w:vAnchor="page" w:hAnchor="page" w:x="1416" w:y="1109"/>
        <w:shd w:val="clear" w:color="auto" w:fill="auto"/>
        <w:spacing w:before="0" w:after="0" w:line="240" w:lineRule="exact"/>
        <w:ind w:left="300"/>
        <w:jc w:val="both"/>
      </w:pPr>
      <w:bookmarkStart w:id="45" w:name="bookmark68"/>
      <w:r>
        <w:rPr>
          <w:rStyle w:val="320"/>
          <w:color w:val="000000"/>
        </w:rPr>
        <w:t>Основные направления деятельности педагога-психолога начальной школы</w:t>
      </w:r>
      <w:bookmarkEnd w:id="45"/>
    </w:p>
    <w:tbl>
      <w:tblPr>
        <w:tblW w:w="0" w:type="auto"/>
        <w:tblInd w:w="5" w:type="dxa"/>
        <w:tblLayout w:type="fixed"/>
        <w:tblCellMar>
          <w:left w:w="0" w:type="dxa"/>
          <w:right w:w="0" w:type="dxa"/>
        </w:tblCellMar>
        <w:tblLook w:val="0000" w:firstRow="0" w:lastRow="0" w:firstColumn="0" w:lastColumn="0" w:noHBand="0" w:noVBand="0"/>
      </w:tblPr>
      <w:tblGrid>
        <w:gridCol w:w="5026"/>
        <w:gridCol w:w="3586"/>
      </w:tblGrid>
      <w:tr w:rsidR="00524489">
        <w:trPr>
          <w:trHeight w:hRule="exact" w:val="293"/>
        </w:trPr>
        <w:tc>
          <w:tcPr>
            <w:tcW w:w="502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8611" w:h="6197" w:wrap="none" w:vAnchor="page" w:hAnchor="page" w:x="1594" w:y="9276"/>
              <w:shd w:val="clear" w:color="auto" w:fill="auto"/>
              <w:spacing w:before="0" w:line="240" w:lineRule="exact"/>
              <w:ind w:left="960" w:firstLine="0"/>
              <w:jc w:val="left"/>
            </w:pPr>
            <w:r>
              <w:rPr>
                <w:rStyle w:val="21"/>
                <w:color w:val="000000"/>
              </w:rPr>
              <w:t>Направление</w:t>
            </w:r>
          </w:p>
        </w:tc>
        <w:tc>
          <w:tcPr>
            <w:tcW w:w="3586"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8611" w:h="6197" w:wrap="none" w:vAnchor="page" w:hAnchor="page" w:x="1594" w:y="9276"/>
              <w:shd w:val="clear" w:color="auto" w:fill="auto"/>
              <w:spacing w:before="0" w:line="240" w:lineRule="exact"/>
              <w:ind w:left="840" w:firstLine="0"/>
              <w:jc w:val="left"/>
            </w:pPr>
            <w:r>
              <w:rPr>
                <w:rStyle w:val="21"/>
                <w:color w:val="000000"/>
              </w:rPr>
              <w:t>Сроки</w:t>
            </w:r>
          </w:p>
        </w:tc>
      </w:tr>
      <w:tr w:rsidR="00524489">
        <w:trPr>
          <w:trHeight w:hRule="exact" w:val="283"/>
        </w:trPr>
        <w:tc>
          <w:tcPr>
            <w:tcW w:w="502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8611" w:h="6197" w:wrap="none" w:vAnchor="page" w:hAnchor="page" w:x="1594" w:y="9276"/>
              <w:shd w:val="clear" w:color="auto" w:fill="auto"/>
              <w:spacing w:before="0" w:line="240" w:lineRule="exact"/>
              <w:ind w:firstLine="840"/>
            </w:pPr>
            <w:proofErr w:type="spellStart"/>
            <w:r>
              <w:rPr>
                <w:rStyle w:val="24"/>
                <w:color w:val="000000"/>
              </w:rPr>
              <w:t>Профилакти</w:t>
            </w:r>
            <w:proofErr w:type="spellEnd"/>
            <w:r>
              <w:rPr>
                <w:rStyle w:val="24"/>
                <w:color w:val="000000"/>
              </w:rPr>
              <w:t xml:space="preserve"> </w:t>
            </w:r>
            <w:proofErr w:type="spellStart"/>
            <w:r>
              <w:rPr>
                <w:rStyle w:val="24"/>
                <w:color w:val="000000"/>
              </w:rPr>
              <w:t>ческое</w:t>
            </w:r>
            <w:proofErr w:type="spellEnd"/>
          </w:p>
        </w:tc>
        <w:tc>
          <w:tcPr>
            <w:tcW w:w="3586" w:type="dxa"/>
            <w:tcBorders>
              <w:top w:val="single" w:sz="4" w:space="0" w:color="auto"/>
              <w:left w:val="single" w:sz="4" w:space="0" w:color="auto"/>
              <w:bottom w:val="nil"/>
              <w:right w:val="single" w:sz="4" w:space="0" w:color="auto"/>
            </w:tcBorders>
            <w:shd w:val="clear" w:color="auto" w:fill="FFFFFF"/>
          </w:tcPr>
          <w:p w:rsidR="00524489" w:rsidRDefault="00524489">
            <w:pPr>
              <w:framePr w:w="8611" w:h="6197" w:wrap="none" w:vAnchor="page" w:hAnchor="page" w:x="1594" w:y="9276"/>
              <w:rPr>
                <w:rFonts w:cs="Times New Roman"/>
                <w:color w:val="auto"/>
                <w:sz w:val="10"/>
                <w:szCs w:val="10"/>
              </w:rPr>
            </w:pPr>
          </w:p>
        </w:tc>
      </w:tr>
      <w:tr w:rsidR="00524489">
        <w:trPr>
          <w:trHeight w:hRule="exact" w:val="840"/>
        </w:trPr>
        <w:tc>
          <w:tcPr>
            <w:tcW w:w="502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8611" w:h="6197" w:wrap="none" w:vAnchor="page" w:hAnchor="page" w:x="1594" w:y="9276"/>
              <w:shd w:val="clear" w:color="auto" w:fill="auto"/>
              <w:spacing w:before="0" w:line="278" w:lineRule="exact"/>
              <w:ind w:firstLine="840"/>
            </w:pPr>
            <w:r>
              <w:rPr>
                <w:rStyle w:val="21"/>
                <w:color w:val="000000"/>
              </w:rPr>
              <w:t>Занятия по профилактике и коррекции адаптации у первоклассников</w:t>
            </w:r>
          </w:p>
        </w:tc>
        <w:tc>
          <w:tcPr>
            <w:tcW w:w="3586"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8611" w:h="6197" w:wrap="none" w:vAnchor="page" w:hAnchor="page" w:x="1594" w:y="9276"/>
              <w:shd w:val="clear" w:color="auto" w:fill="auto"/>
              <w:spacing w:before="0" w:line="240" w:lineRule="exact"/>
              <w:ind w:left="840" w:firstLine="0"/>
              <w:jc w:val="left"/>
            </w:pPr>
            <w:r>
              <w:rPr>
                <w:rStyle w:val="21"/>
                <w:color w:val="000000"/>
              </w:rPr>
              <w:t>Сентябрь-декабрь</w:t>
            </w:r>
          </w:p>
        </w:tc>
      </w:tr>
      <w:tr w:rsidR="00524489">
        <w:trPr>
          <w:trHeight w:hRule="exact" w:val="1114"/>
        </w:trPr>
        <w:tc>
          <w:tcPr>
            <w:tcW w:w="5026" w:type="dxa"/>
            <w:tcBorders>
              <w:top w:val="single" w:sz="4" w:space="0" w:color="auto"/>
              <w:left w:val="single" w:sz="4" w:space="0" w:color="auto"/>
              <w:bottom w:val="nil"/>
              <w:right w:val="nil"/>
            </w:tcBorders>
            <w:shd w:val="clear" w:color="auto" w:fill="FFFFFF"/>
          </w:tcPr>
          <w:p w:rsidR="00524489" w:rsidRDefault="00524489">
            <w:pPr>
              <w:pStyle w:val="210"/>
              <w:framePr w:w="8611" w:h="6197" w:wrap="none" w:vAnchor="page" w:hAnchor="page" w:x="1594" w:y="9276"/>
              <w:shd w:val="clear" w:color="auto" w:fill="auto"/>
              <w:spacing w:before="0" w:line="278" w:lineRule="exact"/>
              <w:ind w:firstLine="840"/>
            </w:pPr>
            <w:r>
              <w:rPr>
                <w:rStyle w:val="21"/>
                <w:color w:val="000000"/>
              </w:rPr>
              <w:t>Занятия по профилактике трудностей при получении общего образования следующего уровня</w:t>
            </w:r>
          </w:p>
        </w:tc>
        <w:tc>
          <w:tcPr>
            <w:tcW w:w="3586"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8611" w:h="6197" w:wrap="none" w:vAnchor="page" w:hAnchor="page" w:x="1594" w:y="9276"/>
              <w:shd w:val="clear" w:color="auto" w:fill="auto"/>
              <w:spacing w:before="0" w:line="240" w:lineRule="exact"/>
              <w:ind w:left="840" w:firstLine="0"/>
              <w:jc w:val="left"/>
            </w:pPr>
            <w:r>
              <w:rPr>
                <w:rStyle w:val="21"/>
                <w:color w:val="000000"/>
              </w:rPr>
              <w:t>Январь-апрель</w:t>
            </w:r>
          </w:p>
        </w:tc>
      </w:tr>
      <w:tr w:rsidR="00524489">
        <w:trPr>
          <w:trHeight w:hRule="exact" w:val="283"/>
        </w:trPr>
        <w:tc>
          <w:tcPr>
            <w:tcW w:w="502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8611" w:h="6197" w:wrap="none" w:vAnchor="page" w:hAnchor="page" w:x="1594" w:y="9276"/>
              <w:shd w:val="clear" w:color="auto" w:fill="auto"/>
              <w:spacing w:before="0" w:line="240" w:lineRule="exact"/>
              <w:ind w:firstLine="840"/>
            </w:pPr>
            <w:proofErr w:type="spellStart"/>
            <w:r>
              <w:rPr>
                <w:rStyle w:val="24"/>
                <w:color w:val="000000"/>
              </w:rPr>
              <w:t>Диагности</w:t>
            </w:r>
            <w:proofErr w:type="spellEnd"/>
            <w:r>
              <w:rPr>
                <w:rStyle w:val="24"/>
                <w:color w:val="000000"/>
              </w:rPr>
              <w:t xml:space="preserve"> </w:t>
            </w:r>
            <w:proofErr w:type="spellStart"/>
            <w:r>
              <w:rPr>
                <w:rStyle w:val="24"/>
                <w:color w:val="000000"/>
              </w:rPr>
              <w:t>ческое</w:t>
            </w:r>
            <w:proofErr w:type="spellEnd"/>
          </w:p>
        </w:tc>
        <w:tc>
          <w:tcPr>
            <w:tcW w:w="3586" w:type="dxa"/>
            <w:tcBorders>
              <w:top w:val="single" w:sz="4" w:space="0" w:color="auto"/>
              <w:left w:val="single" w:sz="4" w:space="0" w:color="auto"/>
              <w:bottom w:val="nil"/>
              <w:right w:val="single" w:sz="4" w:space="0" w:color="auto"/>
            </w:tcBorders>
            <w:shd w:val="clear" w:color="auto" w:fill="FFFFFF"/>
          </w:tcPr>
          <w:p w:rsidR="00524489" w:rsidRDefault="00524489">
            <w:pPr>
              <w:framePr w:w="8611" w:h="6197" w:wrap="none" w:vAnchor="page" w:hAnchor="page" w:x="1594" w:y="9276"/>
              <w:rPr>
                <w:rFonts w:cs="Times New Roman"/>
                <w:color w:val="auto"/>
                <w:sz w:val="10"/>
                <w:szCs w:val="10"/>
              </w:rPr>
            </w:pPr>
          </w:p>
        </w:tc>
      </w:tr>
      <w:tr w:rsidR="00524489">
        <w:trPr>
          <w:trHeight w:hRule="exact" w:val="288"/>
        </w:trPr>
        <w:tc>
          <w:tcPr>
            <w:tcW w:w="502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8611" w:h="6197" w:wrap="none" w:vAnchor="page" w:hAnchor="page" w:x="1594" w:y="9276"/>
              <w:shd w:val="clear" w:color="auto" w:fill="auto"/>
              <w:spacing w:before="0" w:line="240" w:lineRule="exact"/>
              <w:ind w:firstLine="840"/>
            </w:pPr>
            <w:r>
              <w:rPr>
                <w:rStyle w:val="21"/>
                <w:color w:val="000000"/>
              </w:rPr>
              <w:t>Отбор в школу</w:t>
            </w:r>
          </w:p>
        </w:tc>
        <w:tc>
          <w:tcPr>
            <w:tcW w:w="3586"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8611" w:h="6197" w:wrap="none" w:vAnchor="page" w:hAnchor="page" w:x="1594" w:y="9276"/>
              <w:shd w:val="clear" w:color="auto" w:fill="auto"/>
              <w:spacing w:before="0" w:line="240" w:lineRule="exact"/>
              <w:ind w:left="840" w:firstLine="0"/>
              <w:jc w:val="left"/>
            </w:pPr>
            <w:r>
              <w:rPr>
                <w:rStyle w:val="21"/>
                <w:color w:val="000000"/>
              </w:rPr>
              <w:t>В течение года</w:t>
            </w:r>
          </w:p>
        </w:tc>
      </w:tr>
      <w:tr w:rsidR="00524489">
        <w:trPr>
          <w:trHeight w:hRule="exact" w:val="562"/>
        </w:trPr>
        <w:tc>
          <w:tcPr>
            <w:tcW w:w="502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8611" w:h="6197" w:wrap="none" w:vAnchor="page" w:hAnchor="page" w:x="1594" w:y="9276"/>
              <w:shd w:val="clear" w:color="auto" w:fill="auto"/>
              <w:spacing w:before="0"/>
              <w:ind w:firstLine="840"/>
            </w:pPr>
            <w:r>
              <w:rPr>
                <w:rStyle w:val="21"/>
                <w:color w:val="000000"/>
              </w:rPr>
              <w:t>Определение уровня готовности к школьному обучению</w:t>
            </w:r>
          </w:p>
        </w:tc>
        <w:tc>
          <w:tcPr>
            <w:tcW w:w="3586"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8611" w:h="6197" w:wrap="none" w:vAnchor="page" w:hAnchor="page" w:x="1594" w:y="9276"/>
              <w:shd w:val="clear" w:color="auto" w:fill="auto"/>
              <w:spacing w:before="0" w:line="240" w:lineRule="exact"/>
              <w:ind w:left="840" w:firstLine="0"/>
              <w:jc w:val="left"/>
            </w:pPr>
            <w:r>
              <w:rPr>
                <w:rStyle w:val="21"/>
                <w:color w:val="000000"/>
              </w:rPr>
              <w:t>Сентябрь</w:t>
            </w:r>
          </w:p>
        </w:tc>
      </w:tr>
      <w:tr w:rsidR="00524489">
        <w:trPr>
          <w:trHeight w:hRule="exact" w:val="562"/>
        </w:trPr>
        <w:tc>
          <w:tcPr>
            <w:tcW w:w="502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8611" w:h="6197" w:wrap="none" w:vAnchor="page" w:hAnchor="page" w:x="1594" w:y="9276"/>
              <w:shd w:val="clear" w:color="auto" w:fill="auto"/>
              <w:spacing w:before="0" w:line="269" w:lineRule="exact"/>
              <w:ind w:firstLine="840"/>
            </w:pPr>
            <w:r>
              <w:rPr>
                <w:rStyle w:val="21"/>
                <w:color w:val="000000"/>
              </w:rPr>
              <w:t xml:space="preserve">Изучение </w:t>
            </w:r>
            <w:proofErr w:type="spellStart"/>
            <w:r>
              <w:rPr>
                <w:rStyle w:val="21"/>
                <w:color w:val="000000"/>
              </w:rPr>
              <w:t>социальнопсихологической</w:t>
            </w:r>
            <w:proofErr w:type="spellEnd"/>
            <w:r>
              <w:rPr>
                <w:rStyle w:val="21"/>
                <w:color w:val="000000"/>
              </w:rPr>
              <w:t xml:space="preserve"> адаптации к школе</w:t>
            </w:r>
          </w:p>
        </w:tc>
        <w:tc>
          <w:tcPr>
            <w:tcW w:w="3586"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8611" w:h="6197" w:wrap="none" w:vAnchor="page" w:hAnchor="page" w:x="1594" w:y="9276"/>
              <w:shd w:val="clear" w:color="auto" w:fill="auto"/>
              <w:spacing w:before="0" w:line="240" w:lineRule="exact"/>
              <w:ind w:left="840" w:firstLine="0"/>
              <w:jc w:val="left"/>
            </w:pPr>
            <w:r>
              <w:rPr>
                <w:rStyle w:val="21"/>
                <w:color w:val="000000"/>
              </w:rPr>
              <w:t>Октябрь</w:t>
            </w:r>
          </w:p>
        </w:tc>
      </w:tr>
      <w:tr w:rsidR="00524489">
        <w:trPr>
          <w:trHeight w:hRule="exact" w:val="562"/>
        </w:trPr>
        <w:tc>
          <w:tcPr>
            <w:tcW w:w="502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8611" w:h="6197" w:wrap="none" w:vAnchor="page" w:hAnchor="page" w:x="1594" w:y="9276"/>
              <w:shd w:val="clear" w:color="auto" w:fill="auto"/>
              <w:spacing w:before="0"/>
              <w:ind w:firstLine="840"/>
            </w:pPr>
            <w:r>
              <w:rPr>
                <w:rStyle w:val="21"/>
                <w:color w:val="000000"/>
              </w:rPr>
              <w:t>Наблюдение за протеканием процесса адаптации</w:t>
            </w:r>
          </w:p>
        </w:tc>
        <w:tc>
          <w:tcPr>
            <w:tcW w:w="3586"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8611" w:h="6197" w:wrap="none" w:vAnchor="page" w:hAnchor="page" w:x="1594" w:y="9276"/>
              <w:shd w:val="clear" w:color="auto" w:fill="auto"/>
              <w:spacing w:before="0" w:line="240" w:lineRule="exact"/>
              <w:ind w:left="840" w:firstLine="0"/>
              <w:jc w:val="left"/>
            </w:pPr>
            <w:r>
              <w:rPr>
                <w:rStyle w:val="21"/>
                <w:color w:val="000000"/>
              </w:rPr>
              <w:t>Сентябрь-октябрь</w:t>
            </w:r>
          </w:p>
        </w:tc>
      </w:tr>
      <w:tr w:rsidR="00524489">
        <w:trPr>
          <w:trHeight w:hRule="exact" w:val="1114"/>
        </w:trPr>
        <w:tc>
          <w:tcPr>
            <w:tcW w:w="5026" w:type="dxa"/>
            <w:tcBorders>
              <w:top w:val="single" w:sz="4" w:space="0" w:color="auto"/>
              <w:left w:val="single" w:sz="4" w:space="0" w:color="auto"/>
              <w:bottom w:val="nil"/>
              <w:right w:val="nil"/>
            </w:tcBorders>
            <w:shd w:val="clear" w:color="auto" w:fill="FFFFFF"/>
            <w:vAlign w:val="bottom"/>
          </w:tcPr>
          <w:p w:rsidR="00524489" w:rsidRDefault="00524489">
            <w:pPr>
              <w:pStyle w:val="210"/>
              <w:framePr w:w="8611" w:h="6197" w:wrap="none" w:vAnchor="page" w:hAnchor="page" w:x="1594" w:y="9276"/>
              <w:shd w:val="clear" w:color="auto" w:fill="auto"/>
              <w:spacing w:before="0"/>
              <w:ind w:firstLine="840"/>
            </w:pPr>
            <w:r>
              <w:rPr>
                <w:rStyle w:val="21"/>
                <w:color w:val="000000"/>
              </w:rPr>
              <w:t>Определение интеллектуальной и эмоциональной готовности при получении общего образования следующего уровня</w:t>
            </w:r>
          </w:p>
        </w:tc>
        <w:tc>
          <w:tcPr>
            <w:tcW w:w="3586"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8611" w:h="6197" w:wrap="none" w:vAnchor="page" w:hAnchor="page" w:x="1594" w:y="9276"/>
              <w:shd w:val="clear" w:color="auto" w:fill="auto"/>
              <w:spacing w:before="0" w:line="240" w:lineRule="exact"/>
              <w:ind w:left="840" w:firstLine="0"/>
              <w:jc w:val="left"/>
            </w:pPr>
            <w:r>
              <w:rPr>
                <w:rStyle w:val="21"/>
                <w:color w:val="000000"/>
              </w:rPr>
              <w:t>Декабрь</w:t>
            </w:r>
          </w:p>
        </w:tc>
      </w:tr>
      <w:tr w:rsidR="00524489">
        <w:trPr>
          <w:trHeight w:hRule="exact" w:val="298"/>
        </w:trPr>
        <w:tc>
          <w:tcPr>
            <w:tcW w:w="5026" w:type="dxa"/>
            <w:tcBorders>
              <w:top w:val="single" w:sz="4" w:space="0" w:color="auto"/>
              <w:left w:val="single" w:sz="4" w:space="0" w:color="auto"/>
              <w:bottom w:val="single" w:sz="4" w:space="0" w:color="auto"/>
              <w:right w:val="nil"/>
            </w:tcBorders>
            <w:shd w:val="clear" w:color="auto" w:fill="FFFFFF"/>
            <w:vAlign w:val="bottom"/>
          </w:tcPr>
          <w:p w:rsidR="00524489" w:rsidRDefault="00524489">
            <w:pPr>
              <w:pStyle w:val="210"/>
              <w:framePr w:w="8611" w:h="6197" w:wrap="none" w:vAnchor="page" w:hAnchor="page" w:x="1594" w:y="9276"/>
              <w:shd w:val="clear" w:color="auto" w:fill="auto"/>
              <w:spacing w:before="0" w:line="240" w:lineRule="exact"/>
              <w:ind w:firstLine="840"/>
            </w:pPr>
            <w:r>
              <w:rPr>
                <w:rStyle w:val="21"/>
                <w:color w:val="000000"/>
              </w:rPr>
              <w:t>Определение психологического</w:t>
            </w:r>
          </w:p>
        </w:tc>
        <w:tc>
          <w:tcPr>
            <w:tcW w:w="3586" w:type="dxa"/>
            <w:tcBorders>
              <w:top w:val="single" w:sz="4" w:space="0" w:color="auto"/>
              <w:left w:val="single" w:sz="4" w:space="0" w:color="auto"/>
              <w:bottom w:val="single" w:sz="4" w:space="0" w:color="auto"/>
              <w:right w:val="single" w:sz="4" w:space="0" w:color="auto"/>
            </w:tcBorders>
            <w:shd w:val="clear" w:color="auto" w:fill="FFFFFF"/>
            <w:vAlign w:val="bottom"/>
          </w:tcPr>
          <w:p w:rsidR="00524489" w:rsidRDefault="00524489">
            <w:pPr>
              <w:pStyle w:val="210"/>
              <w:framePr w:w="8611" w:h="6197" w:wrap="none" w:vAnchor="page" w:hAnchor="page" w:x="1594" w:y="9276"/>
              <w:shd w:val="clear" w:color="auto" w:fill="auto"/>
              <w:spacing w:before="0" w:line="240" w:lineRule="exact"/>
              <w:ind w:left="840" w:firstLine="0"/>
              <w:jc w:val="left"/>
            </w:pPr>
            <w:r>
              <w:rPr>
                <w:rStyle w:val="21"/>
                <w:color w:val="000000"/>
              </w:rPr>
              <w:t>Декабрь</w:t>
            </w:r>
          </w:p>
        </w:tc>
      </w:tr>
    </w:tbl>
    <w:p w:rsidR="00524489" w:rsidRDefault="00524489">
      <w:pPr>
        <w:pStyle w:val="a5"/>
        <w:framePr w:wrap="none" w:vAnchor="page" w:hAnchor="page" w:x="6206" w:y="15594"/>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26"/>
        <w:gridCol w:w="3586"/>
      </w:tblGrid>
      <w:tr w:rsidR="00524489" w:rsidTr="00156605">
        <w:trPr>
          <w:trHeight w:hRule="exact" w:val="293"/>
        </w:trPr>
        <w:tc>
          <w:tcPr>
            <w:tcW w:w="5026" w:type="dxa"/>
            <w:shd w:val="clear" w:color="auto" w:fill="FFFFFF"/>
            <w:vAlign w:val="bottom"/>
          </w:tcPr>
          <w:p w:rsidR="00524489" w:rsidRDefault="00524489">
            <w:pPr>
              <w:pStyle w:val="210"/>
              <w:framePr w:w="8611" w:h="7992" w:wrap="none" w:vAnchor="page" w:hAnchor="page" w:x="1594" w:y="1135"/>
              <w:shd w:val="clear" w:color="auto" w:fill="auto"/>
              <w:spacing w:before="0" w:line="240" w:lineRule="exact"/>
              <w:ind w:right="1620" w:firstLine="0"/>
              <w:jc w:val="right"/>
            </w:pPr>
            <w:r>
              <w:rPr>
                <w:rStyle w:val="21"/>
                <w:color w:val="000000"/>
              </w:rPr>
              <w:lastRenderedPageBreak/>
              <w:t>климата в классе (социометрия)</w:t>
            </w:r>
          </w:p>
        </w:tc>
        <w:tc>
          <w:tcPr>
            <w:tcW w:w="3586" w:type="dxa"/>
            <w:shd w:val="clear" w:color="auto" w:fill="FFFFFF"/>
          </w:tcPr>
          <w:p w:rsidR="00524489" w:rsidRDefault="00524489">
            <w:pPr>
              <w:framePr w:w="8611" w:h="7992" w:wrap="none" w:vAnchor="page" w:hAnchor="page" w:x="1594" w:y="1135"/>
              <w:rPr>
                <w:rFonts w:cs="Times New Roman"/>
                <w:color w:val="auto"/>
                <w:sz w:val="10"/>
                <w:szCs w:val="10"/>
              </w:rPr>
            </w:pPr>
          </w:p>
        </w:tc>
      </w:tr>
      <w:tr w:rsidR="00524489" w:rsidTr="00156605">
        <w:trPr>
          <w:trHeight w:hRule="exact" w:val="283"/>
        </w:trPr>
        <w:tc>
          <w:tcPr>
            <w:tcW w:w="5026" w:type="dxa"/>
            <w:shd w:val="clear" w:color="auto" w:fill="FFFFFF"/>
            <w:vAlign w:val="bottom"/>
          </w:tcPr>
          <w:p w:rsidR="00524489" w:rsidRDefault="00524489">
            <w:pPr>
              <w:pStyle w:val="210"/>
              <w:framePr w:w="8611" w:h="7992" w:wrap="none" w:vAnchor="page" w:hAnchor="page" w:x="1594" w:y="1135"/>
              <w:shd w:val="clear" w:color="auto" w:fill="auto"/>
              <w:spacing w:before="0" w:line="240" w:lineRule="exact"/>
              <w:ind w:right="1620" w:firstLine="0"/>
              <w:jc w:val="right"/>
            </w:pPr>
            <w:r>
              <w:rPr>
                <w:rStyle w:val="21"/>
                <w:color w:val="000000"/>
              </w:rPr>
              <w:t>Определение самооценки</w:t>
            </w:r>
          </w:p>
        </w:tc>
        <w:tc>
          <w:tcPr>
            <w:tcW w:w="3586" w:type="dxa"/>
            <w:shd w:val="clear" w:color="auto" w:fill="FFFFFF"/>
            <w:vAlign w:val="bottom"/>
          </w:tcPr>
          <w:p w:rsidR="00524489" w:rsidRDefault="00524489">
            <w:pPr>
              <w:pStyle w:val="210"/>
              <w:framePr w:w="8611" w:h="7992" w:wrap="none" w:vAnchor="page" w:hAnchor="page" w:x="1594" w:y="1135"/>
              <w:shd w:val="clear" w:color="auto" w:fill="auto"/>
              <w:spacing w:before="0" w:line="240" w:lineRule="exact"/>
              <w:ind w:left="840" w:firstLine="0"/>
              <w:jc w:val="left"/>
            </w:pPr>
            <w:r>
              <w:rPr>
                <w:rStyle w:val="21"/>
                <w:color w:val="000000"/>
              </w:rPr>
              <w:t>Декабрь</w:t>
            </w:r>
          </w:p>
        </w:tc>
      </w:tr>
      <w:tr w:rsidR="00524489" w:rsidTr="00156605">
        <w:trPr>
          <w:trHeight w:hRule="exact" w:val="562"/>
        </w:trPr>
        <w:tc>
          <w:tcPr>
            <w:tcW w:w="5026" w:type="dxa"/>
            <w:shd w:val="clear" w:color="auto" w:fill="FFFFFF"/>
            <w:vAlign w:val="bottom"/>
          </w:tcPr>
          <w:p w:rsidR="00524489" w:rsidRDefault="00524489">
            <w:pPr>
              <w:pStyle w:val="210"/>
              <w:framePr w:w="8611" w:h="7992" w:wrap="none" w:vAnchor="page" w:hAnchor="page" w:x="1594" w:y="1135"/>
              <w:shd w:val="clear" w:color="auto" w:fill="auto"/>
              <w:spacing w:before="0" w:line="269" w:lineRule="exact"/>
              <w:ind w:firstLine="840"/>
            </w:pPr>
            <w:r>
              <w:rPr>
                <w:rStyle w:val="21"/>
                <w:color w:val="000000"/>
              </w:rPr>
              <w:t>Работа по запросам педагогов и администрации</w:t>
            </w:r>
          </w:p>
        </w:tc>
        <w:tc>
          <w:tcPr>
            <w:tcW w:w="3586" w:type="dxa"/>
            <w:shd w:val="clear" w:color="auto" w:fill="FFFFFF"/>
          </w:tcPr>
          <w:p w:rsidR="00524489" w:rsidRDefault="00524489">
            <w:pPr>
              <w:pStyle w:val="210"/>
              <w:framePr w:w="8611" w:h="7992" w:wrap="none" w:vAnchor="page" w:hAnchor="page" w:x="1594" w:y="1135"/>
              <w:shd w:val="clear" w:color="auto" w:fill="auto"/>
              <w:spacing w:before="0" w:line="240" w:lineRule="exact"/>
              <w:ind w:left="840" w:firstLine="0"/>
              <w:jc w:val="left"/>
            </w:pPr>
            <w:r>
              <w:rPr>
                <w:rStyle w:val="21"/>
                <w:color w:val="000000"/>
              </w:rPr>
              <w:t>В течение года</w:t>
            </w:r>
          </w:p>
        </w:tc>
      </w:tr>
      <w:tr w:rsidR="00524489" w:rsidTr="00156605">
        <w:trPr>
          <w:trHeight w:hRule="exact" w:val="1090"/>
        </w:trPr>
        <w:tc>
          <w:tcPr>
            <w:tcW w:w="5026" w:type="dxa"/>
            <w:shd w:val="clear" w:color="auto" w:fill="FFFFFF"/>
          </w:tcPr>
          <w:p w:rsidR="00524489" w:rsidRDefault="00524489">
            <w:pPr>
              <w:pStyle w:val="210"/>
              <w:framePr w:w="8611" w:h="7992" w:wrap="none" w:vAnchor="page" w:hAnchor="page" w:x="1594" w:y="1135"/>
              <w:shd w:val="clear" w:color="auto" w:fill="auto"/>
              <w:spacing w:before="0"/>
              <w:ind w:firstLine="840"/>
            </w:pPr>
            <w:r>
              <w:rPr>
                <w:rStyle w:val="21"/>
                <w:color w:val="000000"/>
              </w:rPr>
              <w:t>- изучение эмоционального состояния педагогов для определения профессионального выгорания;</w:t>
            </w:r>
          </w:p>
        </w:tc>
        <w:tc>
          <w:tcPr>
            <w:tcW w:w="3586" w:type="dxa"/>
            <w:shd w:val="clear" w:color="auto" w:fill="FFFFFF"/>
          </w:tcPr>
          <w:p w:rsidR="00524489" w:rsidRDefault="00524489">
            <w:pPr>
              <w:pStyle w:val="210"/>
              <w:framePr w:w="8611" w:h="7992" w:wrap="none" w:vAnchor="page" w:hAnchor="page" w:x="1594" w:y="1135"/>
              <w:shd w:val="clear" w:color="auto" w:fill="auto"/>
              <w:spacing w:before="0" w:line="240" w:lineRule="exact"/>
              <w:ind w:left="840" w:firstLine="0"/>
              <w:jc w:val="left"/>
            </w:pPr>
            <w:r>
              <w:rPr>
                <w:rStyle w:val="21"/>
                <w:color w:val="000000"/>
              </w:rPr>
              <w:t>В течение года</w:t>
            </w:r>
          </w:p>
        </w:tc>
      </w:tr>
      <w:tr w:rsidR="00524489" w:rsidTr="00156605">
        <w:trPr>
          <w:trHeight w:hRule="exact" w:val="571"/>
        </w:trPr>
        <w:tc>
          <w:tcPr>
            <w:tcW w:w="5026" w:type="dxa"/>
            <w:shd w:val="clear" w:color="auto" w:fill="FFFFFF"/>
          </w:tcPr>
          <w:p w:rsidR="00524489" w:rsidRDefault="00524489">
            <w:pPr>
              <w:pStyle w:val="210"/>
              <w:framePr w:w="8611" w:h="7992" w:wrap="none" w:vAnchor="page" w:hAnchor="page" w:x="1594" w:y="1135"/>
              <w:shd w:val="clear" w:color="auto" w:fill="auto"/>
              <w:spacing w:before="0" w:line="240" w:lineRule="exact"/>
              <w:ind w:firstLine="840"/>
              <w:jc w:val="left"/>
            </w:pPr>
            <w:r>
              <w:rPr>
                <w:rStyle w:val="24"/>
                <w:color w:val="000000"/>
              </w:rPr>
              <w:t>Коррекционно-развивающее</w:t>
            </w:r>
          </w:p>
        </w:tc>
        <w:tc>
          <w:tcPr>
            <w:tcW w:w="3586" w:type="dxa"/>
            <w:shd w:val="clear" w:color="auto" w:fill="FFFFFF"/>
          </w:tcPr>
          <w:p w:rsidR="00524489" w:rsidRDefault="00524489">
            <w:pPr>
              <w:framePr w:w="8611" w:h="7992" w:wrap="none" w:vAnchor="page" w:hAnchor="page" w:x="1594" w:y="1135"/>
              <w:rPr>
                <w:rFonts w:cs="Times New Roman"/>
                <w:color w:val="auto"/>
                <w:sz w:val="10"/>
                <w:szCs w:val="10"/>
              </w:rPr>
            </w:pPr>
          </w:p>
        </w:tc>
      </w:tr>
      <w:tr w:rsidR="00524489" w:rsidTr="00156605">
        <w:trPr>
          <w:trHeight w:hRule="exact" w:val="686"/>
        </w:trPr>
        <w:tc>
          <w:tcPr>
            <w:tcW w:w="5026" w:type="dxa"/>
            <w:shd w:val="clear" w:color="auto" w:fill="FFFFFF"/>
          </w:tcPr>
          <w:p w:rsidR="00524489" w:rsidRDefault="00524489">
            <w:pPr>
              <w:pStyle w:val="210"/>
              <w:framePr w:w="8611" w:h="7992" w:wrap="none" w:vAnchor="page" w:hAnchor="page" w:x="1594" w:y="1135"/>
              <w:shd w:val="clear" w:color="auto" w:fill="auto"/>
              <w:spacing w:before="0" w:line="283" w:lineRule="exact"/>
              <w:ind w:firstLine="840"/>
            </w:pPr>
            <w:r>
              <w:rPr>
                <w:rStyle w:val="21"/>
                <w:color w:val="000000"/>
              </w:rPr>
              <w:t>Занятия по развитию познавательных процессов</w:t>
            </w:r>
          </w:p>
        </w:tc>
        <w:tc>
          <w:tcPr>
            <w:tcW w:w="3586" w:type="dxa"/>
            <w:shd w:val="clear" w:color="auto" w:fill="FFFFFF"/>
          </w:tcPr>
          <w:p w:rsidR="00524489" w:rsidRDefault="00524489">
            <w:pPr>
              <w:pStyle w:val="210"/>
              <w:framePr w:w="8611" w:h="7992" w:wrap="none" w:vAnchor="page" w:hAnchor="page" w:x="1594" w:y="1135"/>
              <w:shd w:val="clear" w:color="auto" w:fill="auto"/>
              <w:spacing w:before="0" w:line="240" w:lineRule="exact"/>
              <w:ind w:left="840" w:firstLine="0"/>
              <w:jc w:val="left"/>
            </w:pPr>
            <w:r>
              <w:rPr>
                <w:rStyle w:val="21"/>
                <w:color w:val="000000"/>
              </w:rPr>
              <w:t>В течение года</w:t>
            </w:r>
          </w:p>
        </w:tc>
      </w:tr>
      <w:tr w:rsidR="00524489" w:rsidTr="00156605">
        <w:trPr>
          <w:trHeight w:hRule="exact" w:val="893"/>
        </w:trPr>
        <w:tc>
          <w:tcPr>
            <w:tcW w:w="5026" w:type="dxa"/>
            <w:shd w:val="clear" w:color="auto" w:fill="FFFFFF"/>
          </w:tcPr>
          <w:p w:rsidR="00524489" w:rsidRDefault="00524489">
            <w:pPr>
              <w:pStyle w:val="210"/>
              <w:framePr w:w="8611" w:h="7992" w:wrap="none" w:vAnchor="page" w:hAnchor="page" w:x="1594" w:y="1135"/>
              <w:shd w:val="clear" w:color="auto" w:fill="auto"/>
              <w:spacing w:before="0" w:line="278" w:lineRule="exact"/>
              <w:ind w:firstLine="840"/>
            </w:pPr>
            <w:r>
              <w:rPr>
                <w:rStyle w:val="21"/>
                <w:color w:val="000000"/>
              </w:rPr>
              <w:t>Занятия по развитию сплоченности, взаимопонимания в коллективе</w:t>
            </w:r>
          </w:p>
        </w:tc>
        <w:tc>
          <w:tcPr>
            <w:tcW w:w="3586" w:type="dxa"/>
            <w:shd w:val="clear" w:color="auto" w:fill="FFFFFF"/>
          </w:tcPr>
          <w:p w:rsidR="00524489" w:rsidRDefault="00524489">
            <w:pPr>
              <w:pStyle w:val="210"/>
              <w:framePr w:w="8611" w:h="7992" w:wrap="none" w:vAnchor="page" w:hAnchor="page" w:x="1594" w:y="1135"/>
              <w:shd w:val="clear" w:color="auto" w:fill="auto"/>
              <w:spacing w:before="0" w:line="240" w:lineRule="exact"/>
              <w:ind w:left="840" w:firstLine="0"/>
              <w:jc w:val="left"/>
            </w:pPr>
            <w:r>
              <w:rPr>
                <w:rStyle w:val="21"/>
                <w:color w:val="000000"/>
              </w:rPr>
              <w:t>В течение года</w:t>
            </w:r>
          </w:p>
        </w:tc>
      </w:tr>
      <w:tr w:rsidR="00524489" w:rsidTr="00156605">
        <w:trPr>
          <w:trHeight w:hRule="exact" w:val="730"/>
        </w:trPr>
        <w:tc>
          <w:tcPr>
            <w:tcW w:w="5026" w:type="dxa"/>
            <w:shd w:val="clear" w:color="auto" w:fill="FFFFFF"/>
          </w:tcPr>
          <w:p w:rsidR="00524489" w:rsidRDefault="00524489">
            <w:pPr>
              <w:pStyle w:val="210"/>
              <w:framePr w:w="8611" w:h="7992" w:wrap="none" w:vAnchor="page" w:hAnchor="page" w:x="1594" w:y="1135"/>
              <w:shd w:val="clear" w:color="auto" w:fill="auto"/>
              <w:spacing w:before="0" w:line="278" w:lineRule="exact"/>
              <w:ind w:firstLine="840"/>
            </w:pPr>
            <w:r>
              <w:rPr>
                <w:rStyle w:val="21"/>
                <w:color w:val="000000"/>
              </w:rPr>
              <w:t>Занятия по коррекции поведения с «трудными» детьми</w:t>
            </w:r>
          </w:p>
        </w:tc>
        <w:tc>
          <w:tcPr>
            <w:tcW w:w="3586" w:type="dxa"/>
            <w:shd w:val="clear" w:color="auto" w:fill="FFFFFF"/>
          </w:tcPr>
          <w:p w:rsidR="00524489" w:rsidRDefault="00524489">
            <w:pPr>
              <w:pStyle w:val="210"/>
              <w:framePr w:w="8611" w:h="7992" w:wrap="none" w:vAnchor="page" w:hAnchor="page" w:x="1594" w:y="1135"/>
              <w:shd w:val="clear" w:color="auto" w:fill="auto"/>
              <w:spacing w:before="0" w:line="240" w:lineRule="exact"/>
              <w:ind w:left="840" w:firstLine="0"/>
              <w:jc w:val="left"/>
            </w:pPr>
            <w:r>
              <w:rPr>
                <w:rStyle w:val="21"/>
                <w:color w:val="000000"/>
              </w:rPr>
              <w:t>В течение года</w:t>
            </w:r>
          </w:p>
        </w:tc>
      </w:tr>
      <w:tr w:rsidR="00524489" w:rsidTr="00156605">
        <w:trPr>
          <w:trHeight w:hRule="exact" w:val="283"/>
        </w:trPr>
        <w:tc>
          <w:tcPr>
            <w:tcW w:w="5026" w:type="dxa"/>
            <w:shd w:val="clear" w:color="auto" w:fill="FFFFFF"/>
            <w:vAlign w:val="bottom"/>
          </w:tcPr>
          <w:p w:rsidR="00524489" w:rsidRDefault="00524489">
            <w:pPr>
              <w:pStyle w:val="210"/>
              <w:framePr w:w="8611" w:h="7992" w:wrap="none" w:vAnchor="page" w:hAnchor="page" w:x="1594" w:y="1135"/>
              <w:shd w:val="clear" w:color="auto" w:fill="auto"/>
              <w:spacing w:before="0" w:line="240" w:lineRule="exact"/>
              <w:ind w:firstLine="840"/>
              <w:jc w:val="left"/>
            </w:pPr>
            <w:r>
              <w:rPr>
                <w:rStyle w:val="24"/>
                <w:color w:val="000000"/>
              </w:rPr>
              <w:t>Консультативное</w:t>
            </w:r>
          </w:p>
        </w:tc>
        <w:tc>
          <w:tcPr>
            <w:tcW w:w="3586" w:type="dxa"/>
            <w:shd w:val="clear" w:color="auto" w:fill="FFFFFF"/>
          </w:tcPr>
          <w:p w:rsidR="00524489" w:rsidRDefault="00524489">
            <w:pPr>
              <w:framePr w:w="8611" w:h="7992" w:wrap="none" w:vAnchor="page" w:hAnchor="page" w:x="1594" w:y="1135"/>
              <w:rPr>
                <w:rFonts w:cs="Times New Roman"/>
                <w:color w:val="auto"/>
                <w:sz w:val="10"/>
                <w:szCs w:val="10"/>
              </w:rPr>
            </w:pPr>
          </w:p>
        </w:tc>
      </w:tr>
      <w:tr w:rsidR="00524489" w:rsidTr="00156605">
        <w:trPr>
          <w:trHeight w:hRule="exact" w:val="610"/>
        </w:trPr>
        <w:tc>
          <w:tcPr>
            <w:tcW w:w="5026" w:type="dxa"/>
            <w:shd w:val="clear" w:color="auto" w:fill="FFFFFF"/>
            <w:vAlign w:val="bottom"/>
          </w:tcPr>
          <w:p w:rsidR="00524489" w:rsidRDefault="00524489">
            <w:pPr>
              <w:pStyle w:val="210"/>
              <w:framePr w:w="8611" w:h="7992" w:wrap="none" w:vAnchor="page" w:hAnchor="page" w:x="1594" w:y="1135"/>
              <w:shd w:val="clear" w:color="auto" w:fill="auto"/>
              <w:spacing w:before="0" w:line="283" w:lineRule="exact"/>
              <w:ind w:firstLine="840"/>
            </w:pPr>
            <w:r>
              <w:rPr>
                <w:rStyle w:val="21"/>
                <w:color w:val="000000"/>
              </w:rPr>
              <w:t>Консультации для учащихся, родителей, педагогов</w:t>
            </w:r>
          </w:p>
        </w:tc>
        <w:tc>
          <w:tcPr>
            <w:tcW w:w="3586" w:type="dxa"/>
            <w:shd w:val="clear" w:color="auto" w:fill="FFFFFF"/>
          </w:tcPr>
          <w:p w:rsidR="00524489" w:rsidRDefault="00524489">
            <w:pPr>
              <w:pStyle w:val="210"/>
              <w:framePr w:w="8611" w:h="7992" w:wrap="none" w:vAnchor="page" w:hAnchor="page" w:x="1594" w:y="1135"/>
              <w:shd w:val="clear" w:color="auto" w:fill="auto"/>
              <w:spacing w:before="0" w:line="240" w:lineRule="exact"/>
              <w:ind w:left="840" w:firstLine="0"/>
              <w:jc w:val="left"/>
            </w:pPr>
            <w:r>
              <w:rPr>
                <w:rStyle w:val="21"/>
                <w:color w:val="000000"/>
              </w:rPr>
              <w:t>В течение года</w:t>
            </w:r>
          </w:p>
        </w:tc>
      </w:tr>
      <w:tr w:rsidR="00524489" w:rsidTr="00156605">
        <w:trPr>
          <w:trHeight w:hRule="exact" w:val="283"/>
        </w:trPr>
        <w:tc>
          <w:tcPr>
            <w:tcW w:w="5026" w:type="dxa"/>
            <w:shd w:val="clear" w:color="auto" w:fill="FFFFFF"/>
            <w:vAlign w:val="bottom"/>
          </w:tcPr>
          <w:p w:rsidR="00524489" w:rsidRDefault="00524489">
            <w:pPr>
              <w:pStyle w:val="210"/>
              <w:framePr w:w="8611" w:h="7992" w:wrap="none" w:vAnchor="page" w:hAnchor="page" w:x="1594" w:y="1135"/>
              <w:shd w:val="clear" w:color="auto" w:fill="auto"/>
              <w:spacing w:before="0" w:line="240" w:lineRule="exact"/>
              <w:ind w:firstLine="840"/>
              <w:jc w:val="left"/>
            </w:pPr>
            <w:r>
              <w:rPr>
                <w:rStyle w:val="24"/>
                <w:color w:val="000000"/>
              </w:rPr>
              <w:t>Просветительское</w:t>
            </w:r>
          </w:p>
        </w:tc>
        <w:tc>
          <w:tcPr>
            <w:tcW w:w="3586" w:type="dxa"/>
            <w:shd w:val="clear" w:color="auto" w:fill="FFFFFF"/>
          </w:tcPr>
          <w:p w:rsidR="00524489" w:rsidRDefault="00524489">
            <w:pPr>
              <w:framePr w:w="8611" w:h="7992" w:wrap="none" w:vAnchor="page" w:hAnchor="page" w:x="1594" w:y="1135"/>
              <w:rPr>
                <w:rFonts w:cs="Times New Roman"/>
                <w:color w:val="auto"/>
                <w:sz w:val="10"/>
                <w:szCs w:val="10"/>
              </w:rPr>
            </w:pPr>
          </w:p>
        </w:tc>
      </w:tr>
      <w:tr w:rsidR="00524489" w:rsidTr="00156605">
        <w:trPr>
          <w:trHeight w:hRule="exact" w:val="850"/>
        </w:trPr>
        <w:tc>
          <w:tcPr>
            <w:tcW w:w="5026" w:type="dxa"/>
            <w:shd w:val="clear" w:color="auto" w:fill="FFFFFF"/>
          </w:tcPr>
          <w:p w:rsidR="00524489" w:rsidRDefault="00524489">
            <w:pPr>
              <w:pStyle w:val="210"/>
              <w:framePr w:w="8611" w:h="7992" w:wrap="none" w:vAnchor="page" w:hAnchor="page" w:x="1594" w:y="1135"/>
              <w:shd w:val="clear" w:color="auto" w:fill="auto"/>
              <w:spacing w:before="0" w:line="278" w:lineRule="exact"/>
              <w:ind w:firstLine="840"/>
            </w:pPr>
            <w:r>
              <w:rPr>
                <w:rStyle w:val="21"/>
                <w:color w:val="000000"/>
              </w:rPr>
              <w:t>Выступление на родительских собраниях</w:t>
            </w:r>
          </w:p>
        </w:tc>
        <w:tc>
          <w:tcPr>
            <w:tcW w:w="3586" w:type="dxa"/>
            <w:shd w:val="clear" w:color="auto" w:fill="FFFFFF"/>
          </w:tcPr>
          <w:p w:rsidR="00524489" w:rsidRDefault="00524489">
            <w:pPr>
              <w:pStyle w:val="210"/>
              <w:framePr w:w="8611" w:h="7992" w:wrap="none" w:vAnchor="page" w:hAnchor="page" w:x="1594" w:y="1135"/>
              <w:shd w:val="clear" w:color="auto" w:fill="auto"/>
              <w:spacing w:before="0" w:line="240" w:lineRule="exact"/>
              <w:ind w:left="840" w:firstLine="0"/>
              <w:jc w:val="left"/>
            </w:pPr>
            <w:r>
              <w:rPr>
                <w:rStyle w:val="21"/>
                <w:color w:val="000000"/>
              </w:rPr>
              <w:t>В течение года</w:t>
            </w:r>
          </w:p>
        </w:tc>
      </w:tr>
      <w:tr w:rsidR="00524489" w:rsidTr="00156605">
        <w:trPr>
          <w:trHeight w:hRule="exact" w:val="859"/>
        </w:trPr>
        <w:tc>
          <w:tcPr>
            <w:tcW w:w="5026" w:type="dxa"/>
            <w:shd w:val="clear" w:color="auto" w:fill="FFFFFF"/>
          </w:tcPr>
          <w:p w:rsidR="00524489" w:rsidRDefault="00524489">
            <w:pPr>
              <w:pStyle w:val="210"/>
              <w:framePr w:w="8611" w:h="7992" w:wrap="none" w:vAnchor="page" w:hAnchor="page" w:x="1594" w:y="1135"/>
              <w:shd w:val="clear" w:color="auto" w:fill="auto"/>
              <w:spacing w:before="0" w:after="120" w:line="240" w:lineRule="exact"/>
              <w:ind w:firstLine="840"/>
            </w:pPr>
            <w:r>
              <w:rPr>
                <w:rStyle w:val="21"/>
                <w:color w:val="000000"/>
              </w:rPr>
              <w:t>- оформление информационных</w:t>
            </w:r>
          </w:p>
          <w:p w:rsidR="00524489" w:rsidRDefault="00524489">
            <w:pPr>
              <w:pStyle w:val="210"/>
              <w:framePr w:w="8611" w:h="7992" w:wrap="none" w:vAnchor="page" w:hAnchor="page" w:x="1594" w:y="1135"/>
              <w:shd w:val="clear" w:color="auto" w:fill="auto"/>
              <w:spacing w:before="120" w:line="240" w:lineRule="exact"/>
              <w:ind w:firstLine="0"/>
              <w:jc w:val="left"/>
            </w:pPr>
            <w:r>
              <w:rPr>
                <w:rStyle w:val="21"/>
                <w:color w:val="000000"/>
              </w:rPr>
              <w:t>листов</w:t>
            </w:r>
          </w:p>
        </w:tc>
        <w:tc>
          <w:tcPr>
            <w:tcW w:w="3586" w:type="dxa"/>
            <w:shd w:val="clear" w:color="auto" w:fill="FFFFFF"/>
          </w:tcPr>
          <w:p w:rsidR="00524489" w:rsidRDefault="00524489">
            <w:pPr>
              <w:pStyle w:val="210"/>
              <w:framePr w:w="8611" w:h="7992" w:wrap="none" w:vAnchor="page" w:hAnchor="page" w:x="1594" w:y="1135"/>
              <w:shd w:val="clear" w:color="auto" w:fill="auto"/>
              <w:spacing w:before="0" w:line="240" w:lineRule="exact"/>
              <w:ind w:left="840" w:firstLine="0"/>
              <w:jc w:val="left"/>
            </w:pPr>
            <w:r>
              <w:rPr>
                <w:rStyle w:val="21"/>
                <w:color w:val="000000"/>
              </w:rPr>
              <w:t>В течение года</w:t>
            </w:r>
          </w:p>
        </w:tc>
      </w:tr>
    </w:tbl>
    <w:p w:rsidR="00524489" w:rsidRPr="00156605" w:rsidRDefault="00524489">
      <w:pPr>
        <w:pStyle w:val="321"/>
        <w:framePr w:w="10008" w:h="5846" w:hRule="exact" w:wrap="none" w:vAnchor="page" w:hAnchor="page" w:x="1416" w:y="9648"/>
        <w:shd w:val="clear" w:color="auto" w:fill="auto"/>
        <w:spacing w:before="0" w:after="0" w:line="278" w:lineRule="exact"/>
        <w:jc w:val="center"/>
        <w:rPr>
          <w:b/>
        </w:rPr>
      </w:pPr>
      <w:bookmarkStart w:id="46" w:name="bookmark69"/>
      <w:r w:rsidRPr="00156605">
        <w:rPr>
          <w:rStyle w:val="320"/>
          <w:b/>
          <w:color w:val="000000"/>
        </w:rPr>
        <w:t>Сопровождение учащихся</w:t>
      </w:r>
      <w:bookmarkEnd w:id="46"/>
    </w:p>
    <w:p w:rsidR="00524489" w:rsidRPr="00156605" w:rsidRDefault="00524489">
      <w:pPr>
        <w:pStyle w:val="210"/>
        <w:framePr w:w="10008" w:h="5846" w:hRule="exact" w:wrap="none" w:vAnchor="page" w:hAnchor="page" w:x="1416" w:y="9648"/>
        <w:shd w:val="clear" w:color="auto" w:fill="auto"/>
        <w:spacing w:before="0" w:line="278" w:lineRule="exact"/>
        <w:ind w:left="2280" w:firstLine="0"/>
        <w:jc w:val="left"/>
        <w:rPr>
          <w:b/>
        </w:rPr>
      </w:pPr>
      <w:r w:rsidRPr="00156605">
        <w:rPr>
          <w:rStyle w:val="21"/>
          <w:b/>
          <w:color w:val="000000"/>
        </w:rPr>
        <w:t>с ограниченными возможностями здоровья социальным</w:t>
      </w:r>
    </w:p>
    <w:p w:rsidR="00524489" w:rsidRPr="00156605" w:rsidRDefault="00524489">
      <w:pPr>
        <w:pStyle w:val="210"/>
        <w:framePr w:w="10008" w:h="5846" w:hRule="exact" w:wrap="none" w:vAnchor="page" w:hAnchor="page" w:x="1416" w:y="9648"/>
        <w:shd w:val="clear" w:color="auto" w:fill="auto"/>
        <w:spacing w:before="0" w:after="244" w:line="278" w:lineRule="exact"/>
        <w:ind w:firstLine="0"/>
        <w:jc w:val="center"/>
        <w:rPr>
          <w:b/>
        </w:rPr>
      </w:pPr>
      <w:r w:rsidRPr="00156605">
        <w:rPr>
          <w:rStyle w:val="21"/>
          <w:b/>
          <w:color w:val="000000"/>
        </w:rPr>
        <w:t>педагогом</w:t>
      </w:r>
    </w:p>
    <w:p w:rsidR="00524489" w:rsidRDefault="00524489">
      <w:pPr>
        <w:pStyle w:val="321"/>
        <w:framePr w:w="10008" w:h="5846" w:hRule="exact" w:wrap="none" w:vAnchor="page" w:hAnchor="page" w:x="1416" w:y="9648"/>
        <w:shd w:val="clear" w:color="auto" w:fill="auto"/>
        <w:spacing w:before="0" w:after="0" w:line="274" w:lineRule="exact"/>
        <w:ind w:left="1020" w:hanging="360"/>
        <w:jc w:val="both"/>
      </w:pPr>
      <w:bookmarkStart w:id="47" w:name="bookmark70"/>
      <w:r>
        <w:rPr>
          <w:rStyle w:val="320"/>
          <w:color w:val="000000"/>
        </w:rPr>
        <w:t>Целью работы социально-психологического сопровождения является</w:t>
      </w:r>
      <w:bookmarkEnd w:id="47"/>
    </w:p>
    <w:p w:rsidR="00524489" w:rsidRDefault="00524489">
      <w:pPr>
        <w:pStyle w:val="210"/>
        <w:framePr w:w="10008" w:h="5846" w:hRule="exact" w:wrap="none" w:vAnchor="page" w:hAnchor="page" w:x="1416" w:y="9648"/>
        <w:shd w:val="clear" w:color="auto" w:fill="auto"/>
        <w:spacing w:before="0"/>
        <w:ind w:left="300" w:firstLine="0"/>
        <w:jc w:val="left"/>
      </w:pPr>
      <w:r>
        <w:rPr>
          <w:rStyle w:val="21"/>
          <w:color w:val="000000"/>
        </w:rPr>
        <w:t xml:space="preserve">обеспечение социально-психологической и педагогической поддержки </w:t>
      </w:r>
      <w:proofErr w:type="spellStart"/>
      <w:r>
        <w:rPr>
          <w:rStyle w:val="21"/>
          <w:color w:val="000000"/>
        </w:rPr>
        <w:t>дезадаптированных</w:t>
      </w:r>
      <w:proofErr w:type="spellEnd"/>
      <w:r>
        <w:rPr>
          <w:rStyle w:val="21"/>
          <w:color w:val="000000"/>
        </w:rPr>
        <w:t xml:space="preserve"> детей.</w:t>
      </w:r>
    </w:p>
    <w:p w:rsidR="00524489" w:rsidRDefault="00524489">
      <w:pPr>
        <w:pStyle w:val="210"/>
        <w:framePr w:w="10008" w:h="5846" w:hRule="exact" w:wrap="none" w:vAnchor="page" w:hAnchor="page" w:x="1416" w:y="9648"/>
        <w:shd w:val="clear" w:color="auto" w:fill="auto"/>
        <w:spacing w:before="0"/>
        <w:ind w:left="1020" w:firstLine="0"/>
        <w:jc w:val="left"/>
      </w:pPr>
      <w:r>
        <w:rPr>
          <w:rStyle w:val="21"/>
          <w:color w:val="000000"/>
        </w:rPr>
        <w:t>Задачи:</w:t>
      </w:r>
    </w:p>
    <w:p w:rsidR="00524489" w:rsidRDefault="00524489">
      <w:pPr>
        <w:pStyle w:val="210"/>
        <w:framePr w:w="10008" w:h="5846" w:hRule="exact" w:wrap="none" w:vAnchor="page" w:hAnchor="page" w:x="1416" w:y="9648"/>
        <w:numPr>
          <w:ilvl w:val="0"/>
          <w:numId w:val="89"/>
        </w:numPr>
        <w:shd w:val="clear" w:color="auto" w:fill="auto"/>
        <w:tabs>
          <w:tab w:val="left" w:pos="1015"/>
        </w:tabs>
        <w:spacing w:before="0"/>
        <w:ind w:left="1020" w:right="1020" w:hanging="360"/>
      </w:pPr>
      <w:r>
        <w:rPr>
          <w:rStyle w:val="21"/>
          <w:color w:val="000000"/>
        </w:rPr>
        <w:t>создание условий для совершенствования возможностей обучающегося и его окружения в решении трудных жизненных ситуаций;</w:t>
      </w:r>
    </w:p>
    <w:p w:rsidR="00524489" w:rsidRDefault="00524489">
      <w:pPr>
        <w:pStyle w:val="210"/>
        <w:framePr w:w="10008" w:h="5846" w:hRule="exact" w:wrap="none" w:vAnchor="page" w:hAnchor="page" w:x="1416" w:y="9648"/>
        <w:numPr>
          <w:ilvl w:val="0"/>
          <w:numId w:val="89"/>
        </w:numPr>
        <w:shd w:val="clear" w:color="auto" w:fill="auto"/>
        <w:tabs>
          <w:tab w:val="left" w:pos="1015"/>
        </w:tabs>
        <w:spacing w:before="0"/>
        <w:ind w:left="1020" w:right="1020" w:hanging="360"/>
      </w:pPr>
      <w:r>
        <w:rPr>
          <w:rStyle w:val="21"/>
          <w:color w:val="000000"/>
        </w:rPr>
        <w:t>создание условий для обеспечения соблюдения прав и законных интересов несовершеннолетних;</w:t>
      </w:r>
    </w:p>
    <w:p w:rsidR="00524489" w:rsidRDefault="00524489">
      <w:pPr>
        <w:pStyle w:val="210"/>
        <w:framePr w:w="10008" w:h="5846" w:hRule="exact" w:wrap="none" w:vAnchor="page" w:hAnchor="page" w:x="1416" w:y="9648"/>
        <w:numPr>
          <w:ilvl w:val="0"/>
          <w:numId w:val="89"/>
        </w:numPr>
        <w:shd w:val="clear" w:color="auto" w:fill="auto"/>
        <w:tabs>
          <w:tab w:val="left" w:pos="1015"/>
        </w:tabs>
        <w:spacing w:before="0"/>
        <w:ind w:left="1020" w:right="1020" w:hanging="360"/>
      </w:pPr>
      <w:r>
        <w:rPr>
          <w:rStyle w:val="21"/>
          <w:color w:val="000000"/>
        </w:rPr>
        <w:t>реализация необходимых мер по воспитанию и развитию учащихся и получению ими основного общего образования;</w:t>
      </w:r>
    </w:p>
    <w:p w:rsidR="00524489" w:rsidRDefault="00524489">
      <w:pPr>
        <w:pStyle w:val="210"/>
        <w:framePr w:w="10008" w:h="5846" w:hRule="exact" w:wrap="none" w:vAnchor="page" w:hAnchor="page" w:x="1416" w:y="9648"/>
        <w:numPr>
          <w:ilvl w:val="0"/>
          <w:numId w:val="89"/>
        </w:numPr>
        <w:shd w:val="clear" w:color="auto" w:fill="auto"/>
        <w:tabs>
          <w:tab w:val="left" w:pos="1015"/>
        </w:tabs>
        <w:spacing w:before="0"/>
        <w:ind w:left="1020" w:right="1020" w:hanging="360"/>
      </w:pPr>
      <w:r>
        <w:rPr>
          <w:rStyle w:val="21"/>
          <w:color w:val="000000"/>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524489" w:rsidRDefault="00524489">
      <w:pPr>
        <w:pStyle w:val="210"/>
        <w:framePr w:w="10008" w:h="5846" w:hRule="exact" w:wrap="none" w:vAnchor="page" w:hAnchor="page" w:x="1416" w:y="9648"/>
        <w:numPr>
          <w:ilvl w:val="0"/>
          <w:numId w:val="89"/>
        </w:numPr>
        <w:shd w:val="clear" w:color="auto" w:fill="auto"/>
        <w:tabs>
          <w:tab w:val="left" w:pos="1015"/>
        </w:tabs>
        <w:spacing w:before="0"/>
        <w:ind w:left="1020" w:right="1020" w:hanging="360"/>
      </w:pPr>
      <w:r>
        <w:rPr>
          <w:rStyle w:val="21"/>
          <w:color w:val="000000"/>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08" w:h="14131" w:hRule="exact" w:wrap="none" w:vAnchor="page" w:hAnchor="page" w:x="1416" w:y="1104"/>
        <w:shd w:val="clear" w:color="auto" w:fill="auto"/>
        <w:tabs>
          <w:tab w:val="left" w:pos="3151"/>
        </w:tabs>
        <w:spacing w:before="0"/>
        <w:ind w:left="1020" w:firstLine="0"/>
        <w:jc w:val="left"/>
      </w:pPr>
      <w:r>
        <w:rPr>
          <w:rStyle w:val="21"/>
          <w:color w:val="000000"/>
        </w:rPr>
        <w:lastRenderedPageBreak/>
        <w:t>разрешение конфликтных ситуаций, толерантного отношения к окружающим;</w:t>
      </w:r>
      <w:r>
        <w:rPr>
          <w:rStyle w:val="21"/>
          <w:color w:val="000000"/>
        </w:rPr>
        <w:tab/>
        <w:t>формирование законопослушного поведения</w:t>
      </w:r>
    </w:p>
    <w:p w:rsidR="00524489" w:rsidRDefault="00524489">
      <w:pPr>
        <w:pStyle w:val="210"/>
        <w:framePr w:w="10008" w:h="14131" w:hRule="exact" w:wrap="none" w:vAnchor="page" w:hAnchor="page" w:x="1416" w:y="1104"/>
        <w:shd w:val="clear" w:color="auto" w:fill="auto"/>
        <w:spacing w:before="0"/>
        <w:ind w:left="1020" w:firstLine="0"/>
        <w:jc w:val="left"/>
      </w:pPr>
      <w:r>
        <w:rPr>
          <w:rStyle w:val="21"/>
          <w:color w:val="000000"/>
        </w:rPr>
        <w:t>несовершеннолетних;</w:t>
      </w:r>
    </w:p>
    <w:p w:rsidR="00524489" w:rsidRDefault="00524489">
      <w:pPr>
        <w:pStyle w:val="210"/>
        <w:framePr w:w="10008" w:h="14131" w:hRule="exact" w:wrap="none" w:vAnchor="page" w:hAnchor="page" w:x="1416" w:y="1104"/>
        <w:numPr>
          <w:ilvl w:val="0"/>
          <w:numId w:val="89"/>
        </w:numPr>
        <w:shd w:val="clear" w:color="auto" w:fill="auto"/>
        <w:tabs>
          <w:tab w:val="left" w:pos="1040"/>
        </w:tabs>
        <w:spacing w:before="0"/>
        <w:ind w:left="1020" w:right="1020" w:hanging="360"/>
      </w:pPr>
      <w:r>
        <w:rPr>
          <w:rStyle w:val="21"/>
          <w:color w:val="000000"/>
        </w:rPr>
        <w:t>координация усилий педагогического коллектива для восстановления социального статуса учащихся, преодоления комплекса неполноценности;</w:t>
      </w:r>
    </w:p>
    <w:p w:rsidR="00524489" w:rsidRDefault="00524489">
      <w:pPr>
        <w:pStyle w:val="210"/>
        <w:framePr w:w="10008" w:h="14131" w:hRule="exact" w:wrap="none" w:vAnchor="page" w:hAnchor="page" w:x="1416" w:y="1104"/>
        <w:numPr>
          <w:ilvl w:val="0"/>
          <w:numId w:val="89"/>
        </w:numPr>
        <w:shd w:val="clear" w:color="auto" w:fill="auto"/>
        <w:tabs>
          <w:tab w:val="left" w:pos="1040"/>
        </w:tabs>
        <w:spacing w:before="0"/>
        <w:ind w:left="1020" w:hanging="360"/>
      </w:pPr>
      <w:r>
        <w:rPr>
          <w:rStyle w:val="21"/>
          <w:color w:val="000000"/>
        </w:rPr>
        <w:t>проведение мероприятий на сохранение и укрепление здоровья школьников;</w:t>
      </w:r>
    </w:p>
    <w:p w:rsidR="00524489" w:rsidRDefault="00524489">
      <w:pPr>
        <w:pStyle w:val="210"/>
        <w:framePr w:w="10008" w:h="14131" w:hRule="exact" w:wrap="none" w:vAnchor="page" w:hAnchor="page" w:x="1416" w:y="1104"/>
        <w:numPr>
          <w:ilvl w:val="0"/>
          <w:numId w:val="89"/>
        </w:numPr>
        <w:shd w:val="clear" w:color="auto" w:fill="auto"/>
        <w:tabs>
          <w:tab w:val="left" w:pos="1040"/>
        </w:tabs>
        <w:spacing w:before="0"/>
        <w:ind w:left="1020" w:right="1020" w:hanging="360"/>
      </w:pPr>
      <w:r>
        <w:rPr>
          <w:rStyle w:val="21"/>
          <w:color w:val="000000"/>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524489" w:rsidRDefault="00524489">
      <w:pPr>
        <w:pStyle w:val="210"/>
        <w:framePr w:w="10008" w:h="14131" w:hRule="exact" w:wrap="none" w:vAnchor="page" w:hAnchor="page" w:x="1416" w:y="1104"/>
        <w:numPr>
          <w:ilvl w:val="0"/>
          <w:numId w:val="89"/>
        </w:numPr>
        <w:shd w:val="clear" w:color="auto" w:fill="auto"/>
        <w:tabs>
          <w:tab w:val="left" w:pos="1040"/>
        </w:tabs>
        <w:spacing w:before="0"/>
        <w:ind w:left="1020" w:right="1020" w:hanging="360"/>
      </w:pPr>
      <w:r>
        <w:rPr>
          <w:rStyle w:val="21"/>
          <w:color w:val="000000"/>
        </w:rPr>
        <w:t>защита и охрана прав детей во взаимодействии с представителями социальных институтов.</w:t>
      </w:r>
    </w:p>
    <w:p w:rsidR="00524489" w:rsidRDefault="00524489">
      <w:pPr>
        <w:pStyle w:val="210"/>
        <w:framePr w:w="10008" w:h="14131" w:hRule="exact" w:wrap="none" w:vAnchor="page" w:hAnchor="page" w:x="1416" w:y="1104"/>
        <w:numPr>
          <w:ilvl w:val="0"/>
          <w:numId w:val="89"/>
        </w:numPr>
        <w:shd w:val="clear" w:color="auto" w:fill="auto"/>
        <w:tabs>
          <w:tab w:val="left" w:pos="1140"/>
        </w:tabs>
        <w:spacing w:before="0" w:after="240"/>
        <w:ind w:left="1020" w:right="1020" w:hanging="360"/>
      </w:pPr>
      <w:r>
        <w:rPr>
          <w:rStyle w:val="21"/>
          <w:color w:val="000000"/>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524489" w:rsidRDefault="00524489">
      <w:pPr>
        <w:pStyle w:val="321"/>
        <w:framePr w:w="10008" w:h="14131" w:hRule="exact" w:wrap="none" w:vAnchor="page" w:hAnchor="page" w:x="1416" w:y="1104"/>
        <w:shd w:val="clear" w:color="auto" w:fill="auto"/>
        <w:spacing w:before="0" w:after="0" w:line="274" w:lineRule="exact"/>
        <w:ind w:left="1020"/>
      </w:pPr>
      <w:bookmarkStart w:id="48" w:name="bookmark71"/>
      <w:r>
        <w:rPr>
          <w:rStyle w:val="320"/>
          <w:color w:val="000000"/>
        </w:rPr>
        <w:t>Методы работы социального педагога:</w:t>
      </w:r>
      <w:bookmarkEnd w:id="48"/>
    </w:p>
    <w:p w:rsidR="00524489" w:rsidRDefault="00524489">
      <w:pPr>
        <w:pStyle w:val="210"/>
        <w:framePr w:w="10008" w:h="14131" w:hRule="exact" w:wrap="none" w:vAnchor="page" w:hAnchor="page" w:x="1416" w:y="1104"/>
        <w:numPr>
          <w:ilvl w:val="0"/>
          <w:numId w:val="90"/>
        </w:numPr>
        <w:shd w:val="clear" w:color="auto" w:fill="auto"/>
        <w:tabs>
          <w:tab w:val="left" w:pos="1018"/>
        </w:tabs>
        <w:spacing w:before="0"/>
        <w:ind w:left="1020" w:hanging="360"/>
      </w:pPr>
      <w:r>
        <w:rPr>
          <w:rStyle w:val="21"/>
          <w:color w:val="000000"/>
        </w:rPr>
        <w:t>наблюдение в учебной и внеурочной деятельности;</w:t>
      </w:r>
    </w:p>
    <w:p w:rsidR="00524489" w:rsidRDefault="00524489">
      <w:pPr>
        <w:pStyle w:val="210"/>
        <w:framePr w:w="10008" w:h="14131" w:hRule="exact" w:wrap="none" w:vAnchor="page" w:hAnchor="page" w:x="1416" w:y="1104"/>
        <w:numPr>
          <w:ilvl w:val="0"/>
          <w:numId w:val="90"/>
        </w:numPr>
        <w:shd w:val="clear" w:color="auto" w:fill="auto"/>
        <w:tabs>
          <w:tab w:val="left" w:pos="1018"/>
        </w:tabs>
        <w:spacing w:before="0"/>
        <w:ind w:left="1020" w:hanging="360"/>
      </w:pPr>
      <w:r>
        <w:rPr>
          <w:rStyle w:val="21"/>
          <w:color w:val="000000"/>
        </w:rPr>
        <w:t>изучение документации вновь прибывших учащихся;</w:t>
      </w:r>
    </w:p>
    <w:p w:rsidR="00524489" w:rsidRDefault="00524489">
      <w:pPr>
        <w:pStyle w:val="210"/>
        <w:framePr w:w="10008" w:h="14131" w:hRule="exact" w:wrap="none" w:vAnchor="page" w:hAnchor="page" w:x="1416" w:y="1104"/>
        <w:numPr>
          <w:ilvl w:val="0"/>
          <w:numId w:val="90"/>
        </w:numPr>
        <w:shd w:val="clear" w:color="auto" w:fill="auto"/>
        <w:tabs>
          <w:tab w:val="left" w:pos="1018"/>
        </w:tabs>
        <w:spacing w:before="0"/>
        <w:ind w:left="1020" w:hanging="360"/>
      </w:pPr>
      <w:r>
        <w:rPr>
          <w:rStyle w:val="21"/>
          <w:color w:val="000000"/>
        </w:rPr>
        <w:t>диагностика личностных особенностей учащихся, семейной ситуации;</w:t>
      </w:r>
    </w:p>
    <w:p w:rsidR="00524489" w:rsidRDefault="00524489">
      <w:pPr>
        <w:pStyle w:val="210"/>
        <w:framePr w:w="10008" w:h="14131" w:hRule="exact" w:wrap="none" w:vAnchor="page" w:hAnchor="page" w:x="1416" w:y="1104"/>
        <w:numPr>
          <w:ilvl w:val="0"/>
          <w:numId w:val="90"/>
        </w:numPr>
        <w:shd w:val="clear" w:color="auto" w:fill="auto"/>
        <w:tabs>
          <w:tab w:val="left" w:pos="1018"/>
        </w:tabs>
        <w:spacing w:before="0"/>
        <w:ind w:left="1020" w:right="1020" w:hanging="360"/>
      </w:pPr>
      <w:r>
        <w:rPr>
          <w:rStyle w:val="21"/>
          <w:color w:val="000000"/>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524489" w:rsidRDefault="00524489">
      <w:pPr>
        <w:pStyle w:val="210"/>
        <w:framePr w:w="10008" w:h="14131" w:hRule="exact" w:wrap="none" w:vAnchor="page" w:hAnchor="page" w:x="1416" w:y="1104"/>
        <w:numPr>
          <w:ilvl w:val="0"/>
          <w:numId w:val="90"/>
        </w:numPr>
        <w:shd w:val="clear" w:color="auto" w:fill="auto"/>
        <w:tabs>
          <w:tab w:val="left" w:pos="1018"/>
        </w:tabs>
        <w:spacing w:before="0"/>
        <w:ind w:left="1020" w:right="1020" w:hanging="360"/>
      </w:pPr>
      <w:r>
        <w:rPr>
          <w:rStyle w:val="21"/>
          <w:color w:val="000000"/>
        </w:rPr>
        <w:t>коррекция личностной сферы и поведения учащихся, консультирование педагогов и родителей;</w:t>
      </w:r>
    </w:p>
    <w:p w:rsidR="00524489" w:rsidRDefault="00524489">
      <w:pPr>
        <w:pStyle w:val="210"/>
        <w:framePr w:w="10008" w:h="14131" w:hRule="exact" w:wrap="none" w:vAnchor="page" w:hAnchor="page" w:x="1416" w:y="1104"/>
        <w:numPr>
          <w:ilvl w:val="0"/>
          <w:numId w:val="90"/>
        </w:numPr>
        <w:shd w:val="clear" w:color="auto" w:fill="auto"/>
        <w:tabs>
          <w:tab w:val="left" w:pos="1018"/>
        </w:tabs>
        <w:spacing w:before="0" w:after="240"/>
        <w:ind w:left="1020" w:right="1020" w:hanging="360"/>
      </w:pPr>
      <w:r>
        <w:rPr>
          <w:rStyle w:val="21"/>
          <w:color w:val="000000"/>
        </w:rPr>
        <w:t>индивидуальная и групповая профилактическая работа с учащимися и родителями, оказавшимися в трудной жизненной ситуации;</w:t>
      </w:r>
    </w:p>
    <w:p w:rsidR="00524489" w:rsidRDefault="00524489">
      <w:pPr>
        <w:pStyle w:val="321"/>
        <w:framePr w:w="10008" w:h="14131" w:hRule="exact" w:wrap="none" w:vAnchor="page" w:hAnchor="page" w:x="1416" w:y="1104"/>
        <w:shd w:val="clear" w:color="auto" w:fill="auto"/>
        <w:spacing w:before="0" w:after="0" w:line="274" w:lineRule="exact"/>
        <w:ind w:left="1720"/>
      </w:pPr>
      <w:bookmarkStart w:id="49" w:name="bookmark72"/>
      <w:r>
        <w:rPr>
          <w:rStyle w:val="320"/>
          <w:color w:val="000000"/>
        </w:rPr>
        <w:t>План работы социального педагога:</w:t>
      </w:r>
      <w:bookmarkEnd w:id="49"/>
    </w:p>
    <w:p w:rsidR="00524489" w:rsidRDefault="00524489">
      <w:pPr>
        <w:pStyle w:val="210"/>
        <w:framePr w:w="10008" w:h="14131" w:hRule="exact" w:wrap="none" w:vAnchor="page" w:hAnchor="page" w:x="1416" w:y="1104"/>
        <w:numPr>
          <w:ilvl w:val="0"/>
          <w:numId w:val="84"/>
        </w:numPr>
        <w:shd w:val="clear" w:color="auto" w:fill="auto"/>
        <w:tabs>
          <w:tab w:val="left" w:pos="1018"/>
        </w:tabs>
        <w:spacing w:before="0"/>
        <w:ind w:left="1020" w:hanging="360"/>
      </w:pPr>
      <w:r>
        <w:rPr>
          <w:rStyle w:val="21"/>
          <w:color w:val="000000"/>
        </w:rPr>
        <w:t>индивидуальная работа со школьниками;</w:t>
      </w:r>
    </w:p>
    <w:p w:rsidR="00524489" w:rsidRDefault="00524489">
      <w:pPr>
        <w:pStyle w:val="210"/>
        <w:framePr w:w="10008" w:h="14131" w:hRule="exact" w:wrap="none" w:vAnchor="page" w:hAnchor="page" w:x="1416" w:y="1104"/>
        <w:numPr>
          <w:ilvl w:val="0"/>
          <w:numId w:val="84"/>
        </w:numPr>
        <w:shd w:val="clear" w:color="auto" w:fill="auto"/>
        <w:tabs>
          <w:tab w:val="left" w:pos="1018"/>
        </w:tabs>
        <w:spacing w:before="0"/>
        <w:ind w:left="1020" w:hanging="360"/>
      </w:pPr>
      <w:r>
        <w:rPr>
          <w:rStyle w:val="21"/>
          <w:color w:val="000000"/>
        </w:rPr>
        <w:t>организация коллективной деятельности и общения;</w:t>
      </w:r>
    </w:p>
    <w:p w:rsidR="00524489" w:rsidRDefault="00524489">
      <w:pPr>
        <w:pStyle w:val="210"/>
        <w:framePr w:w="10008" w:h="14131" w:hRule="exact" w:wrap="none" w:vAnchor="page" w:hAnchor="page" w:x="1416" w:y="1104"/>
        <w:numPr>
          <w:ilvl w:val="0"/>
          <w:numId w:val="84"/>
        </w:numPr>
        <w:shd w:val="clear" w:color="auto" w:fill="auto"/>
        <w:tabs>
          <w:tab w:val="left" w:pos="1018"/>
        </w:tabs>
        <w:spacing w:before="0"/>
        <w:ind w:left="1020" w:hanging="360"/>
      </w:pPr>
      <w:r>
        <w:rPr>
          <w:rStyle w:val="21"/>
          <w:color w:val="000000"/>
        </w:rPr>
        <w:t>организация воспитывающей среды;</w:t>
      </w:r>
    </w:p>
    <w:p w:rsidR="00524489" w:rsidRDefault="00524489">
      <w:pPr>
        <w:pStyle w:val="210"/>
        <w:framePr w:w="10008" w:h="14131" w:hRule="exact" w:wrap="none" w:vAnchor="page" w:hAnchor="page" w:x="1416" w:y="1104"/>
        <w:numPr>
          <w:ilvl w:val="0"/>
          <w:numId w:val="84"/>
        </w:numPr>
        <w:shd w:val="clear" w:color="auto" w:fill="auto"/>
        <w:tabs>
          <w:tab w:val="left" w:pos="1018"/>
        </w:tabs>
        <w:spacing w:before="0"/>
        <w:ind w:left="1020" w:hanging="360"/>
      </w:pPr>
      <w:r>
        <w:rPr>
          <w:rStyle w:val="21"/>
          <w:color w:val="000000"/>
        </w:rPr>
        <w:t>организация повседневного школьного быта учащихся;</w:t>
      </w:r>
    </w:p>
    <w:p w:rsidR="00524489" w:rsidRDefault="00524489">
      <w:pPr>
        <w:pStyle w:val="210"/>
        <w:framePr w:w="10008" w:h="14131" w:hRule="exact" w:wrap="none" w:vAnchor="page" w:hAnchor="page" w:x="1416" w:y="1104"/>
        <w:numPr>
          <w:ilvl w:val="0"/>
          <w:numId w:val="84"/>
        </w:numPr>
        <w:shd w:val="clear" w:color="auto" w:fill="auto"/>
        <w:tabs>
          <w:tab w:val="left" w:pos="1018"/>
        </w:tabs>
        <w:spacing w:before="0"/>
        <w:ind w:left="1020" w:hanging="360"/>
      </w:pPr>
      <w:r>
        <w:rPr>
          <w:rStyle w:val="21"/>
          <w:color w:val="000000"/>
        </w:rPr>
        <w:t>координация действий по помощи в развитии личности школьника;</w:t>
      </w:r>
    </w:p>
    <w:p w:rsidR="00524489" w:rsidRDefault="00524489">
      <w:pPr>
        <w:pStyle w:val="210"/>
        <w:framePr w:w="10008" w:h="14131" w:hRule="exact" w:wrap="none" w:vAnchor="page" w:hAnchor="page" w:x="1416" w:y="1104"/>
        <w:numPr>
          <w:ilvl w:val="0"/>
          <w:numId w:val="84"/>
        </w:numPr>
        <w:shd w:val="clear" w:color="auto" w:fill="auto"/>
        <w:tabs>
          <w:tab w:val="left" w:pos="1018"/>
        </w:tabs>
        <w:spacing w:before="0" w:after="240"/>
        <w:ind w:left="1020" w:right="1020" w:hanging="360"/>
      </w:pPr>
      <w:r>
        <w:rPr>
          <w:rStyle w:val="21"/>
          <w:color w:val="000000"/>
        </w:rPr>
        <w:t>в сотрудничестве с другими педагогами, родителями, внешкольными педагогами.</w:t>
      </w:r>
    </w:p>
    <w:p w:rsidR="00524489" w:rsidRDefault="00524489">
      <w:pPr>
        <w:pStyle w:val="321"/>
        <w:framePr w:w="10008" w:h="14131" w:hRule="exact" w:wrap="none" w:vAnchor="page" w:hAnchor="page" w:x="1416" w:y="1104"/>
        <w:shd w:val="clear" w:color="auto" w:fill="auto"/>
        <w:spacing w:before="0" w:after="0" w:line="274" w:lineRule="exact"/>
        <w:ind w:left="1720"/>
      </w:pPr>
      <w:bookmarkStart w:id="50" w:name="bookmark73"/>
      <w:r>
        <w:rPr>
          <w:rStyle w:val="320"/>
          <w:color w:val="000000"/>
        </w:rPr>
        <w:t>Основное содержание работы социального педагога:</w:t>
      </w:r>
      <w:bookmarkEnd w:id="50"/>
    </w:p>
    <w:p w:rsidR="00524489" w:rsidRDefault="00524489">
      <w:pPr>
        <w:pStyle w:val="61"/>
        <w:framePr w:w="10008" w:h="14131" w:hRule="exact" w:wrap="none" w:vAnchor="page" w:hAnchor="page" w:x="1416" w:y="1104"/>
        <w:numPr>
          <w:ilvl w:val="0"/>
          <w:numId w:val="84"/>
        </w:numPr>
        <w:shd w:val="clear" w:color="auto" w:fill="auto"/>
        <w:tabs>
          <w:tab w:val="left" w:pos="1018"/>
        </w:tabs>
        <w:ind w:left="1020" w:hanging="360"/>
      </w:pPr>
      <w:r>
        <w:rPr>
          <w:rStyle w:val="6"/>
          <w:i/>
          <w:iCs/>
          <w:color w:val="000000"/>
        </w:rPr>
        <w:t>Работа с отдельными школьниками;</w:t>
      </w:r>
    </w:p>
    <w:p w:rsidR="00524489" w:rsidRDefault="00524489">
      <w:pPr>
        <w:pStyle w:val="210"/>
        <w:framePr w:w="10008" w:h="14131" w:hRule="exact" w:wrap="none" w:vAnchor="page" w:hAnchor="page" w:x="1416" w:y="1104"/>
        <w:numPr>
          <w:ilvl w:val="0"/>
          <w:numId w:val="88"/>
        </w:numPr>
        <w:shd w:val="clear" w:color="auto" w:fill="auto"/>
        <w:tabs>
          <w:tab w:val="left" w:pos="1018"/>
        </w:tabs>
        <w:spacing w:before="0"/>
        <w:ind w:left="1020" w:right="1020" w:hanging="360"/>
      </w:pPr>
      <w:r>
        <w:rPr>
          <w:rStyle w:val="21"/>
          <w:color w:val="000000"/>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524489" w:rsidRDefault="00524489">
      <w:pPr>
        <w:pStyle w:val="210"/>
        <w:framePr w:w="10008" w:h="14131" w:hRule="exact" w:wrap="none" w:vAnchor="page" w:hAnchor="page" w:x="1416" w:y="1104"/>
        <w:numPr>
          <w:ilvl w:val="0"/>
          <w:numId w:val="88"/>
        </w:numPr>
        <w:shd w:val="clear" w:color="auto" w:fill="auto"/>
        <w:tabs>
          <w:tab w:val="left" w:pos="1018"/>
        </w:tabs>
        <w:spacing w:before="0"/>
        <w:ind w:left="1020" w:right="1020" w:hanging="360"/>
      </w:pPr>
      <w:r>
        <w:rPr>
          <w:rStyle w:val="21"/>
          <w:color w:val="000000"/>
        </w:rPr>
        <w:t>помощь в социализации школьников через стимулирование и организацию их участия в кружках, клубах, секциях;</w:t>
      </w:r>
    </w:p>
    <w:p w:rsidR="00524489" w:rsidRDefault="00524489">
      <w:pPr>
        <w:pStyle w:val="210"/>
        <w:framePr w:w="10008" w:h="14131" w:hRule="exact" w:wrap="none" w:vAnchor="page" w:hAnchor="page" w:x="1416" w:y="1104"/>
        <w:numPr>
          <w:ilvl w:val="0"/>
          <w:numId w:val="88"/>
        </w:numPr>
        <w:shd w:val="clear" w:color="auto" w:fill="auto"/>
        <w:tabs>
          <w:tab w:val="left" w:pos="1018"/>
        </w:tabs>
        <w:spacing w:before="0"/>
        <w:ind w:left="1020" w:hanging="360"/>
      </w:pPr>
      <w:r>
        <w:rPr>
          <w:rStyle w:val="21"/>
          <w:color w:val="000000"/>
        </w:rPr>
        <w:t>непосредственное общение со школьниками;</w:t>
      </w:r>
    </w:p>
    <w:p w:rsidR="00524489" w:rsidRDefault="00524489">
      <w:pPr>
        <w:pStyle w:val="210"/>
        <w:framePr w:w="10008" w:h="14131" w:hRule="exact" w:wrap="none" w:vAnchor="page" w:hAnchor="page" w:x="1416" w:y="1104"/>
        <w:numPr>
          <w:ilvl w:val="0"/>
          <w:numId w:val="88"/>
        </w:numPr>
        <w:shd w:val="clear" w:color="auto" w:fill="auto"/>
        <w:tabs>
          <w:tab w:val="left" w:pos="1018"/>
        </w:tabs>
        <w:spacing w:before="0"/>
        <w:ind w:left="1020" w:right="1020" w:hanging="360"/>
      </w:pPr>
      <w:r>
        <w:rPr>
          <w:rStyle w:val="21"/>
          <w:color w:val="000000"/>
        </w:rPr>
        <w:t>помощь школьников в преодолении учебных трудностей, проблем в учебной работе;</w:t>
      </w:r>
    </w:p>
    <w:p w:rsidR="00524489" w:rsidRDefault="00524489">
      <w:pPr>
        <w:pStyle w:val="210"/>
        <w:framePr w:w="10008" w:h="14131" w:hRule="exact" w:wrap="none" w:vAnchor="page" w:hAnchor="page" w:x="1416" w:y="1104"/>
        <w:numPr>
          <w:ilvl w:val="0"/>
          <w:numId w:val="88"/>
        </w:numPr>
        <w:shd w:val="clear" w:color="auto" w:fill="auto"/>
        <w:tabs>
          <w:tab w:val="left" w:pos="1018"/>
        </w:tabs>
        <w:spacing w:before="0"/>
        <w:ind w:left="1020" w:hanging="360"/>
      </w:pPr>
      <w:r>
        <w:rPr>
          <w:rStyle w:val="21"/>
          <w:color w:val="000000"/>
        </w:rPr>
        <w:t>координация информационных интересов школьника (чтение, кино, видео).</w:t>
      </w:r>
    </w:p>
    <w:p w:rsidR="00524489" w:rsidRDefault="00524489">
      <w:pPr>
        <w:pStyle w:val="61"/>
        <w:framePr w:w="10008" w:h="14131" w:hRule="exact" w:wrap="none" w:vAnchor="page" w:hAnchor="page" w:x="1416" w:y="1104"/>
        <w:numPr>
          <w:ilvl w:val="0"/>
          <w:numId w:val="84"/>
        </w:numPr>
        <w:shd w:val="clear" w:color="auto" w:fill="auto"/>
        <w:tabs>
          <w:tab w:val="left" w:pos="1018"/>
        </w:tabs>
        <w:ind w:left="1020" w:hanging="360"/>
      </w:pPr>
      <w:r>
        <w:rPr>
          <w:rStyle w:val="6"/>
          <w:i/>
          <w:iCs/>
          <w:color w:val="000000"/>
        </w:rPr>
        <w:t>Работа с классными руководителями:</w:t>
      </w:r>
    </w:p>
    <w:p w:rsidR="00524489" w:rsidRDefault="00524489">
      <w:pPr>
        <w:pStyle w:val="210"/>
        <w:framePr w:w="10008" w:h="14131" w:hRule="exact" w:wrap="none" w:vAnchor="page" w:hAnchor="page" w:x="1416" w:y="1104"/>
        <w:numPr>
          <w:ilvl w:val="0"/>
          <w:numId w:val="88"/>
        </w:numPr>
        <w:shd w:val="clear" w:color="auto" w:fill="auto"/>
        <w:tabs>
          <w:tab w:val="left" w:pos="1018"/>
        </w:tabs>
        <w:spacing w:before="0"/>
        <w:ind w:left="1020" w:hanging="360"/>
      </w:pPr>
      <w:r>
        <w:rPr>
          <w:rStyle w:val="21"/>
          <w:color w:val="000000"/>
        </w:rPr>
        <w:t>организация творческих и коллективных совместных дел школьников;</w:t>
      </w:r>
    </w:p>
    <w:p w:rsidR="00524489" w:rsidRDefault="00524489">
      <w:pPr>
        <w:pStyle w:val="a5"/>
        <w:framePr w:wrap="none" w:vAnchor="page" w:hAnchor="page" w:x="6206" w:y="15594"/>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08" w:h="14394" w:hRule="exact" w:wrap="none" w:vAnchor="page" w:hAnchor="page" w:x="1416" w:y="1105"/>
        <w:numPr>
          <w:ilvl w:val="0"/>
          <w:numId w:val="88"/>
        </w:numPr>
        <w:shd w:val="clear" w:color="auto" w:fill="auto"/>
        <w:tabs>
          <w:tab w:val="left" w:pos="1025"/>
        </w:tabs>
        <w:spacing w:before="0" w:line="278" w:lineRule="exact"/>
        <w:ind w:left="1020" w:right="1020" w:hanging="360"/>
        <w:jc w:val="left"/>
      </w:pPr>
      <w:r>
        <w:rPr>
          <w:rStyle w:val="21"/>
          <w:color w:val="000000"/>
        </w:rPr>
        <w:lastRenderedPageBreak/>
        <w:t>воспитание культуры общения школьника через специально организованные занятия;</w:t>
      </w:r>
    </w:p>
    <w:p w:rsidR="00524489" w:rsidRDefault="00524489">
      <w:pPr>
        <w:pStyle w:val="210"/>
        <w:framePr w:w="10008" w:h="14394" w:hRule="exact" w:wrap="none" w:vAnchor="page" w:hAnchor="page" w:x="1416" w:y="1105"/>
        <w:numPr>
          <w:ilvl w:val="0"/>
          <w:numId w:val="88"/>
        </w:numPr>
        <w:shd w:val="clear" w:color="auto" w:fill="auto"/>
        <w:tabs>
          <w:tab w:val="left" w:pos="1025"/>
        </w:tabs>
        <w:spacing w:before="0" w:line="278" w:lineRule="exact"/>
        <w:ind w:left="1020" w:right="1020" w:hanging="360"/>
        <w:jc w:val="left"/>
      </w:pPr>
      <w:r>
        <w:rPr>
          <w:rStyle w:val="21"/>
          <w:color w:val="000000"/>
        </w:rPr>
        <w:t>организация развивающих коллективных мероприятий, экскурсий, посещение театра, концертов, выставок и пр.;</w:t>
      </w:r>
    </w:p>
    <w:p w:rsidR="00524489" w:rsidRDefault="00524489">
      <w:pPr>
        <w:pStyle w:val="210"/>
        <w:framePr w:w="10008" w:h="14394" w:hRule="exact" w:wrap="none" w:vAnchor="page" w:hAnchor="page" w:x="1416" w:y="1105"/>
        <w:numPr>
          <w:ilvl w:val="0"/>
          <w:numId w:val="88"/>
        </w:numPr>
        <w:shd w:val="clear" w:color="auto" w:fill="auto"/>
        <w:tabs>
          <w:tab w:val="left" w:pos="1025"/>
        </w:tabs>
        <w:spacing w:before="0" w:line="278" w:lineRule="exact"/>
        <w:ind w:left="1020" w:hanging="360"/>
        <w:jc w:val="left"/>
      </w:pPr>
      <w:r>
        <w:rPr>
          <w:rStyle w:val="21"/>
          <w:color w:val="000000"/>
        </w:rPr>
        <w:t>выработка общественного мнения коллектива через групповые дискуссии, обсуждение дел, проблем и ситуаций классной жизни.</w:t>
      </w:r>
    </w:p>
    <w:p w:rsidR="00524489" w:rsidRDefault="00524489">
      <w:pPr>
        <w:pStyle w:val="61"/>
        <w:framePr w:w="10008" w:h="14394" w:hRule="exact" w:wrap="none" w:vAnchor="page" w:hAnchor="page" w:x="1416" w:y="1105"/>
        <w:shd w:val="clear" w:color="auto" w:fill="auto"/>
        <w:spacing w:line="278" w:lineRule="exact"/>
        <w:ind w:left="660"/>
      </w:pPr>
      <w:r>
        <w:rPr>
          <w:rStyle w:val="60"/>
          <w:i/>
          <w:iCs/>
          <w:color w:val="000000"/>
        </w:rPr>
        <w:t xml:space="preserve">• </w:t>
      </w:r>
      <w:r>
        <w:rPr>
          <w:rStyle w:val="6"/>
          <w:i/>
          <w:iCs/>
          <w:color w:val="000000"/>
        </w:rPr>
        <w:t>Организация воспитывающей среды и повседневного школьного быта:</w:t>
      </w:r>
    </w:p>
    <w:p w:rsidR="00524489" w:rsidRDefault="00524489">
      <w:pPr>
        <w:pStyle w:val="210"/>
        <w:framePr w:w="10008" w:h="14394" w:hRule="exact" w:wrap="none" w:vAnchor="page" w:hAnchor="page" w:x="1416" w:y="1105"/>
        <w:numPr>
          <w:ilvl w:val="0"/>
          <w:numId w:val="88"/>
        </w:numPr>
        <w:shd w:val="clear" w:color="auto" w:fill="auto"/>
        <w:tabs>
          <w:tab w:val="left" w:pos="1025"/>
        </w:tabs>
        <w:spacing w:before="0" w:line="278" w:lineRule="exact"/>
        <w:ind w:left="1020" w:hanging="360"/>
        <w:jc w:val="left"/>
      </w:pPr>
      <w:r>
        <w:rPr>
          <w:rStyle w:val="21"/>
          <w:color w:val="000000"/>
        </w:rPr>
        <w:t>выработка совместно с ребятами правил (законов) общения в классном и школьном коллективе и вне его;</w:t>
      </w:r>
    </w:p>
    <w:p w:rsidR="00524489" w:rsidRDefault="00524489">
      <w:pPr>
        <w:pStyle w:val="210"/>
        <w:framePr w:w="10008" w:h="14394" w:hRule="exact" w:wrap="none" w:vAnchor="page" w:hAnchor="page" w:x="1416" w:y="1105"/>
        <w:numPr>
          <w:ilvl w:val="0"/>
          <w:numId w:val="88"/>
        </w:numPr>
        <w:shd w:val="clear" w:color="auto" w:fill="auto"/>
        <w:tabs>
          <w:tab w:val="left" w:pos="1025"/>
        </w:tabs>
        <w:spacing w:before="0" w:line="278" w:lineRule="exact"/>
        <w:ind w:left="1020" w:hanging="360"/>
        <w:jc w:val="left"/>
      </w:pPr>
      <w:r>
        <w:rPr>
          <w:rStyle w:val="21"/>
          <w:color w:val="000000"/>
        </w:rPr>
        <w:t>совместно с родителями и школьниками эстетизация среды классного коллектива;</w:t>
      </w:r>
    </w:p>
    <w:p w:rsidR="00524489" w:rsidRDefault="00524489">
      <w:pPr>
        <w:pStyle w:val="210"/>
        <w:framePr w:w="10008" w:h="14394" w:hRule="exact" w:wrap="none" w:vAnchor="page" w:hAnchor="page" w:x="1416" w:y="1105"/>
        <w:numPr>
          <w:ilvl w:val="0"/>
          <w:numId w:val="88"/>
        </w:numPr>
        <w:shd w:val="clear" w:color="auto" w:fill="auto"/>
        <w:tabs>
          <w:tab w:val="left" w:pos="1025"/>
        </w:tabs>
        <w:spacing w:before="0" w:after="244" w:line="278" w:lineRule="exact"/>
        <w:ind w:left="660" w:firstLine="0"/>
      </w:pPr>
      <w:r>
        <w:rPr>
          <w:rStyle w:val="21"/>
          <w:color w:val="000000"/>
        </w:rPr>
        <w:t>организация самообслуживания, текущих трудовых дел, дежурства.</w:t>
      </w:r>
    </w:p>
    <w:p w:rsidR="00524489" w:rsidRDefault="00524489">
      <w:pPr>
        <w:pStyle w:val="61"/>
        <w:framePr w:w="10008" w:h="14394" w:hRule="exact" w:wrap="none" w:vAnchor="page" w:hAnchor="page" w:x="1416" w:y="1105"/>
        <w:shd w:val="clear" w:color="auto" w:fill="auto"/>
        <w:spacing w:after="240"/>
        <w:ind w:left="2740" w:hanging="1580"/>
        <w:jc w:val="left"/>
      </w:pPr>
      <w:r>
        <w:rPr>
          <w:rStyle w:val="6"/>
          <w:i/>
          <w:iCs/>
          <w:color w:val="000000"/>
        </w:rPr>
        <w:t>Овладение навыками адаптации учащихся с ограниченными возможностями здоровья и детьми-инвалидами к социуму</w:t>
      </w:r>
    </w:p>
    <w:p w:rsidR="00524489" w:rsidRDefault="00524489">
      <w:pPr>
        <w:pStyle w:val="210"/>
        <w:framePr w:w="10008" w:h="14394" w:hRule="exact" w:wrap="none" w:vAnchor="page" w:hAnchor="page" w:x="1416" w:y="1105"/>
        <w:shd w:val="clear" w:color="auto" w:fill="auto"/>
        <w:spacing w:before="0"/>
        <w:ind w:left="300" w:right="380" w:firstLine="1280"/>
      </w:pPr>
      <w:r>
        <w:rPr>
          <w:rStyle w:val="21"/>
          <w:color w:val="000000"/>
        </w:rPr>
        <w:t>На уроках с использованием учебно-методического комплекса «Планета знаний»,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524489" w:rsidRDefault="00524489">
      <w:pPr>
        <w:pStyle w:val="210"/>
        <w:framePr w:w="10008" w:h="14394" w:hRule="exact" w:wrap="none" w:vAnchor="page" w:hAnchor="page" w:x="1416" w:y="1105"/>
        <w:shd w:val="clear" w:color="auto" w:fill="auto"/>
        <w:spacing w:before="0" w:line="278" w:lineRule="exact"/>
        <w:ind w:left="300" w:right="380" w:firstLine="720"/>
      </w:pPr>
      <w:r>
        <w:rPr>
          <w:rStyle w:val="21"/>
          <w:color w:val="000000"/>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524489" w:rsidRDefault="00524489">
      <w:pPr>
        <w:pStyle w:val="210"/>
        <w:framePr w:w="10008" w:h="14394" w:hRule="exact" w:wrap="none" w:vAnchor="page" w:hAnchor="page" w:x="1416" w:y="1105"/>
        <w:shd w:val="clear" w:color="auto" w:fill="auto"/>
        <w:spacing w:before="0" w:line="278" w:lineRule="exact"/>
        <w:ind w:left="300" w:right="380" w:firstLine="720"/>
      </w:pPr>
      <w:r>
        <w:rPr>
          <w:rStyle w:val="21"/>
          <w:color w:val="000000"/>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524489" w:rsidRDefault="00524489">
      <w:pPr>
        <w:pStyle w:val="210"/>
        <w:framePr w:w="10008" w:h="14394" w:hRule="exact" w:wrap="none" w:vAnchor="page" w:hAnchor="page" w:x="1416" w:y="1105"/>
        <w:shd w:val="clear" w:color="auto" w:fill="auto"/>
        <w:spacing w:before="0" w:line="283" w:lineRule="exact"/>
        <w:ind w:left="300" w:right="380" w:firstLine="720"/>
      </w:pPr>
      <w:r>
        <w:rPr>
          <w:rStyle w:val="21"/>
          <w:color w:val="000000"/>
        </w:rPr>
        <w:t>Курсы «Изобразительное искусство, «Музыка» знакомят школьника с миром прекрасного.</w:t>
      </w:r>
    </w:p>
    <w:p w:rsidR="00524489" w:rsidRDefault="00524489">
      <w:pPr>
        <w:pStyle w:val="210"/>
        <w:framePr w:w="10008" w:h="14394" w:hRule="exact" w:wrap="none" w:vAnchor="page" w:hAnchor="page" w:x="1416" w:y="1105"/>
        <w:shd w:val="clear" w:color="auto" w:fill="auto"/>
        <w:spacing w:before="0" w:line="278" w:lineRule="exact"/>
        <w:ind w:left="300" w:right="380" w:firstLine="720"/>
      </w:pPr>
      <w:r>
        <w:rPr>
          <w:rStyle w:val="21"/>
          <w:color w:val="000000"/>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524489" w:rsidRDefault="00524489">
      <w:pPr>
        <w:pStyle w:val="210"/>
        <w:framePr w:w="10008" w:h="14394" w:hRule="exact" w:wrap="none" w:vAnchor="page" w:hAnchor="page" w:x="1416" w:y="1105"/>
        <w:shd w:val="clear" w:color="auto" w:fill="auto"/>
        <w:spacing w:before="0" w:line="278" w:lineRule="exact"/>
        <w:ind w:left="300" w:right="380" w:firstLine="720"/>
      </w:pPr>
      <w:r>
        <w:rPr>
          <w:rStyle w:val="21"/>
          <w:color w:val="000000"/>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524489" w:rsidRDefault="00524489">
      <w:pPr>
        <w:pStyle w:val="210"/>
        <w:framePr w:w="10008" w:h="14394" w:hRule="exact" w:wrap="none" w:vAnchor="page" w:hAnchor="page" w:x="1416" w:y="1105"/>
        <w:shd w:val="clear" w:color="auto" w:fill="auto"/>
        <w:spacing w:before="0" w:after="244" w:line="278" w:lineRule="exact"/>
        <w:ind w:left="300" w:right="380" w:firstLine="720"/>
      </w:pPr>
      <w:r>
        <w:rPr>
          <w:rStyle w:val="21"/>
          <w:color w:val="000000"/>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524489" w:rsidRDefault="00524489">
      <w:pPr>
        <w:pStyle w:val="61"/>
        <w:framePr w:w="10008" w:h="14394" w:hRule="exact" w:wrap="none" w:vAnchor="page" w:hAnchor="page" w:x="1416" w:y="1105"/>
        <w:shd w:val="clear" w:color="auto" w:fill="auto"/>
        <w:spacing w:after="240"/>
        <w:ind w:left="2620" w:right="380" w:hanging="1180"/>
        <w:jc w:val="left"/>
      </w:pPr>
      <w:r>
        <w:rPr>
          <w:rStyle w:val="6"/>
          <w:i/>
          <w:iCs/>
          <w:color w:val="000000"/>
        </w:rPr>
        <w:t>Психолого-педагогическое сопровождение школьников с ограниченными возможностями здоровья, детей-инвалидов</w:t>
      </w:r>
    </w:p>
    <w:p w:rsidR="00524489" w:rsidRDefault="00524489">
      <w:pPr>
        <w:pStyle w:val="210"/>
        <w:framePr w:w="10008" w:h="14394" w:hRule="exact" w:wrap="none" w:vAnchor="page" w:hAnchor="page" w:x="1416" w:y="1105"/>
        <w:shd w:val="clear" w:color="auto" w:fill="auto"/>
        <w:spacing w:before="0"/>
        <w:ind w:left="300" w:right="380" w:firstLine="1280"/>
      </w:pPr>
      <w:r>
        <w:rPr>
          <w:rStyle w:val="21"/>
          <w:color w:val="000000"/>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524489" w:rsidRDefault="00524489">
      <w:pPr>
        <w:pStyle w:val="210"/>
        <w:framePr w:w="10008" w:h="14394" w:hRule="exact" w:wrap="none" w:vAnchor="page" w:hAnchor="page" w:x="1416" w:y="1105"/>
        <w:shd w:val="clear" w:color="auto" w:fill="auto"/>
        <w:tabs>
          <w:tab w:val="left" w:pos="1735"/>
          <w:tab w:val="left" w:pos="6967"/>
          <w:tab w:val="left" w:pos="8887"/>
        </w:tabs>
        <w:spacing w:before="0"/>
        <w:ind w:left="300" w:right="380" w:firstLine="1280"/>
      </w:pPr>
      <w:r>
        <w:rPr>
          <w:rStyle w:val="21"/>
          <w:color w:val="000000"/>
        </w:rPr>
        <w:t>Заместитель директора по учебно-воспитательной работе, руководитель методического объединения учителей начальных классов курирует работу по реализации программы; руководит работой школьного психолого - медико- -педагогического консилиума (</w:t>
      </w:r>
      <w:proofErr w:type="spellStart"/>
      <w:r>
        <w:rPr>
          <w:rStyle w:val="21"/>
          <w:color w:val="000000"/>
        </w:rPr>
        <w:t>ПМПк</w:t>
      </w:r>
      <w:proofErr w:type="spellEnd"/>
      <w:r>
        <w:rPr>
          <w:rStyle w:val="21"/>
          <w:color w:val="000000"/>
        </w:rPr>
        <w:t xml:space="preserve"> - </w:t>
      </w:r>
      <w:r>
        <w:rPr>
          <w:rStyle w:val="24"/>
          <w:color w:val="000000"/>
        </w:rPr>
        <w:t>см. Положение о школьном консилиуме</w:t>
      </w:r>
      <w:r>
        <w:rPr>
          <w:rStyle w:val="21"/>
          <w:color w:val="000000"/>
        </w:rPr>
        <w:t>); взаимодействует с лечебными</w:t>
      </w:r>
      <w:r>
        <w:rPr>
          <w:rStyle w:val="21"/>
          <w:color w:val="000000"/>
        </w:rPr>
        <w:tab/>
        <w:t>учреждениями, специалистами районной</w:t>
      </w:r>
      <w:r>
        <w:rPr>
          <w:rStyle w:val="21"/>
          <w:color w:val="000000"/>
        </w:rPr>
        <w:tab/>
        <w:t>комиссии по</w:t>
      </w:r>
      <w:r>
        <w:rPr>
          <w:rStyle w:val="21"/>
          <w:color w:val="000000"/>
        </w:rPr>
        <w:tab/>
        <w:t>делам</w:t>
      </w:r>
    </w:p>
    <w:p w:rsidR="00524489" w:rsidRDefault="00524489" w:rsidP="004F1627">
      <w:pPr>
        <w:pStyle w:val="a5"/>
        <w:framePr w:w="9408" w:h="249" w:hRule="exact" w:wrap="none" w:vAnchor="page" w:hAnchor="page" w:x="1680" w:y="15623"/>
        <w:shd w:val="clear" w:color="auto" w:fill="auto"/>
        <w:spacing w:line="220" w:lineRule="exact"/>
        <w:ind w:right="20"/>
        <w:jc w:val="center"/>
        <w:rPr>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10008" w:h="12473" w:hRule="exact" w:wrap="none" w:vAnchor="page" w:hAnchor="page" w:x="1416" w:y="1104"/>
        <w:shd w:val="clear" w:color="auto" w:fill="auto"/>
        <w:tabs>
          <w:tab w:val="left" w:pos="1735"/>
          <w:tab w:val="left" w:pos="6967"/>
          <w:tab w:val="left" w:pos="8887"/>
        </w:tabs>
        <w:spacing w:before="0" w:after="240"/>
        <w:ind w:left="300" w:right="380" w:firstLine="0"/>
      </w:pPr>
      <w:r>
        <w:rPr>
          <w:rStyle w:val="21"/>
          <w:color w:val="000000"/>
        </w:rPr>
        <w:lastRenderedPageBreak/>
        <w:t>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 инвалидов.</w:t>
      </w:r>
    </w:p>
    <w:p w:rsidR="00524489" w:rsidRDefault="00524489" w:rsidP="00156605">
      <w:pPr>
        <w:pStyle w:val="210"/>
        <w:framePr w:w="10008" w:h="12473" w:hRule="exact" w:wrap="none" w:vAnchor="page" w:hAnchor="page" w:x="1416" w:y="1104"/>
        <w:shd w:val="clear" w:color="auto" w:fill="auto"/>
        <w:spacing w:before="0"/>
        <w:ind w:left="300" w:firstLine="720"/>
      </w:pPr>
      <w:r>
        <w:rPr>
          <w:rStyle w:val="24"/>
          <w:color w:val="000000"/>
        </w:rPr>
        <w:t>Классный руководитель</w:t>
      </w:r>
      <w:r>
        <w:rPr>
          <w:rStyle w:val="21"/>
          <w:color w:val="000000"/>
        </w:rPr>
        <w:t xml:space="preserve"> является связующим звеном в комплексной группе специалистов по организации коррекционной работы с учащимися:</w:t>
      </w:r>
    </w:p>
    <w:p w:rsidR="00524489" w:rsidRDefault="00524489" w:rsidP="00156605">
      <w:pPr>
        <w:pStyle w:val="210"/>
        <w:framePr w:w="10008" w:h="12473" w:hRule="exact" w:wrap="none" w:vAnchor="page" w:hAnchor="page" w:x="1416" w:y="1104"/>
        <w:shd w:val="clear" w:color="auto" w:fill="auto"/>
        <w:spacing w:before="0"/>
        <w:ind w:left="300" w:firstLine="720"/>
      </w:pPr>
      <w:r>
        <w:rPr>
          <w:rStyle w:val="21"/>
          <w:color w:val="000000"/>
        </w:rPr>
        <w:t>-делает первичный запрос специалистам и дает первичную информацию о ребенке; -осуществляет индивидуальную коррекционную работу (педагогическое сопровождение);</w:t>
      </w:r>
    </w:p>
    <w:p w:rsidR="00524489" w:rsidRDefault="00524489" w:rsidP="00156605">
      <w:pPr>
        <w:pStyle w:val="210"/>
        <w:framePr w:w="10008" w:h="12473" w:hRule="exact" w:wrap="none" w:vAnchor="page" w:hAnchor="page" w:x="1416" w:y="1104"/>
        <w:shd w:val="clear" w:color="auto" w:fill="auto"/>
        <w:spacing w:before="0"/>
        <w:ind w:left="300" w:firstLine="720"/>
      </w:pPr>
      <w:r>
        <w:rPr>
          <w:rStyle w:val="21"/>
          <w:color w:val="000000"/>
        </w:rPr>
        <w:t>-консультативная помощь семье в вопросах коррекционно-развивающего воспитания и обучения;</w:t>
      </w:r>
    </w:p>
    <w:p w:rsidR="00524489" w:rsidRDefault="00524489" w:rsidP="00156605">
      <w:pPr>
        <w:pStyle w:val="210"/>
        <w:framePr w:w="10008" w:h="12473" w:hRule="exact" w:wrap="none" w:vAnchor="page" w:hAnchor="page" w:x="1416" w:y="1104"/>
        <w:shd w:val="clear" w:color="auto" w:fill="auto"/>
        <w:spacing w:before="0"/>
        <w:ind w:left="300" w:firstLine="720"/>
      </w:pPr>
      <w:r>
        <w:rPr>
          <w:rStyle w:val="21"/>
          <w:color w:val="000000"/>
        </w:rPr>
        <w:t>-изучает жизнедеятельность ребенка вне школы;</w:t>
      </w:r>
    </w:p>
    <w:p w:rsidR="00524489" w:rsidRDefault="00524489" w:rsidP="00156605">
      <w:pPr>
        <w:pStyle w:val="210"/>
        <w:framePr w:w="10008" w:h="12473" w:hRule="exact" w:wrap="none" w:vAnchor="page" w:hAnchor="page" w:x="1416" w:y="1104"/>
        <w:shd w:val="clear" w:color="auto" w:fill="auto"/>
        <w:spacing w:before="0" w:after="240"/>
        <w:ind w:left="300" w:firstLine="720"/>
      </w:pPr>
      <w:r>
        <w:rPr>
          <w:rStyle w:val="21"/>
          <w:color w:val="000000"/>
        </w:rPr>
        <w:t>-взаимодействие с семьями обучающихся воспитанников.</w:t>
      </w:r>
    </w:p>
    <w:p w:rsidR="00524489" w:rsidRDefault="00524489" w:rsidP="00156605">
      <w:pPr>
        <w:pStyle w:val="61"/>
        <w:framePr w:w="10008" w:h="12473" w:hRule="exact" w:wrap="none" w:vAnchor="page" w:hAnchor="page" w:x="1416" w:y="1104"/>
        <w:shd w:val="clear" w:color="auto" w:fill="auto"/>
        <w:ind w:left="300" w:firstLine="720"/>
      </w:pPr>
      <w:r>
        <w:rPr>
          <w:rStyle w:val="6"/>
          <w:i/>
          <w:iCs/>
          <w:color w:val="000000"/>
        </w:rPr>
        <w:t>Психолог:</w:t>
      </w:r>
    </w:p>
    <w:p w:rsidR="00524489" w:rsidRDefault="00524489" w:rsidP="00156605">
      <w:pPr>
        <w:pStyle w:val="210"/>
        <w:framePr w:w="10008" w:h="12473" w:hRule="exact" w:wrap="none" w:vAnchor="page" w:hAnchor="page" w:x="1416" w:y="1104"/>
        <w:shd w:val="clear" w:color="auto" w:fill="auto"/>
        <w:spacing w:before="0"/>
        <w:ind w:left="300" w:firstLine="720"/>
      </w:pPr>
      <w:r>
        <w:rPr>
          <w:rStyle w:val="21"/>
          <w:color w:val="000000"/>
        </w:rPr>
        <w:t>-изучает личность учащегося и коллектива класса;</w:t>
      </w:r>
    </w:p>
    <w:p w:rsidR="00524489" w:rsidRDefault="00524489" w:rsidP="00156605">
      <w:pPr>
        <w:pStyle w:val="210"/>
        <w:framePr w:w="10008" w:h="12473" w:hRule="exact" w:wrap="none" w:vAnchor="page" w:hAnchor="page" w:x="1416" w:y="1104"/>
        <w:shd w:val="clear" w:color="auto" w:fill="auto"/>
        <w:spacing w:before="0"/>
        <w:ind w:left="300" w:firstLine="720"/>
      </w:pPr>
      <w:r>
        <w:rPr>
          <w:rStyle w:val="21"/>
          <w:color w:val="000000"/>
        </w:rPr>
        <w:t>-анализирует адаптацию ребенка в среде;</w:t>
      </w:r>
    </w:p>
    <w:p w:rsidR="00524489" w:rsidRDefault="00524489" w:rsidP="00156605">
      <w:pPr>
        <w:pStyle w:val="210"/>
        <w:framePr w:w="10008" w:h="12473" w:hRule="exact" w:wrap="none" w:vAnchor="page" w:hAnchor="page" w:x="1416" w:y="1104"/>
        <w:shd w:val="clear" w:color="auto" w:fill="auto"/>
        <w:spacing w:before="0"/>
        <w:ind w:left="300" w:firstLine="720"/>
      </w:pPr>
      <w:r>
        <w:rPr>
          <w:rStyle w:val="21"/>
          <w:color w:val="000000"/>
        </w:rPr>
        <w:t>-выявляет учащихся, не адаптированных к процессу обучения;</w:t>
      </w:r>
    </w:p>
    <w:p w:rsidR="00524489" w:rsidRDefault="00524489" w:rsidP="00156605">
      <w:pPr>
        <w:pStyle w:val="210"/>
        <w:framePr w:w="10008" w:h="12473" w:hRule="exact" w:wrap="none" w:vAnchor="page" w:hAnchor="page" w:x="1416" w:y="1104"/>
        <w:shd w:val="clear" w:color="auto" w:fill="auto"/>
        <w:spacing w:before="0"/>
        <w:ind w:left="300" w:firstLine="720"/>
      </w:pPr>
      <w:r>
        <w:rPr>
          <w:rStyle w:val="21"/>
          <w:color w:val="000000"/>
        </w:rPr>
        <w:t>-изучает взаимоотношения младших школьников с взрослыми и сверстниками;</w:t>
      </w:r>
    </w:p>
    <w:p w:rsidR="00524489" w:rsidRDefault="00524489" w:rsidP="00156605">
      <w:pPr>
        <w:pStyle w:val="210"/>
        <w:framePr w:w="10008" w:h="12473" w:hRule="exact" w:wrap="none" w:vAnchor="page" w:hAnchor="page" w:x="1416" w:y="1104"/>
        <w:shd w:val="clear" w:color="auto" w:fill="auto"/>
        <w:spacing w:before="0"/>
        <w:ind w:left="300" w:firstLine="720"/>
      </w:pPr>
      <w:r>
        <w:rPr>
          <w:rStyle w:val="21"/>
          <w:color w:val="000000"/>
        </w:rPr>
        <w:t>- подбирает пакет диагностических методик для организации профилактической и коррекционной работы;</w:t>
      </w:r>
    </w:p>
    <w:p w:rsidR="00524489" w:rsidRDefault="00524489" w:rsidP="00156605">
      <w:pPr>
        <w:pStyle w:val="210"/>
        <w:framePr w:w="10008" w:h="12473" w:hRule="exact" w:wrap="none" w:vAnchor="page" w:hAnchor="page" w:x="1416" w:y="1104"/>
        <w:shd w:val="clear" w:color="auto" w:fill="auto"/>
        <w:spacing w:before="0"/>
        <w:ind w:left="300" w:firstLine="720"/>
      </w:pPr>
      <w:r>
        <w:rPr>
          <w:rStyle w:val="21"/>
          <w:color w:val="000000"/>
        </w:rPr>
        <w:t>-выявляет и развивает интересы, склонности и способности школьников; -осуществляет психологическую поддержку нуждающихся в ней подростков; -осуществляет консультативную помощь семье в вопросах коррекционно</w:t>
      </w:r>
      <w:r w:rsidR="004F1627">
        <w:rPr>
          <w:rStyle w:val="21"/>
          <w:color w:val="000000"/>
        </w:rPr>
        <w:t>-</w:t>
      </w:r>
      <w:r>
        <w:rPr>
          <w:rStyle w:val="21"/>
          <w:color w:val="000000"/>
        </w:rPr>
        <w:t>развивающего воспитания и обучения;</w:t>
      </w:r>
    </w:p>
    <w:p w:rsidR="00524489" w:rsidRDefault="00524489" w:rsidP="00156605">
      <w:pPr>
        <w:pStyle w:val="210"/>
        <w:framePr w:w="10008" w:h="12473" w:hRule="exact" w:wrap="none" w:vAnchor="page" w:hAnchor="page" w:x="1416" w:y="1104"/>
        <w:shd w:val="clear" w:color="auto" w:fill="auto"/>
        <w:spacing w:before="0" w:after="240"/>
        <w:ind w:left="300" w:firstLine="720"/>
      </w:pPr>
      <w:r>
        <w:rPr>
          <w:rStyle w:val="21"/>
          <w:color w:val="000000"/>
        </w:rPr>
        <w:t>-осуществляет профилактическую и коррекционную работу с учащимися.</w:t>
      </w:r>
    </w:p>
    <w:p w:rsidR="00524489" w:rsidRDefault="004F1627" w:rsidP="00156605">
      <w:pPr>
        <w:pStyle w:val="61"/>
        <w:framePr w:w="10008" w:h="12473" w:hRule="exact" w:wrap="none" w:vAnchor="page" w:hAnchor="page" w:x="1416" w:y="1104"/>
        <w:shd w:val="clear" w:color="auto" w:fill="auto"/>
        <w:ind w:left="300" w:firstLine="720"/>
      </w:pPr>
      <w:r>
        <w:rPr>
          <w:rStyle w:val="6"/>
          <w:i/>
          <w:iCs/>
          <w:color w:val="000000"/>
        </w:rPr>
        <w:t>Учител</w:t>
      </w:r>
      <w:r w:rsidR="00524489">
        <w:rPr>
          <w:rStyle w:val="6"/>
          <w:i/>
          <w:iCs/>
          <w:color w:val="000000"/>
        </w:rPr>
        <w:t>ь-логопед</w:t>
      </w:r>
    </w:p>
    <w:p w:rsidR="00524489" w:rsidRDefault="00524489" w:rsidP="00156605">
      <w:pPr>
        <w:pStyle w:val="210"/>
        <w:framePr w:w="10008" w:h="12473" w:hRule="exact" w:wrap="none" w:vAnchor="page" w:hAnchor="page" w:x="1416" w:y="1104"/>
        <w:numPr>
          <w:ilvl w:val="0"/>
          <w:numId w:val="84"/>
        </w:numPr>
        <w:shd w:val="clear" w:color="auto" w:fill="auto"/>
        <w:tabs>
          <w:tab w:val="left" w:pos="1342"/>
        </w:tabs>
        <w:spacing w:before="0"/>
        <w:ind w:left="1020" w:firstLine="0"/>
      </w:pPr>
      <w:r>
        <w:rPr>
          <w:rStyle w:val="21"/>
          <w:color w:val="000000"/>
        </w:rPr>
        <w:t>исследует речевое развитие учащихся;</w:t>
      </w:r>
    </w:p>
    <w:p w:rsidR="00524489" w:rsidRDefault="00524489" w:rsidP="00156605">
      <w:pPr>
        <w:pStyle w:val="210"/>
        <w:framePr w:w="10008" w:h="12473" w:hRule="exact" w:wrap="none" w:vAnchor="page" w:hAnchor="page" w:x="1416" w:y="1104"/>
        <w:numPr>
          <w:ilvl w:val="0"/>
          <w:numId w:val="84"/>
        </w:numPr>
        <w:shd w:val="clear" w:color="auto" w:fill="auto"/>
        <w:tabs>
          <w:tab w:val="left" w:pos="1342"/>
        </w:tabs>
        <w:spacing w:before="0" w:after="240"/>
        <w:ind w:left="1020" w:firstLine="0"/>
      </w:pPr>
      <w:r>
        <w:rPr>
          <w:rStyle w:val="21"/>
          <w:color w:val="000000"/>
        </w:rPr>
        <w:t>организует логопедическое сопровождение учащихся.</w:t>
      </w:r>
    </w:p>
    <w:p w:rsidR="00524489" w:rsidRDefault="00524489" w:rsidP="00156605">
      <w:pPr>
        <w:pStyle w:val="61"/>
        <w:framePr w:w="10008" w:h="12473" w:hRule="exact" w:wrap="none" w:vAnchor="page" w:hAnchor="page" w:x="1416" w:y="1104"/>
        <w:shd w:val="clear" w:color="auto" w:fill="auto"/>
        <w:ind w:left="1020"/>
      </w:pPr>
      <w:r>
        <w:rPr>
          <w:rStyle w:val="6"/>
          <w:i/>
          <w:iCs/>
          <w:color w:val="000000"/>
        </w:rPr>
        <w:t>Воспитатель</w:t>
      </w:r>
    </w:p>
    <w:p w:rsidR="00524489" w:rsidRDefault="00524489" w:rsidP="00156605">
      <w:pPr>
        <w:pStyle w:val="210"/>
        <w:framePr w:w="10008" w:h="12473" w:hRule="exact" w:wrap="none" w:vAnchor="page" w:hAnchor="page" w:x="1416" w:y="1104"/>
        <w:shd w:val="clear" w:color="auto" w:fill="auto"/>
        <w:spacing w:before="0"/>
        <w:ind w:left="1020" w:firstLine="0"/>
      </w:pPr>
      <w:r>
        <w:rPr>
          <w:rStyle w:val="21"/>
          <w:color w:val="000000"/>
        </w:rPr>
        <w:t>-изучает творческие возможности личности;</w:t>
      </w:r>
    </w:p>
    <w:p w:rsidR="00524489" w:rsidRDefault="00524489" w:rsidP="00156605">
      <w:pPr>
        <w:pStyle w:val="210"/>
        <w:framePr w:w="10008" w:h="12473" w:hRule="exact" w:wrap="none" w:vAnchor="page" w:hAnchor="page" w:x="1416" w:y="1104"/>
        <w:shd w:val="clear" w:color="auto" w:fill="auto"/>
        <w:spacing w:before="0"/>
        <w:ind w:left="1020" w:firstLine="0"/>
      </w:pPr>
      <w:r>
        <w:rPr>
          <w:rStyle w:val="21"/>
          <w:color w:val="000000"/>
        </w:rPr>
        <w:t>-развивает интересы учащихся;</w:t>
      </w:r>
    </w:p>
    <w:p w:rsidR="00524489" w:rsidRDefault="00524489" w:rsidP="00156605">
      <w:pPr>
        <w:pStyle w:val="210"/>
        <w:framePr w:w="10008" w:h="12473" w:hRule="exact" w:wrap="none" w:vAnchor="page" w:hAnchor="page" w:x="1416" w:y="1104"/>
        <w:shd w:val="clear" w:color="auto" w:fill="auto"/>
        <w:spacing w:before="0"/>
        <w:ind w:left="1020" w:firstLine="0"/>
      </w:pPr>
      <w:r>
        <w:rPr>
          <w:rStyle w:val="21"/>
          <w:color w:val="000000"/>
        </w:rPr>
        <w:t>-создает условия для их реализации;</w:t>
      </w:r>
    </w:p>
    <w:p w:rsidR="00524489" w:rsidRDefault="00524489" w:rsidP="00156605">
      <w:pPr>
        <w:pStyle w:val="210"/>
        <w:framePr w:w="10008" w:h="12473" w:hRule="exact" w:wrap="none" w:vAnchor="page" w:hAnchor="page" w:x="1416" w:y="1104"/>
        <w:shd w:val="clear" w:color="auto" w:fill="auto"/>
        <w:spacing w:before="0" w:after="240"/>
        <w:ind w:left="1020" w:firstLine="0"/>
      </w:pPr>
      <w:r>
        <w:rPr>
          <w:rStyle w:val="21"/>
          <w:color w:val="000000"/>
        </w:rPr>
        <w:t>-решает проблемы рациональной организации свободного времени.</w:t>
      </w:r>
    </w:p>
    <w:p w:rsidR="00524489" w:rsidRDefault="00524489" w:rsidP="00156605">
      <w:pPr>
        <w:pStyle w:val="61"/>
        <w:framePr w:w="10008" w:h="12473" w:hRule="exact" w:wrap="none" w:vAnchor="page" w:hAnchor="page" w:x="1416" w:y="1104"/>
        <w:shd w:val="clear" w:color="auto" w:fill="auto"/>
        <w:ind w:left="1020"/>
      </w:pPr>
      <w:r>
        <w:rPr>
          <w:rStyle w:val="6"/>
          <w:i/>
          <w:iCs/>
          <w:color w:val="000000"/>
        </w:rPr>
        <w:t>Школьный врач</w:t>
      </w:r>
    </w:p>
    <w:p w:rsidR="00524489" w:rsidRDefault="00524489" w:rsidP="00156605">
      <w:pPr>
        <w:pStyle w:val="210"/>
        <w:framePr w:w="10008" w:h="12473" w:hRule="exact" w:wrap="none" w:vAnchor="page" w:hAnchor="page" w:x="1416" w:y="1104"/>
        <w:shd w:val="clear" w:color="auto" w:fill="auto"/>
        <w:spacing w:before="0"/>
        <w:ind w:left="1020" w:firstLine="0"/>
      </w:pPr>
      <w:r>
        <w:rPr>
          <w:rStyle w:val="21"/>
          <w:color w:val="000000"/>
        </w:rPr>
        <w:t>-исследует физическое и психическое здоровье учащихся;</w:t>
      </w:r>
    </w:p>
    <w:p w:rsidR="00524489" w:rsidRDefault="00524489" w:rsidP="00156605">
      <w:pPr>
        <w:pStyle w:val="210"/>
        <w:framePr w:w="10008" w:h="12473" w:hRule="exact" w:wrap="none" w:vAnchor="page" w:hAnchor="page" w:x="1416" w:y="1104"/>
        <w:shd w:val="clear" w:color="auto" w:fill="auto"/>
        <w:spacing w:before="0"/>
        <w:ind w:left="1020" w:firstLine="0"/>
      </w:pPr>
      <w:r>
        <w:rPr>
          <w:rStyle w:val="21"/>
          <w:color w:val="000000"/>
        </w:rPr>
        <w:t>-проводит систематический диспансерный осмотр учащихся;</w:t>
      </w:r>
    </w:p>
    <w:p w:rsidR="00524489" w:rsidRDefault="00524489" w:rsidP="00156605">
      <w:pPr>
        <w:pStyle w:val="210"/>
        <w:framePr w:w="10008" w:h="12473" w:hRule="exact" w:wrap="none" w:vAnchor="page" w:hAnchor="page" w:x="1416" w:y="1104"/>
        <w:shd w:val="clear" w:color="auto" w:fill="auto"/>
        <w:spacing w:before="0"/>
        <w:ind w:left="1020" w:firstLine="0"/>
      </w:pPr>
      <w:r>
        <w:rPr>
          <w:rStyle w:val="21"/>
          <w:color w:val="000000"/>
        </w:rPr>
        <w:t>-организует помощь учащимся, имеющим проблемы со здоровьем;</w:t>
      </w:r>
    </w:p>
    <w:p w:rsidR="00524489" w:rsidRDefault="00524489" w:rsidP="00156605">
      <w:pPr>
        <w:pStyle w:val="210"/>
        <w:framePr w:w="10008" w:h="12473" w:hRule="exact" w:wrap="none" w:vAnchor="page" w:hAnchor="page" w:x="1416" w:y="1104"/>
        <w:shd w:val="clear" w:color="auto" w:fill="auto"/>
        <w:spacing w:before="0"/>
        <w:ind w:left="300" w:firstLine="720"/>
      </w:pPr>
      <w:r>
        <w:rPr>
          <w:rStyle w:val="21"/>
          <w:color w:val="000000"/>
        </w:rPr>
        <w:t>-разрабатывает рекомендации педагогам по организации работы с детьми, имеющими различные заболевания;</w:t>
      </w:r>
    </w:p>
    <w:p w:rsidR="00524489" w:rsidRDefault="00524489">
      <w:pPr>
        <w:pStyle w:val="210"/>
        <w:framePr w:w="10008" w:h="12473" w:hRule="exact" w:wrap="none" w:vAnchor="page" w:hAnchor="page" w:x="1416" w:y="1104"/>
        <w:shd w:val="clear" w:color="auto" w:fill="auto"/>
        <w:spacing w:before="0"/>
        <w:ind w:left="1020" w:firstLine="0"/>
      </w:pPr>
      <w:r>
        <w:rPr>
          <w:rStyle w:val="21"/>
          <w:color w:val="000000"/>
        </w:rPr>
        <w:t>-взаимодействует с лечебными учреждениями.</w:t>
      </w:r>
    </w:p>
    <w:p w:rsidR="00524489" w:rsidRDefault="00524489">
      <w:pPr>
        <w:pStyle w:val="311"/>
        <w:framePr w:wrap="none" w:vAnchor="page" w:hAnchor="page" w:x="1694" w:y="13884"/>
        <w:shd w:val="clear" w:color="auto" w:fill="auto"/>
        <w:spacing w:line="240" w:lineRule="exact"/>
      </w:pPr>
      <w:r w:rsidRPr="00156605">
        <w:rPr>
          <w:rStyle w:val="34"/>
          <w:b/>
          <w:i/>
          <w:iCs/>
          <w:color w:val="000000"/>
        </w:rPr>
        <w:t>Содержание деятельности специалистов образовательного учреждения</w:t>
      </w:r>
      <w:r>
        <w:rPr>
          <w:rStyle w:val="34"/>
          <w:i/>
          <w:iCs/>
          <w:color w:val="000000"/>
        </w:rPr>
        <w:t>:</w:t>
      </w:r>
    </w:p>
    <w:tbl>
      <w:tblPr>
        <w:tblW w:w="0" w:type="auto"/>
        <w:tblInd w:w="5" w:type="dxa"/>
        <w:tblLayout w:type="fixed"/>
        <w:tblCellMar>
          <w:left w:w="0" w:type="dxa"/>
          <w:right w:w="0" w:type="dxa"/>
        </w:tblCellMar>
        <w:tblLook w:val="0000" w:firstRow="0" w:lastRow="0" w:firstColumn="0" w:lastColumn="0" w:noHBand="0" w:noVBand="0"/>
      </w:tblPr>
      <w:tblGrid>
        <w:gridCol w:w="2534"/>
        <w:gridCol w:w="7094"/>
      </w:tblGrid>
      <w:tr w:rsidR="00524489">
        <w:trPr>
          <w:trHeight w:hRule="exact" w:val="470"/>
        </w:trPr>
        <w:tc>
          <w:tcPr>
            <w:tcW w:w="2534"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629" w:h="1382" w:wrap="none" w:vAnchor="page" w:hAnchor="page" w:x="1570" w:y="14153"/>
              <w:shd w:val="clear" w:color="auto" w:fill="auto"/>
              <w:spacing w:before="0" w:line="240" w:lineRule="exact"/>
              <w:ind w:firstLine="0"/>
              <w:jc w:val="center"/>
            </w:pPr>
            <w:r>
              <w:rPr>
                <w:rStyle w:val="24"/>
                <w:color w:val="000000"/>
              </w:rPr>
              <w:t>Субъекты</w:t>
            </w:r>
          </w:p>
        </w:tc>
        <w:tc>
          <w:tcPr>
            <w:tcW w:w="7094"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629" w:h="1382" w:wrap="none" w:vAnchor="page" w:hAnchor="page" w:x="1570" w:y="14153"/>
              <w:shd w:val="clear" w:color="auto" w:fill="auto"/>
              <w:spacing w:before="0" w:line="240" w:lineRule="exact"/>
              <w:ind w:firstLine="0"/>
              <w:jc w:val="center"/>
            </w:pPr>
            <w:r>
              <w:rPr>
                <w:rStyle w:val="24"/>
                <w:color w:val="000000"/>
              </w:rPr>
              <w:t>Содержание деятельности специалистов</w:t>
            </w:r>
          </w:p>
        </w:tc>
      </w:tr>
      <w:tr w:rsidR="00524489">
        <w:trPr>
          <w:trHeight w:hRule="exact" w:val="278"/>
        </w:trPr>
        <w:tc>
          <w:tcPr>
            <w:tcW w:w="2534" w:type="dxa"/>
            <w:tcBorders>
              <w:top w:val="nil"/>
              <w:left w:val="single" w:sz="4" w:space="0" w:color="auto"/>
              <w:bottom w:val="nil"/>
              <w:right w:val="nil"/>
            </w:tcBorders>
            <w:shd w:val="clear" w:color="auto" w:fill="FFFFFF"/>
          </w:tcPr>
          <w:p w:rsidR="00524489" w:rsidRDefault="00524489">
            <w:pPr>
              <w:pStyle w:val="210"/>
              <w:framePr w:w="9629" w:h="1382" w:wrap="none" w:vAnchor="page" w:hAnchor="page" w:x="1570" w:y="14153"/>
              <w:shd w:val="clear" w:color="auto" w:fill="auto"/>
              <w:spacing w:before="0" w:line="240" w:lineRule="exact"/>
              <w:ind w:firstLine="0"/>
              <w:jc w:val="center"/>
            </w:pPr>
            <w:r>
              <w:rPr>
                <w:rStyle w:val="24"/>
                <w:color w:val="000000"/>
              </w:rPr>
              <w:t>реализации</w:t>
            </w:r>
          </w:p>
        </w:tc>
        <w:tc>
          <w:tcPr>
            <w:tcW w:w="7094" w:type="dxa"/>
            <w:tcBorders>
              <w:top w:val="nil"/>
              <w:left w:val="single" w:sz="4" w:space="0" w:color="auto"/>
              <w:bottom w:val="nil"/>
              <w:right w:val="single" w:sz="4" w:space="0" w:color="auto"/>
            </w:tcBorders>
            <w:shd w:val="clear" w:color="auto" w:fill="FFFFFF"/>
          </w:tcPr>
          <w:p w:rsidR="00524489" w:rsidRDefault="00524489">
            <w:pPr>
              <w:framePr w:w="9629" w:h="1382" w:wrap="none" w:vAnchor="page" w:hAnchor="page" w:x="1570" w:y="14153"/>
              <w:rPr>
                <w:rFonts w:cs="Times New Roman"/>
                <w:color w:val="auto"/>
                <w:sz w:val="10"/>
                <w:szCs w:val="10"/>
              </w:rPr>
            </w:pPr>
          </w:p>
        </w:tc>
      </w:tr>
      <w:tr w:rsidR="00524489">
        <w:trPr>
          <w:trHeight w:hRule="exact" w:val="254"/>
        </w:trPr>
        <w:tc>
          <w:tcPr>
            <w:tcW w:w="2534" w:type="dxa"/>
            <w:tcBorders>
              <w:top w:val="nil"/>
              <w:left w:val="single" w:sz="4" w:space="0" w:color="auto"/>
              <w:bottom w:val="nil"/>
              <w:right w:val="nil"/>
            </w:tcBorders>
            <w:shd w:val="clear" w:color="auto" w:fill="FFFFFF"/>
          </w:tcPr>
          <w:p w:rsidR="00524489" w:rsidRDefault="00524489">
            <w:pPr>
              <w:pStyle w:val="210"/>
              <w:framePr w:w="9629" w:h="1382" w:wrap="none" w:vAnchor="page" w:hAnchor="page" w:x="1570" w:y="14153"/>
              <w:shd w:val="clear" w:color="auto" w:fill="auto"/>
              <w:spacing w:before="0" w:line="240" w:lineRule="exact"/>
              <w:ind w:firstLine="0"/>
              <w:jc w:val="center"/>
            </w:pPr>
            <w:r>
              <w:rPr>
                <w:rStyle w:val="24"/>
                <w:color w:val="000000"/>
              </w:rPr>
              <w:t>коррекционной</w:t>
            </w:r>
          </w:p>
        </w:tc>
        <w:tc>
          <w:tcPr>
            <w:tcW w:w="7094" w:type="dxa"/>
            <w:tcBorders>
              <w:top w:val="nil"/>
              <w:left w:val="single" w:sz="4" w:space="0" w:color="auto"/>
              <w:bottom w:val="nil"/>
              <w:right w:val="single" w:sz="4" w:space="0" w:color="auto"/>
            </w:tcBorders>
            <w:shd w:val="clear" w:color="auto" w:fill="FFFFFF"/>
          </w:tcPr>
          <w:p w:rsidR="00524489" w:rsidRDefault="00524489">
            <w:pPr>
              <w:framePr w:w="9629" w:h="1382" w:wrap="none" w:vAnchor="page" w:hAnchor="page" w:x="1570" w:y="14153"/>
              <w:rPr>
                <w:rFonts w:cs="Times New Roman"/>
                <w:color w:val="auto"/>
                <w:sz w:val="10"/>
                <w:szCs w:val="10"/>
              </w:rPr>
            </w:pPr>
          </w:p>
        </w:tc>
      </w:tr>
      <w:tr w:rsidR="00524489">
        <w:trPr>
          <w:trHeight w:hRule="exact" w:val="379"/>
        </w:trPr>
        <w:tc>
          <w:tcPr>
            <w:tcW w:w="2534" w:type="dxa"/>
            <w:tcBorders>
              <w:top w:val="nil"/>
              <w:left w:val="single" w:sz="4" w:space="0" w:color="auto"/>
              <w:bottom w:val="single" w:sz="4" w:space="0" w:color="auto"/>
              <w:right w:val="nil"/>
            </w:tcBorders>
            <w:shd w:val="clear" w:color="auto" w:fill="FFFFFF"/>
          </w:tcPr>
          <w:p w:rsidR="00524489" w:rsidRDefault="00524489">
            <w:pPr>
              <w:pStyle w:val="210"/>
              <w:framePr w:w="9629" w:h="1382" w:wrap="none" w:vAnchor="page" w:hAnchor="page" w:x="1570" w:y="14153"/>
              <w:shd w:val="clear" w:color="auto" w:fill="auto"/>
              <w:spacing w:before="0" w:line="240" w:lineRule="exact"/>
              <w:ind w:firstLine="0"/>
              <w:jc w:val="center"/>
            </w:pPr>
            <w:r>
              <w:rPr>
                <w:rStyle w:val="24"/>
                <w:color w:val="000000"/>
              </w:rPr>
              <w:t>работы в школе</w:t>
            </w:r>
          </w:p>
        </w:tc>
        <w:tc>
          <w:tcPr>
            <w:tcW w:w="7094" w:type="dxa"/>
            <w:tcBorders>
              <w:top w:val="nil"/>
              <w:left w:val="single" w:sz="4" w:space="0" w:color="auto"/>
              <w:bottom w:val="single" w:sz="4" w:space="0" w:color="auto"/>
              <w:right w:val="single" w:sz="4" w:space="0" w:color="auto"/>
            </w:tcBorders>
            <w:shd w:val="clear" w:color="auto" w:fill="FFFFFF"/>
          </w:tcPr>
          <w:p w:rsidR="00524489" w:rsidRDefault="00524489">
            <w:pPr>
              <w:framePr w:w="9629" w:h="1382" w:wrap="none" w:vAnchor="page" w:hAnchor="page" w:x="1570" w:y="14153"/>
              <w:rPr>
                <w:rFonts w:cs="Times New Roman"/>
                <w:color w:val="auto"/>
                <w:sz w:val="10"/>
                <w:szCs w:val="10"/>
              </w:rPr>
            </w:pPr>
          </w:p>
        </w:tc>
      </w:tr>
    </w:tbl>
    <w:p w:rsidR="00524489" w:rsidRDefault="00524489">
      <w:pPr>
        <w:pStyle w:val="a5"/>
        <w:framePr w:wrap="none" w:vAnchor="page" w:hAnchor="page" w:x="6206" w:y="15594"/>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530"/>
        <w:gridCol w:w="7085"/>
      </w:tblGrid>
      <w:tr w:rsidR="00524489">
        <w:trPr>
          <w:trHeight w:hRule="exact" w:val="1349"/>
        </w:trPr>
        <w:tc>
          <w:tcPr>
            <w:tcW w:w="2530" w:type="dxa"/>
            <w:tcBorders>
              <w:top w:val="single" w:sz="4" w:space="0" w:color="auto"/>
              <w:left w:val="single" w:sz="4" w:space="0" w:color="auto"/>
              <w:bottom w:val="nil"/>
              <w:right w:val="nil"/>
            </w:tcBorders>
            <w:shd w:val="clear" w:color="auto" w:fill="FFFFFF"/>
          </w:tcPr>
          <w:p w:rsidR="00524489" w:rsidRDefault="00156605">
            <w:pPr>
              <w:pStyle w:val="210"/>
              <w:framePr w:w="9614" w:h="14352" w:wrap="none" w:vAnchor="page" w:hAnchor="page" w:x="1574" w:y="1135"/>
              <w:shd w:val="clear" w:color="auto" w:fill="auto"/>
              <w:spacing w:before="0" w:line="240" w:lineRule="exact"/>
              <w:ind w:firstLine="0"/>
              <w:jc w:val="left"/>
            </w:pPr>
            <w:r>
              <w:rPr>
                <w:rStyle w:val="21"/>
                <w:color w:val="000000"/>
              </w:rPr>
              <w:lastRenderedPageBreak/>
              <w:t xml:space="preserve">Председатель </w:t>
            </w:r>
            <w:proofErr w:type="spellStart"/>
            <w:r>
              <w:rPr>
                <w:rStyle w:val="21"/>
                <w:color w:val="000000"/>
              </w:rPr>
              <w:t>П</w:t>
            </w:r>
            <w:r w:rsidR="00524489">
              <w:rPr>
                <w:rStyle w:val="21"/>
                <w:color w:val="000000"/>
              </w:rPr>
              <w:t>Пк</w:t>
            </w:r>
            <w:proofErr w:type="spellEnd"/>
          </w:p>
        </w:tc>
        <w:tc>
          <w:tcPr>
            <w:tcW w:w="7085"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9614" w:h="14352" w:wrap="none" w:vAnchor="page" w:hAnchor="page" w:x="1574" w:y="1135"/>
              <w:numPr>
                <w:ilvl w:val="0"/>
                <w:numId w:val="91"/>
              </w:numPr>
              <w:shd w:val="clear" w:color="auto" w:fill="auto"/>
              <w:tabs>
                <w:tab w:val="left" w:pos="144"/>
              </w:tabs>
              <w:spacing w:before="0"/>
              <w:ind w:firstLine="0"/>
            </w:pPr>
            <w:r>
              <w:rPr>
                <w:rStyle w:val="21"/>
                <w:color w:val="000000"/>
              </w:rPr>
              <w:t>курирует работу по реализации программы;</w:t>
            </w:r>
          </w:p>
          <w:p w:rsidR="00524489" w:rsidRDefault="00156605">
            <w:pPr>
              <w:pStyle w:val="210"/>
              <w:framePr w:w="9614" w:h="14352" w:wrap="none" w:vAnchor="page" w:hAnchor="page" w:x="1574" w:y="1135"/>
              <w:numPr>
                <w:ilvl w:val="0"/>
                <w:numId w:val="91"/>
              </w:numPr>
              <w:shd w:val="clear" w:color="auto" w:fill="auto"/>
              <w:tabs>
                <w:tab w:val="left" w:pos="139"/>
              </w:tabs>
              <w:spacing w:before="0"/>
              <w:ind w:firstLine="0"/>
            </w:pPr>
            <w:r>
              <w:rPr>
                <w:rStyle w:val="21"/>
                <w:color w:val="000000"/>
              </w:rPr>
              <w:t xml:space="preserve">руководит работой </w:t>
            </w:r>
            <w:proofErr w:type="spellStart"/>
            <w:r>
              <w:rPr>
                <w:rStyle w:val="21"/>
                <w:color w:val="000000"/>
              </w:rPr>
              <w:t>П</w:t>
            </w:r>
            <w:r w:rsidR="00524489">
              <w:rPr>
                <w:rStyle w:val="21"/>
                <w:color w:val="000000"/>
              </w:rPr>
              <w:t>Пк</w:t>
            </w:r>
            <w:proofErr w:type="spellEnd"/>
            <w:r w:rsidR="00524489">
              <w:rPr>
                <w:rStyle w:val="21"/>
                <w:color w:val="000000"/>
              </w:rPr>
              <w:t>;</w:t>
            </w:r>
          </w:p>
          <w:p w:rsidR="00524489" w:rsidRDefault="00524489">
            <w:pPr>
              <w:pStyle w:val="210"/>
              <w:framePr w:w="9614" w:h="14352" w:wrap="none" w:vAnchor="page" w:hAnchor="page" w:x="1574" w:y="1135"/>
              <w:numPr>
                <w:ilvl w:val="0"/>
                <w:numId w:val="91"/>
              </w:numPr>
              <w:shd w:val="clear" w:color="auto" w:fill="auto"/>
              <w:tabs>
                <w:tab w:val="left" w:pos="144"/>
              </w:tabs>
              <w:spacing w:before="0"/>
              <w:ind w:firstLine="0"/>
            </w:pPr>
            <w:r>
              <w:rPr>
                <w:rStyle w:val="21"/>
                <w:color w:val="000000"/>
              </w:rPr>
              <w:t>взаимодействует с ППМС;</w:t>
            </w:r>
          </w:p>
          <w:p w:rsidR="00524489" w:rsidRDefault="00524489">
            <w:pPr>
              <w:pStyle w:val="210"/>
              <w:framePr w:w="9614" w:h="14352" w:wrap="none" w:vAnchor="page" w:hAnchor="page" w:x="1574" w:y="1135"/>
              <w:numPr>
                <w:ilvl w:val="0"/>
                <w:numId w:val="91"/>
              </w:numPr>
              <w:shd w:val="clear" w:color="auto" w:fill="auto"/>
              <w:tabs>
                <w:tab w:val="left" w:pos="144"/>
              </w:tabs>
              <w:spacing w:before="0"/>
              <w:ind w:firstLine="0"/>
            </w:pPr>
            <w:r>
              <w:rPr>
                <w:rStyle w:val="21"/>
                <w:color w:val="000000"/>
              </w:rPr>
              <w:t>осуществляет просветительскую деятельность с родителями</w:t>
            </w:r>
          </w:p>
        </w:tc>
      </w:tr>
      <w:tr w:rsidR="00524489">
        <w:trPr>
          <w:trHeight w:hRule="exact" w:val="2429"/>
        </w:trPr>
        <w:tc>
          <w:tcPr>
            <w:tcW w:w="2530" w:type="dxa"/>
            <w:tcBorders>
              <w:top w:val="single" w:sz="4" w:space="0" w:color="auto"/>
              <w:left w:val="single" w:sz="4" w:space="0" w:color="auto"/>
              <w:bottom w:val="nil"/>
              <w:right w:val="nil"/>
            </w:tcBorders>
            <w:shd w:val="clear" w:color="auto" w:fill="FFFFFF"/>
          </w:tcPr>
          <w:p w:rsidR="00524489" w:rsidRDefault="00524489">
            <w:pPr>
              <w:pStyle w:val="210"/>
              <w:framePr w:w="9614" w:h="14352" w:wrap="none" w:vAnchor="page" w:hAnchor="page" w:x="1574" w:y="1135"/>
              <w:shd w:val="clear" w:color="auto" w:fill="auto"/>
              <w:spacing w:before="0"/>
              <w:ind w:firstLine="0"/>
              <w:jc w:val="left"/>
            </w:pPr>
            <w:r>
              <w:rPr>
                <w:rStyle w:val="21"/>
                <w:color w:val="000000"/>
              </w:rPr>
              <w:t>Учитель (классный руководитель)</w:t>
            </w:r>
          </w:p>
        </w:tc>
        <w:tc>
          <w:tcPr>
            <w:tcW w:w="7085"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9614" w:h="14352" w:wrap="none" w:vAnchor="page" w:hAnchor="page" w:x="1574" w:y="1135"/>
              <w:numPr>
                <w:ilvl w:val="0"/>
                <w:numId w:val="92"/>
              </w:numPr>
              <w:shd w:val="clear" w:color="auto" w:fill="auto"/>
              <w:tabs>
                <w:tab w:val="left" w:pos="134"/>
              </w:tabs>
              <w:spacing w:before="0"/>
              <w:ind w:firstLine="0"/>
            </w:pPr>
            <w:r>
              <w:rPr>
                <w:rStyle w:val="21"/>
                <w:color w:val="000000"/>
              </w:rPr>
              <w:t>является связующим звеном в комплексной группе специалистов по организации коррекционной работы с учащимися;</w:t>
            </w:r>
          </w:p>
          <w:p w:rsidR="00524489" w:rsidRDefault="00524489">
            <w:pPr>
              <w:pStyle w:val="210"/>
              <w:framePr w:w="9614" w:h="14352" w:wrap="none" w:vAnchor="page" w:hAnchor="page" w:x="1574" w:y="1135"/>
              <w:numPr>
                <w:ilvl w:val="0"/>
                <w:numId w:val="92"/>
              </w:numPr>
              <w:shd w:val="clear" w:color="auto" w:fill="auto"/>
              <w:tabs>
                <w:tab w:val="left" w:pos="139"/>
              </w:tabs>
              <w:spacing w:before="0"/>
              <w:ind w:firstLine="0"/>
              <w:jc w:val="left"/>
            </w:pPr>
            <w:r>
              <w:rPr>
                <w:rStyle w:val="21"/>
                <w:color w:val="000000"/>
              </w:rPr>
              <w:t>делает первичный запрос специалистам и дает первичную информацию о ребенке;</w:t>
            </w:r>
          </w:p>
          <w:p w:rsidR="00524489" w:rsidRDefault="00524489">
            <w:pPr>
              <w:pStyle w:val="210"/>
              <w:framePr w:w="9614" w:h="14352" w:wrap="none" w:vAnchor="page" w:hAnchor="page" w:x="1574" w:y="1135"/>
              <w:numPr>
                <w:ilvl w:val="0"/>
                <w:numId w:val="92"/>
              </w:numPr>
              <w:shd w:val="clear" w:color="auto" w:fill="auto"/>
              <w:tabs>
                <w:tab w:val="left" w:pos="144"/>
              </w:tabs>
              <w:spacing w:before="0"/>
              <w:ind w:firstLine="0"/>
              <w:jc w:val="left"/>
            </w:pPr>
            <w:r>
              <w:rPr>
                <w:rStyle w:val="21"/>
                <w:color w:val="000000"/>
              </w:rPr>
              <w:t>осуществляет индивидуальную коррекционную работу (педагогическое сопровождение);</w:t>
            </w:r>
          </w:p>
          <w:p w:rsidR="00524489" w:rsidRDefault="00524489">
            <w:pPr>
              <w:pStyle w:val="210"/>
              <w:framePr w:w="9614" w:h="14352" w:wrap="none" w:vAnchor="page" w:hAnchor="page" w:x="1574" w:y="1135"/>
              <w:numPr>
                <w:ilvl w:val="0"/>
                <w:numId w:val="92"/>
              </w:numPr>
              <w:shd w:val="clear" w:color="auto" w:fill="auto"/>
              <w:tabs>
                <w:tab w:val="left" w:pos="149"/>
              </w:tabs>
              <w:spacing w:before="0"/>
              <w:ind w:firstLine="0"/>
              <w:jc w:val="left"/>
            </w:pPr>
            <w:r>
              <w:rPr>
                <w:rStyle w:val="21"/>
                <w:color w:val="000000"/>
              </w:rPr>
              <w:t>консультативная помощь семье в вопросах коррекционно</w:t>
            </w:r>
            <w:r w:rsidR="004F1627">
              <w:rPr>
                <w:rStyle w:val="21"/>
                <w:color w:val="000000"/>
              </w:rPr>
              <w:t>-</w:t>
            </w:r>
            <w:r>
              <w:rPr>
                <w:rStyle w:val="21"/>
                <w:color w:val="000000"/>
              </w:rPr>
              <w:t>развивающего воспитания и обучения</w:t>
            </w:r>
          </w:p>
        </w:tc>
      </w:tr>
      <w:tr w:rsidR="00524489">
        <w:trPr>
          <w:trHeight w:hRule="exact" w:val="1666"/>
        </w:trPr>
        <w:tc>
          <w:tcPr>
            <w:tcW w:w="2530" w:type="dxa"/>
            <w:tcBorders>
              <w:top w:val="single" w:sz="4" w:space="0" w:color="auto"/>
              <w:left w:val="single" w:sz="4" w:space="0" w:color="auto"/>
              <w:bottom w:val="nil"/>
              <w:right w:val="nil"/>
            </w:tcBorders>
            <w:shd w:val="clear" w:color="auto" w:fill="FFFFFF"/>
          </w:tcPr>
          <w:p w:rsidR="00524489" w:rsidRDefault="00524489">
            <w:pPr>
              <w:pStyle w:val="210"/>
              <w:framePr w:w="9614" w:h="14352" w:wrap="none" w:vAnchor="page" w:hAnchor="page" w:x="1574" w:y="1135"/>
              <w:shd w:val="clear" w:color="auto" w:fill="auto"/>
              <w:spacing w:before="0" w:line="240" w:lineRule="exact"/>
              <w:ind w:firstLine="0"/>
              <w:jc w:val="left"/>
            </w:pPr>
            <w:r>
              <w:rPr>
                <w:rStyle w:val="21"/>
                <w:color w:val="000000"/>
              </w:rPr>
              <w:t>Социальный педагог</w:t>
            </w:r>
          </w:p>
        </w:tc>
        <w:tc>
          <w:tcPr>
            <w:tcW w:w="7085"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9614" w:h="14352" w:wrap="none" w:vAnchor="page" w:hAnchor="page" w:x="1574" w:y="1135"/>
              <w:numPr>
                <w:ilvl w:val="0"/>
                <w:numId w:val="93"/>
              </w:numPr>
              <w:shd w:val="clear" w:color="auto" w:fill="auto"/>
              <w:tabs>
                <w:tab w:val="left" w:pos="144"/>
              </w:tabs>
              <w:spacing w:before="0"/>
              <w:ind w:firstLine="0"/>
            </w:pPr>
            <w:r>
              <w:rPr>
                <w:rStyle w:val="21"/>
                <w:color w:val="000000"/>
              </w:rPr>
              <w:t>изучает жизнедеятельность ребенка вне школы;</w:t>
            </w:r>
          </w:p>
          <w:p w:rsidR="00524489" w:rsidRDefault="00524489">
            <w:pPr>
              <w:pStyle w:val="210"/>
              <w:framePr w:w="9614" w:h="14352" w:wrap="none" w:vAnchor="page" w:hAnchor="page" w:x="1574" w:y="1135"/>
              <w:numPr>
                <w:ilvl w:val="0"/>
                <w:numId w:val="93"/>
              </w:numPr>
              <w:shd w:val="clear" w:color="auto" w:fill="auto"/>
              <w:tabs>
                <w:tab w:val="left" w:pos="154"/>
              </w:tabs>
              <w:spacing w:before="0"/>
              <w:ind w:firstLine="0"/>
              <w:jc w:val="left"/>
            </w:pPr>
            <w:r>
              <w:rPr>
                <w:rStyle w:val="21"/>
                <w:color w:val="000000"/>
              </w:rPr>
              <w:t>осуществляет профилактическую и коррекционную работу с учащимися;</w:t>
            </w:r>
          </w:p>
          <w:p w:rsidR="00524489" w:rsidRDefault="00524489">
            <w:pPr>
              <w:pStyle w:val="210"/>
              <w:framePr w:w="9614" w:h="14352" w:wrap="none" w:vAnchor="page" w:hAnchor="page" w:x="1574" w:y="1135"/>
              <w:numPr>
                <w:ilvl w:val="0"/>
                <w:numId w:val="93"/>
              </w:numPr>
              <w:shd w:val="clear" w:color="auto" w:fill="auto"/>
              <w:tabs>
                <w:tab w:val="left" w:pos="154"/>
              </w:tabs>
              <w:spacing w:before="0"/>
              <w:ind w:firstLine="0"/>
              <w:jc w:val="left"/>
            </w:pPr>
            <w:r>
              <w:rPr>
                <w:rStyle w:val="21"/>
                <w:color w:val="000000"/>
              </w:rPr>
              <w:t>взаимодействие с семьей обучающихся, с лечебными учреждениями;</w:t>
            </w:r>
          </w:p>
        </w:tc>
      </w:tr>
      <w:tr w:rsidR="00524489">
        <w:trPr>
          <w:trHeight w:hRule="exact" w:val="3773"/>
        </w:trPr>
        <w:tc>
          <w:tcPr>
            <w:tcW w:w="2530" w:type="dxa"/>
            <w:tcBorders>
              <w:top w:val="nil"/>
              <w:left w:val="single" w:sz="4" w:space="0" w:color="auto"/>
              <w:bottom w:val="nil"/>
              <w:right w:val="nil"/>
            </w:tcBorders>
            <w:shd w:val="clear" w:color="auto" w:fill="FFFFFF"/>
          </w:tcPr>
          <w:p w:rsidR="00524489" w:rsidRDefault="00524489">
            <w:pPr>
              <w:pStyle w:val="210"/>
              <w:framePr w:w="9614" w:h="14352" w:wrap="none" w:vAnchor="page" w:hAnchor="page" w:x="1574" w:y="1135"/>
              <w:shd w:val="clear" w:color="auto" w:fill="auto"/>
              <w:spacing w:before="0" w:line="240" w:lineRule="exact"/>
              <w:ind w:firstLine="0"/>
              <w:jc w:val="left"/>
            </w:pPr>
            <w:r>
              <w:rPr>
                <w:rStyle w:val="21"/>
                <w:color w:val="000000"/>
              </w:rPr>
              <w:t>Психолог</w:t>
            </w:r>
          </w:p>
        </w:tc>
        <w:tc>
          <w:tcPr>
            <w:tcW w:w="7085" w:type="dxa"/>
            <w:tcBorders>
              <w:top w:val="nil"/>
              <w:left w:val="single" w:sz="4" w:space="0" w:color="auto"/>
              <w:bottom w:val="nil"/>
              <w:right w:val="single" w:sz="4" w:space="0" w:color="auto"/>
            </w:tcBorders>
            <w:shd w:val="clear" w:color="auto" w:fill="FFFFFF"/>
            <w:vAlign w:val="center"/>
          </w:tcPr>
          <w:p w:rsidR="00524489" w:rsidRDefault="00524489">
            <w:pPr>
              <w:pStyle w:val="210"/>
              <w:framePr w:w="9614" w:h="14352" w:wrap="none" w:vAnchor="page" w:hAnchor="page" w:x="1574" w:y="1135"/>
              <w:numPr>
                <w:ilvl w:val="0"/>
                <w:numId w:val="94"/>
              </w:numPr>
              <w:shd w:val="clear" w:color="auto" w:fill="auto"/>
              <w:tabs>
                <w:tab w:val="left" w:pos="144"/>
              </w:tabs>
              <w:spacing w:before="0"/>
              <w:ind w:firstLine="0"/>
            </w:pPr>
            <w:r>
              <w:rPr>
                <w:rStyle w:val="21"/>
                <w:color w:val="000000"/>
              </w:rPr>
              <w:t>изучает личность учащегося и коллектива класса;</w:t>
            </w:r>
          </w:p>
          <w:p w:rsidR="00524489" w:rsidRDefault="00524489">
            <w:pPr>
              <w:pStyle w:val="210"/>
              <w:framePr w:w="9614" w:h="14352" w:wrap="none" w:vAnchor="page" w:hAnchor="page" w:x="1574" w:y="1135"/>
              <w:numPr>
                <w:ilvl w:val="0"/>
                <w:numId w:val="94"/>
              </w:numPr>
              <w:shd w:val="clear" w:color="auto" w:fill="auto"/>
              <w:tabs>
                <w:tab w:val="left" w:pos="144"/>
              </w:tabs>
              <w:spacing w:before="0"/>
              <w:ind w:firstLine="0"/>
            </w:pPr>
            <w:r>
              <w:rPr>
                <w:rStyle w:val="21"/>
                <w:color w:val="000000"/>
              </w:rPr>
              <w:t>анализирует адаптацию ребенка в образовательной среде;</w:t>
            </w:r>
          </w:p>
          <w:p w:rsidR="00524489" w:rsidRDefault="00524489">
            <w:pPr>
              <w:pStyle w:val="210"/>
              <w:framePr w:w="9614" w:h="14352" w:wrap="none" w:vAnchor="page" w:hAnchor="page" w:x="1574" w:y="1135"/>
              <w:numPr>
                <w:ilvl w:val="0"/>
                <w:numId w:val="94"/>
              </w:numPr>
              <w:shd w:val="clear" w:color="auto" w:fill="auto"/>
              <w:tabs>
                <w:tab w:val="left" w:pos="144"/>
              </w:tabs>
              <w:spacing w:before="0"/>
              <w:ind w:firstLine="0"/>
            </w:pPr>
            <w:r>
              <w:rPr>
                <w:rStyle w:val="21"/>
                <w:color w:val="000000"/>
              </w:rPr>
              <w:t xml:space="preserve">выявляет </w:t>
            </w:r>
            <w:proofErr w:type="spellStart"/>
            <w:r>
              <w:rPr>
                <w:rStyle w:val="21"/>
                <w:color w:val="000000"/>
              </w:rPr>
              <w:t>дезадаптированных</w:t>
            </w:r>
            <w:proofErr w:type="spellEnd"/>
            <w:r>
              <w:rPr>
                <w:rStyle w:val="21"/>
                <w:color w:val="000000"/>
              </w:rPr>
              <w:t xml:space="preserve"> учащихся;</w:t>
            </w:r>
          </w:p>
          <w:p w:rsidR="00524489" w:rsidRDefault="00524489">
            <w:pPr>
              <w:pStyle w:val="210"/>
              <w:framePr w:w="9614" w:h="14352" w:wrap="none" w:vAnchor="page" w:hAnchor="page" w:x="1574" w:y="1135"/>
              <w:numPr>
                <w:ilvl w:val="0"/>
                <w:numId w:val="94"/>
              </w:numPr>
              <w:shd w:val="clear" w:color="auto" w:fill="auto"/>
              <w:tabs>
                <w:tab w:val="left" w:pos="144"/>
              </w:tabs>
              <w:spacing w:before="0"/>
              <w:ind w:firstLine="0"/>
            </w:pPr>
            <w:r>
              <w:rPr>
                <w:rStyle w:val="21"/>
                <w:color w:val="000000"/>
              </w:rPr>
              <w:t>изучает взаимоотношения младших школьников со взрослыми и сверстниками;</w:t>
            </w:r>
          </w:p>
          <w:p w:rsidR="00524489" w:rsidRDefault="00524489">
            <w:pPr>
              <w:pStyle w:val="210"/>
              <w:framePr w:w="9614" w:h="14352" w:wrap="none" w:vAnchor="page" w:hAnchor="page" w:x="1574" w:y="1135"/>
              <w:numPr>
                <w:ilvl w:val="0"/>
                <w:numId w:val="94"/>
              </w:numPr>
              <w:shd w:val="clear" w:color="auto" w:fill="auto"/>
              <w:tabs>
                <w:tab w:val="left" w:pos="144"/>
              </w:tabs>
              <w:spacing w:before="0"/>
              <w:ind w:firstLine="0"/>
              <w:jc w:val="left"/>
            </w:pPr>
            <w:r>
              <w:rPr>
                <w:rStyle w:val="21"/>
                <w:color w:val="000000"/>
              </w:rPr>
              <w:t>подбирает пакет диагностических методик для организации профилактической и коррекционной работы;</w:t>
            </w:r>
          </w:p>
          <w:p w:rsidR="00524489" w:rsidRDefault="00524489">
            <w:pPr>
              <w:pStyle w:val="210"/>
              <w:framePr w:w="9614" w:h="14352" w:wrap="none" w:vAnchor="page" w:hAnchor="page" w:x="1574" w:y="1135"/>
              <w:numPr>
                <w:ilvl w:val="0"/>
                <w:numId w:val="94"/>
              </w:numPr>
              <w:shd w:val="clear" w:color="auto" w:fill="auto"/>
              <w:tabs>
                <w:tab w:val="left" w:pos="144"/>
              </w:tabs>
              <w:spacing w:before="0"/>
              <w:ind w:firstLine="0"/>
              <w:jc w:val="left"/>
            </w:pPr>
            <w:r>
              <w:rPr>
                <w:rStyle w:val="21"/>
                <w:color w:val="000000"/>
              </w:rPr>
              <w:t>выявляет и развивает интересы, склонности и способности школьников;</w:t>
            </w:r>
          </w:p>
          <w:p w:rsidR="00524489" w:rsidRDefault="00524489">
            <w:pPr>
              <w:pStyle w:val="210"/>
              <w:framePr w:w="9614" w:h="14352" w:wrap="none" w:vAnchor="page" w:hAnchor="page" w:x="1574" w:y="1135"/>
              <w:numPr>
                <w:ilvl w:val="0"/>
                <w:numId w:val="94"/>
              </w:numPr>
              <w:shd w:val="clear" w:color="auto" w:fill="auto"/>
              <w:tabs>
                <w:tab w:val="left" w:pos="144"/>
              </w:tabs>
              <w:spacing w:before="0"/>
              <w:ind w:firstLine="0"/>
            </w:pPr>
            <w:r>
              <w:rPr>
                <w:rStyle w:val="21"/>
                <w:color w:val="000000"/>
              </w:rPr>
              <w:t>осуществляет психологическую поддержку нуждающихся в ней подростков;</w:t>
            </w:r>
          </w:p>
          <w:p w:rsidR="00524489" w:rsidRDefault="00524489">
            <w:pPr>
              <w:pStyle w:val="210"/>
              <w:framePr w:w="9614" w:h="14352" w:wrap="none" w:vAnchor="page" w:hAnchor="page" w:x="1574" w:y="1135"/>
              <w:numPr>
                <w:ilvl w:val="0"/>
                <w:numId w:val="94"/>
              </w:numPr>
              <w:shd w:val="clear" w:color="auto" w:fill="auto"/>
              <w:tabs>
                <w:tab w:val="left" w:pos="149"/>
              </w:tabs>
              <w:spacing w:before="0"/>
              <w:ind w:firstLine="0"/>
              <w:jc w:val="left"/>
            </w:pPr>
            <w:r>
              <w:rPr>
                <w:rStyle w:val="21"/>
                <w:color w:val="000000"/>
              </w:rPr>
              <w:t>консультативная помощь семье в вопросах коррекционно</w:t>
            </w:r>
            <w:r w:rsidR="004F1627">
              <w:rPr>
                <w:rStyle w:val="21"/>
                <w:color w:val="000000"/>
              </w:rPr>
              <w:t>-</w:t>
            </w:r>
            <w:r>
              <w:rPr>
                <w:rStyle w:val="21"/>
                <w:color w:val="000000"/>
              </w:rPr>
              <w:t>развивающего воспитания и обучения</w:t>
            </w:r>
          </w:p>
        </w:tc>
      </w:tr>
      <w:tr w:rsidR="00524489">
        <w:trPr>
          <w:trHeight w:hRule="exact" w:val="787"/>
        </w:trPr>
        <w:tc>
          <w:tcPr>
            <w:tcW w:w="2530" w:type="dxa"/>
            <w:tcBorders>
              <w:top w:val="single" w:sz="4" w:space="0" w:color="auto"/>
              <w:left w:val="single" w:sz="4" w:space="0" w:color="auto"/>
              <w:bottom w:val="nil"/>
              <w:right w:val="nil"/>
            </w:tcBorders>
            <w:shd w:val="clear" w:color="auto" w:fill="FFFFFF"/>
          </w:tcPr>
          <w:p w:rsidR="00524489" w:rsidRDefault="00524489">
            <w:pPr>
              <w:pStyle w:val="210"/>
              <w:framePr w:w="9614" w:h="14352" w:wrap="none" w:vAnchor="page" w:hAnchor="page" w:x="1574" w:y="1135"/>
              <w:shd w:val="clear" w:color="auto" w:fill="auto"/>
              <w:spacing w:before="0" w:line="240" w:lineRule="exact"/>
              <w:ind w:firstLine="0"/>
              <w:jc w:val="left"/>
            </w:pPr>
            <w:r>
              <w:rPr>
                <w:rStyle w:val="21"/>
                <w:color w:val="000000"/>
              </w:rPr>
              <w:t>Учитель-логопед</w:t>
            </w:r>
          </w:p>
        </w:tc>
        <w:tc>
          <w:tcPr>
            <w:tcW w:w="7085"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9614" w:h="14352" w:wrap="none" w:vAnchor="page" w:hAnchor="page" w:x="1574" w:y="1135"/>
              <w:numPr>
                <w:ilvl w:val="0"/>
                <w:numId w:val="95"/>
              </w:numPr>
              <w:shd w:val="clear" w:color="auto" w:fill="auto"/>
              <w:tabs>
                <w:tab w:val="left" w:pos="144"/>
              </w:tabs>
              <w:spacing w:before="0" w:after="120" w:line="240" w:lineRule="exact"/>
              <w:ind w:firstLine="0"/>
            </w:pPr>
            <w:r>
              <w:rPr>
                <w:rStyle w:val="21"/>
                <w:color w:val="000000"/>
              </w:rPr>
              <w:t>исследует речевое развитие учащихся;</w:t>
            </w:r>
          </w:p>
          <w:p w:rsidR="00524489" w:rsidRDefault="00524489">
            <w:pPr>
              <w:pStyle w:val="210"/>
              <w:framePr w:w="9614" w:h="14352" w:wrap="none" w:vAnchor="page" w:hAnchor="page" w:x="1574" w:y="1135"/>
              <w:numPr>
                <w:ilvl w:val="0"/>
                <w:numId w:val="95"/>
              </w:numPr>
              <w:shd w:val="clear" w:color="auto" w:fill="auto"/>
              <w:tabs>
                <w:tab w:val="left" w:pos="144"/>
              </w:tabs>
              <w:spacing w:before="120" w:line="240" w:lineRule="exact"/>
              <w:ind w:firstLine="0"/>
            </w:pPr>
            <w:r>
              <w:rPr>
                <w:rStyle w:val="21"/>
                <w:color w:val="000000"/>
              </w:rPr>
              <w:t>организует логопедическое сопровождение учащихся.</w:t>
            </w:r>
          </w:p>
        </w:tc>
      </w:tr>
      <w:tr w:rsidR="00524489">
        <w:trPr>
          <w:trHeight w:hRule="exact" w:val="2995"/>
        </w:trPr>
        <w:tc>
          <w:tcPr>
            <w:tcW w:w="2530" w:type="dxa"/>
            <w:tcBorders>
              <w:top w:val="single" w:sz="4" w:space="0" w:color="auto"/>
              <w:left w:val="single" w:sz="4" w:space="0" w:color="auto"/>
              <w:bottom w:val="nil"/>
              <w:right w:val="nil"/>
            </w:tcBorders>
            <w:shd w:val="clear" w:color="auto" w:fill="FFFFFF"/>
          </w:tcPr>
          <w:p w:rsidR="00524489" w:rsidRDefault="00524489">
            <w:pPr>
              <w:pStyle w:val="210"/>
              <w:framePr w:w="9614" w:h="14352" w:wrap="none" w:vAnchor="page" w:hAnchor="page" w:x="1574" w:y="1135"/>
              <w:shd w:val="clear" w:color="auto" w:fill="auto"/>
              <w:spacing w:before="0" w:after="60" w:line="240" w:lineRule="exact"/>
              <w:ind w:firstLine="0"/>
              <w:jc w:val="left"/>
            </w:pPr>
            <w:r>
              <w:rPr>
                <w:rStyle w:val="21"/>
                <w:color w:val="000000"/>
              </w:rPr>
              <w:t>Медицинский</w:t>
            </w:r>
          </w:p>
          <w:p w:rsidR="00524489" w:rsidRDefault="00524489">
            <w:pPr>
              <w:pStyle w:val="210"/>
              <w:framePr w:w="9614" w:h="14352" w:wrap="none" w:vAnchor="page" w:hAnchor="page" w:x="1574" w:y="1135"/>
              <w:shd w:val="clear" w:color="auto" w:fill="auto"/>
              <w:spacing w:before="60" w:line="240" w:lineRule="exact"/>
              <w:ind w:firstLine="0"/>
              <w:jc w:val="left"/>
            </w:pPr>
            <w:r>
              <w:rPr>
                <w:rStyle w:val="21"/>
                <w:color w:val="000000"/>
              </w:rPr>
              <w:t>работник</w:t>
            </w:r>
          </w:p>
        </w:tc>
        <w:tc>
          <w:tcPr>
            <w:tcW w:w="7085"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9614" w:h="14352" w:wrap="none" w:vAnchor="page" w:hAnchor="page" w:x="1574" w:y="1135"/>
              <w:numPr>
                <w:ilvl w:val="0"/>
                <w:numId w:val="96"/>
              </w:numPr>
              <w:shd w:val="clear" w:color="auto" w:fill="auto"/>
              <w:tabs>
                <w:tab w:val="left" w:pos="149"/>
              </w:tabs>
              <w:spacing w:before="0"/>
              <w:ind w:firstLine="0"/>
              <w:jc w:val="left"/>
            </w:pPr>
            <w:r>
              <w:rPr>
                <w:rStyle w:val="21"/>
                <w:color w:val="000000"/>
              </w:rPr>
              <w:t>изучает медицинскую документацию обучающихся, историю развития ребенка;</w:t>
            </w:r>
          </w:p>
          <w:p w:rsidR="00524489" w:rsidRDefault="00524489">
            <w:pPr>
              <w:pStyle w:val="210"/>
              <w:framePr w:w="9614" w:h="14352" w:wrap="none" w:vAnchor="page" w:hAnchor="page" w:x="1574" w:y="1135"/>
              <w:numPr>
                <w:ilvl w:val="0"/>
                <w:numId w:val="96"/>
              </w:numPr>
              <w:shd w:val="clear" w:color="auto" w:fill="auto"/>
              <w:tabs>
                <w:tab w:val="left" w:pos="144"/>
              </w:tabs>
              <w:spacing w:before="0"/>
              <w:ind w:firstLine="0"/>
              <w:jc w:val="left"/>
            </w:pPr>
            <w:r>
              <w:rPr>
                <w:rStyle w:val="21"/>
                <w:color w:val="000000"/>
              </w:rPr>
              <w:t>выявляет уровень физического и психического здоровья обучающихся;</w:t>
            </w:r>
          </w:p>
          <w:p w:rsidR="00524489" w:rsidRDefault="00524489">
            <w:pPr>
              <w:pStyle w:val="210"/>
              <w:framePr w:w="9614" w:h="14352" w:wrap="none" w:vAnchor="page" w:hAnchor="page" w:x="1574" w:y="1135"/>
              <w:numPr>
                <w:ilvl w:val="0"/>
                <w:numId w:val="96"/>
              </w:numPr>
              <w:shd w:val="clear" w:color="auto" w:fill="auto"/>
              <w:tabs>
                <w:tab w:val="left" w:pos="144"/>
              </w:tabs>
              <w:spacing w:before="0"/>
              <w:ind w:firstLine="0"/>
            </w:pPr>
            <w:r>
              <w:rPr>
                <w:rStyle w:val="21"/>
                <w:color w:val="000000"/>
              </w:rPr>
              <w:t>взаимодействует с лечебными учреждениями;</w:t>
            </w:r>
          </w:p>
          <w:p w:rsidR="00524489" w:rsidRDefault="00524489">
            <w:pPr>
              <w:pStyle w:val="210"/>
              <w:framePr w:w="9614" w:h="14352" w:wrap="none" w:vAnchor="page" w:hAnchor="page" w:x="1574" w:y="1135"/>
              <w:numPr>
                <w:ilvl w:val="0"/>
                <w:numId w:val="96"/>
              </w:numPr>
              <w:shd w:val="clear" w:color="auto" w:fill="auto"/>
              <w:tabs>
                <w:tab w:val="left" w:pos="134"/>
              </w:tabs>
              <w:spacing w:before="0"/>
              <w:ind w:firstLine="0"/>
            </w:pPr>
            <w:r>
              <w:rPr>
                <w:rStyle w:val="21"/>
                <w:color w:val="000000"/>
              </w:rPr>
              <w:t xml:space="preserve">участвует в заседаниях </w:t>
            </w:r>
            <w:proofErr w:type="spellStart"/>
            <w:r>
              <w:rPr>
                <w:rStyle w:val="21"/>
                <w:color w:val="000000"/>
              </w:rPr>
              <w:t>ПМПк</w:t>
            </w:r>
            <w:proofErr w:type="spellEnd"/>
            <w:r>
              <w:rPr>
                <w:rStyle w:val="21"/>
                <w:color w:val="000000"/>
              </w:rPr>
              <w:t>;</w:t>
            </w:r>
          </w:p>
          <w:p w:rsidR="00524489" w:rsidRDefault="00524489">
            <w:pPr>
              <w:pStyle w:val="210"/>
              <w:framePr w:w="9614" w:h="14352" w:wrap="none" w:vAnchor="page" w:hAnchor="page" w:x="1574" w:y="1135"/>
              <w:numPr>
                <w:ilvl w:val="0"/>
                <w:numId w:val="96"/>
              </w:numPr>
              <w:shd w:val="clear" w:color="auto" w:fill="auto"/>
              <w:tabs>
                <w:tab w:val="left" w:pos="154"/>
              </w:tabs>
              <w:spacing w:before="0"/>
              <w:ind w:firstLine="0"/>
              <w:jc w:val="left"/>
            </w:pPr>
            <w:r>
              <w:rPr>
                <w:rStyle w:val="21"/>
                <w:color w:val="000000"/>
              </w:rPr>
              <w:t>консультирует родителей по вопросам профилактики заболеваний;</w:t>
            </w:r>
          </w:p>
          <w:p w:rsidR="00524489" w:rsidRDefault="00524489">
            <w:pPr>
              <w:pStyle w:val="210"/>
              <w:framePr w:w="9614" w:h="14352" w:wrap="none" w:vAnchor="page" w:hAnchor="page" w:x="1574" w:y="1135"/>
              <w:numPr>
                <w:ilvl w:val="0"/>
                <w:numId w:val="96"/>
              </w:numPr>
              <w:shd w:val="clear" w:color="auto" w:fill="auto"/>
              <w:tabs>
                <w:tab w:val="left" w:pos="144"/>
              </w:tabs>
              <w:spacing w:before="0"/>
              <w:ind w:firstLine="0"/>
              <w:jc w:val="left"/>
            </w:pPr>
            <w:r>
              <w:rPr>
                <w:rStyle w:val="21"/>
                <w:color w:val="000000"/>
              </w:rPr>
              <w:t>консультирует педагогов по вопросам организации режимных моментов с учетом индивидуальных особенностей обучающихся</w:t>
            </w:r>
          </w:p>
        </w:tc>
      </w:tr>
      <w:tr w:rsidR="00524489" w:rsidTr="004F1627">
        <w:trPr>
          <w:trHeight w:hRule="exact" w:val="1612"/>
        </w:trPr>
        <w:tc>
          <w:tcPr>
            <w:tcW w:w="2530"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9614" w:h="14352" w:wrap="none" w:vAnchor="page" w:hAnchor="page" w:x="1574" w:y="1135"/>
              <w:shd w:val="clear" w:color="auto" w:fill="auto"/>
              <w:spacing w:before="0" w:line="240" w:lineRule="exact"/>
              <w:ind w:firstLine="0"/>
              <w:jc w:val="left"/>
            </w:pPr>
            <w:r>
              <w:rPr>
                <w:rStyle w:val="21"/>
                <w:color w:val="000000"/>
              </w:rPr>
              <w:t>Воспитатель</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center"/>
          </w:tcPr>
          <w:p w:rsidR="00524489" w:rsidRDefault="00524489">
            <w:pPr>
              <w:pStyle w:val="210"/>
              <w:framePr w:w="9614" w:h="14352" w:wrap="none" w:vAnchor="page" w:hAnchor="page" w:x="1574" w:y="1135"/>
              <w:numPr>
                <w:ilvl w:val="0"/>
                <w:numId w:val="97"/>
              </w:numPr>
              <w:shd w:val="clear" w:color="auto" w:fill="auto"/>
              <w:tabs>
                <w:tab w:val="left" w:pos="144"/>
              </w:tabs>
              <w:spacing w:before="0" w:line="278" w:lineRule="exact"/>
              <w:ind w:firstLine="0"/>
            </w:pPr>
            <w:r>
              <w:rPr>
                <w:rStyle w:val="21"/>
                <w:color w:val="000000"/>
              </w:rPr>
              <w:t>изучает интересы учащихся;</w:t>
            </w:r>
          </w:p>
          <w:p w:rsidR="00524489" w:rsidRDefault="00524489">
            <w:pPr>
              <w:pStyle w:val="210"/>
              <w:framePr w:w="9614" w:h="14352" w:wrap="none" w:vAnchor="page" w:hAnchor="page" w:x="1574" w:y="1135"/>
              <w:numPr>
                <w:ilvl w:val="0"/>
                <w:numId w:val="97"/>
              </w:numPr>
              <w:shd w:val="clear" w:color="auto" w:fill="auto"/>
              <w:tabs>
                <w:tab w:val="left" w:pos="144"/>
              </w:tabs>
              <w:spacing w:before="0" w:line="278" w:lineRule="exact"/>
              <w:ind w:firstLine="0"/>
            </w:pPr>
            <w:r>
              <w:rPr>
                <w:rStyle w:val="21"/>
                <w:color w:val="000000"/>
              </w:rPr>
              <w:t>создает условия для их реализации;</w:t>
            </w:r>
          </w:p>
          <w:p w:rsidR="00524489" w:rsidRDefault="00524489">
            <w:pPr>
              <w:pStyle w:val="210"/>
              <w:framePr w:w="9614" w:h="14352" w:wrap="none" w:vAnchor="page" w:hAnchor="page" w:x="1574" w:y="1135"/>
              <w:numPr>
                <w:ilvl w:val="0"/>
                <w:numId w:val="97"/>
              </w:numPr>
              <w:shd w:val="clear" w:color="auto" w:fill="auto"/>
              <w:tabs>
                <w:tab w:val="left" w:pos="139"/>
              </w:tabs>
              <w:spacing w:before="0" w:line="278" w:lineRule="exact"/>
              <w:ind w:firstLine="0"/>
            </w:pPr>
            <w:r>
              <w:rPr>
                <w:rStyle w:val="21"/>
                <w:color w:val="000000"/>
              </w:rPr>
              <w:t>развивает творческие возможности личности;</w:t>
            </w:r>
          </w:p>
          <w:p w:rsidR="00524489" w:rsidRDefault="00524489">
            <w:pPr>
              <w:pStyle w:val="210"/>
              <w:framePr w:w="9614" w:h="14352" w:wrap="none" w:vAnchor="page" w:hAnchor="page" w:x="1574" w:y="1135"/>
              <w:numPr>
                <w:ilvl w:val="0"/>
                <w:numId w:val="97"/>
              </w:numPr>
              <w:shd w:val="clear" w:color="auto" w:fill="auto"/>
              <w:tabs>
                <w:tab w:val="left" w:pos="139"/>
              </w:tabs>
              <w:spacing w:before="0" w:line="278" w:lineRule="exact"/>
              <w:ind w:firstLine="0"/>
            </w:pPr>
            <w:r>
              <w:rPr>
                <w:rStyle w:val="21"/>
                <w:color w:val="000000"/>
              </w:rPr>
              <w:t>решает проблемы рациональной организации свободного</w:t>
            </w:r>
            <w:r w:rsidR="001B6597">
              <w:rPr>
                <w:rStyle w:val="21"/>
                <w:color w:val="000000"/>
              </w:rPr>
              <w:t xml:space="preserve"> времени</w:t>
            </w:r>
          </w:p>
        </w:tc>
      </w:tr>
    </w:tbl>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rsidP="001B6597">
      <w:pPr>
        <w:pStyle w:val="210"/>
        <w:framePr w:w="10008" w:h="4028" w:hRule="exact" w:wrap="none" w:vAnchor="page" w:hAnchor="page" w:x="1416" w:y="1265"/>
        <w:shd w:val="clear" w:color="auto" w:fill="auto"/>
        <w:spacing w:before="0" w:after="141" w:line="240" w:lineRule="exact"/>
        <w:ind w:firstLine="0"/>
        <w:jc w:val="left"/>
      </w:pPr>
    </w:p>
    <w:p w:rsidR="00524489" w:rsidRDefault="00524489">
      <w:pPr>
        <w:pStyle w:val="210"/>
        <w:framePr w:w="10008" w:h="4028" w:hRule="exact" w:wrap="none" w:vAnchor="page" w:hAnchor="page" w:x="1416" w:y="1265"/>
        <w:shd w:val="clear" w:color="auto" w:fill="auto"/>
        <w:spacing w:before="0"/>
        <w:ind w:left="300" w:right="380" w:firstLine="720"/>
      </w:pPr>
      <w:r>
        <w:rPr>
          <w:rStyle w:val="21"/>
          <w:color w:val="000000"/>
        </w:rPr>
        <w:t>Основными механизмами реализации программы коррекционной работы являются оптимально выстроенное взаимодействие специалистов МБОУ гимназии №59,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524489" w:rsidRDefault="00524489">
      <w:pPr>
        <w:pStyle w:val="210"/>
        <w:framePr w:w="10008" w:h="4028" w:hRule="exact" w:wrap="none" w:vAnchor="page" w:hAnchor="page" w:x="1416" w:y="1265"/>
        <w:shd w:val="clear" w:color="auto" w:fill="auto"/>
        <w:spacing w:before="0"/>
        <w:ind w:left="300" w:firstLine="720"/>
      </w:pPr>
      <w:r>
        <w:rPr>
          <w:rStyle w:val="21"/>
          <w:color w:val="000000"/>
        </w:rPr>
        <w:t>Взаимодей</w:t>
      </w:r>
      <w:r w:rsidR="001B6597">
        <w:rPr>
          <w:rStyle w:val="21"/>
          <w:color w:val="000000"/>
        </w:rPr>
        <w:t xml:space="preserve">ствие специалистов </w:t>
      </w:r>
      <w:r w:rsidR="00156605">
        <w:rPr>
          <w:rStyle w:val="6"/>
          <w:i w:val="0"/>
          <w:iCs w:val="0"/>
          <w:color w:val="000000"/>
        </w:rPr>
        <w:t xml:space="preserve">МОУ СШ </w:t>
      </w:r>
      <w:proofErr w:type="spellStart"/>
      <w:r w:rsidR="00156605">
        <w:rPr>
          <w:rStyle w:val="6"/>
          <w:i w:val="0"/>
          <w:iCs w:val="0"/>
          <w:color w:val="000000"/>
        </w:rPr>
        <w:t>им.Ф.И</w:t>
      </w:r>
      <w:proofErr w:type="spellEnd"/>
      <w:r w:rsidR="00156605">
        <w:rPr>
          <w:rStyle w:val="6"/>
          <w:i w:val="0"/>
          <w:iCs w:val="0"/>
          <w:color w:val="000000"/>
        </w:rPr>
        <w:t>. Толбухина ЯМР</w:t>
      </w:r>
      <w:r w:rsidR="00156605">
        <w:rPr>
          <w:rStyle w:val="21"/>
          <w:color w:val="000000"/>
        </w:rPr>
        <w:t xml:space="preserve"> </w:t>
      </w:r>
      <w:r>
        <w:rPr>
          <w:rStyle w:val="21"/>
          <w:color w:val="000000"/>
        </w:rPr>
        <w:t>предусматривает:</w:t>
      </w:r>
    </w:p>
    <w:p w:rsidR="00524489" w:rsidRDefault="00524489">
      <w:pPr>
        <w:pStyle w:val="210"/>
        <w:framePr w:w="10008" w:h="4028" w:hRule="exact" w:wrap="none" w:vAnchor="page" w:hAnchor="page" w:x="1416" w:y="1265"/>
        <w:numPr>
          <w:ilvl w:val="0"/>
          <w:numId w:val="88"/>
        </w:numPr>
        <w:shd w:val="clear" w:color="auto" w:fill="auto"/>
        <w:tabs>
          <w:tab w:val="left" w:pos="1291"/>
        </w:tabs>
        <w:spacing w:before="0"/>
        <w:ind w:left="300" w:firstLine="720"/>
      </w:pPr>
      <w:r>
        <w:rPr>
          <w:rStyle w:val="21"/>
          <w:color w:val="000000"/>
        </w:rPr>
        <w:t>многоаспектный анализ психофизического развития обучающего с ЗПР;</w:t>
      </w:r>
    </w:p>
    <w:p w:rsidR="00524489" w:rsidRDefault="00524489">
      <w:pPr>
        <w:pStyle w:val="210"/>
        <w:framePr w:w="10008" w:h="4028" w:hRule="exact" w:wrap="none" w:vAnchor="page" w:hAnchor="page" w:x="1416" w:y="1265"/>
        <w:numPr>
          <w:ilvl w:val="0"/>
          <w:numId w:val="88"/>
        </w:numPr>
        <w:shd w:val="clear" w:color="auto" w:fill="auto"/>
        <w:tabs>
          <w:tab w:val="left" w:pos="1291"/>
        </w:tabs>
        <w:spacing w:before="0" w:after="267"/>
        <w:ind w:left="300" w:right="380" w:firstLine="720"/>
      </w:pPr>
      <w:r>
        <w:rPr>
          <w:rStyle w:val="21"/>
          <w:color w:val="000000"/>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524489" w:rsidRDefault="00524489">
      <w:pPr>
        <w:pStyle w:val="61"/>
        <w:framePr w:w="10008" w:h="4028" w:hRule="exact" w:wrap="none" w:vAnchor="page" w:hAnchor="page" w:x="1416" w:y="1265"/>
        <w:shd w:val="clear" w:color="auto" w:fill="auto"/>
        <w:spacing w:line="240" w:lineRule="exact"/>
        <w:ind w:left="300"/>
        <w:jc w:val="left"/>
      </w:pPr>
      <w:r>
        <w:rPr>
          <w:rStyle w:val="6"/>
          <w:i/>
          <w:iCs/>
          <w:color w:val="000000"/>
        </w:rPr>
        <w:t xml:space="preserve">Взаимодействие специалистов </w:t>
      </w:r>
      <w:r w:rsidR="00156605">
        <w:rPr>
          <w:rStyle w:val="6"/>
          <w:i/>
          <w:iCs/>
          <w:color w:val="000000"/>
        </w:rPr>
        <w:t xml:space="preserve">МОУ СШ </w:t>
      </w:r>
      <w:proofErr w:type="spellStart"/>
      <w:r w:rsidR="00156605">
        <w:rPr>
          <w:rStyle w:val="6"/>
          <w:i/>
          <w:iCs/>
          <w:color w:val="000000"/>
        </w:rPr>
        <w:t>им.Ф.И</w:t>
      </w:r>
      <w:proofErr w:type="spellEnd"/>
      <w:r w:rsidR="00156605">
        <w:rPr>
          <w:rStyle w:val="6"/>
          <w:i/>
          <w:iCs/>
          <w:color w:val="000000"/>
        </w:rPr>
        <w:t>. Толбухина ЯМР</w:t>
      </w:r>
    </w:p>
    <w:tbl>
      <w:tblPr>
        <w:tblW w:w="0" w:type="auto"/>
        <w:tblInd w:w="5" w:type="dxa"/>
        <w:tblLayout w:type="fixed"/>
        <w:tblCellMar>
          <w:left w:w="0" w:type="dxa"/>
          <w:right w:w="0" w:type="dxa"/>
        </w:tblCellMar>
        <w:tblLook w:val="0000" w:firstRow="0" w:lastRow="0" w:firstColumn="0" w:lastColumn="0" w:noHBand="0" w:noVBand="0"/>
      </w:tblPr>
      <w:tblGrid>
        <w:gridCol w:w="2237"/>
        <w:gridCol w:w="2554"/>
        <w:gridCol w:w="2390"/>
        <w:gridCol w:w="2405"/>
      </w:tblGrid>
      <w:tr w:rsidR="00524489">
        <w:trPr>
          <w:trHeight w:hRule="exact" w:val="566"/>
        </w:trPr>
        <w:tc>
          <w:tcPr>
            <w:tcW w:w="2237" w:type="dxa"/>
            <w:tcBorders>
              <w:top w:val="single" w:sz="4" w:space="0" w:color="auto"/>
              <w:left w:val="single" w:sz="4" w:space="0" w:color="auto"/>
              <w:bottom w:val="nil"/>
              <w:right w:val="nil"/>
            </w:tcBorders>
            <w:shd w:val="clear" w:color="auto" w:fill="FFFFFF"/>
          </w:tcPr>
          <w:p w:rsidR="00524489" w:rsidRDefault="00524489">
            <w:pPr>
              <w:pStyle w:val="210"/>
              <w:framePr w:w="9586" w:h="9998" w:wrap="none" w:vAnchor="page" w:hAnchor="page" w:x="1594" w:y="5547"/>
              <w:shd w:val="clear" w:color="auto" w:fill="auto"/>
              <w:spacing w:before="0" w:line="240" w:lineRule="exact"/>
              <w:ind w:firstLine="0"/>
              <w:jc w:val="left"/>
            </w:pPr>
            <w:r>
              <w:rPr>
                <w:rStyle w:val="21"/>
                <w:color w:val="000000"/>
              </w:rPr>
              <w:t>Мероприятия</w:t>
            </w:r>
          </w:p>
        </w:tc>
        <w:tc>
          <w:tcPr>
            <w:tcW w:w="2554" w:type="dxa"/>
            <w:tcBorders>
              <w:top w:val="single" w:sz="4" w:space="0" w:color="auto"/>
              <w:left w:val="single" w:sz="4" w:space="0" w:color="auto"/>
              <w:bottom w:val="nil"/>
              <w:right w:val="nil"/>
            </w:tcBorders>
            <w:shd w:val="clear" w:color="auto" w:fill="FFFFFF"/>
          </w:tcPr>
          <w:p w:rsidR="00524489" w:rsidRDefault="00524489">
            <w:pPr>
              <w:pStyle w:val="210"/>
              <w:framePr w:w="9586" w:h="9998" w:wrap="none" w:vAnchor="page" w:hAnchor="page" w:x="1594" w:y="5547"/>
              <w:shd w:val="clear" w:color="auto" w:fill="auto"/>
              <w:spacing w:before="0" w:line="240" w:lineRule="exact"/>
              <w:ind w:firstLine="0"/>
            </w:pPr>
            <w:r>
              <w:rPr>
                <w:rStyle w:val="21"/>
                <w:color w:val="000000"/>
              </w:rPr>
              <w:t>Специалисты</w:t>
            </w:r>
          </w:p>
        </w:tc>
        <w:tc>
          <w:tcPr>
            <w:tcW w:w="2390" w:type="dxa"/>
            <w:tcBorders>
              <w:top w:val="single" w:sz="4" w:space="0" w:color="auto"/>
              <w:left w:val="single" w:sz="4" w:space="0" w:color="auto"/>
              <w:bottom w:val="nil"/>
              <w:right w:val="nil"/>
            </w:tcBorders>
            <w:shd w:val="clear" w:color="auto" w:fill="FFFFFF"/>
          </w:tcPr>
          <w:p w:rsidR="00524489" w:rsidRDefault="00524489">
            <w:pPr>
              <w:pStyle w:val="210"/>
              <w:framePr w:w="9586" w:h="9998" w:wrap="none" w:vAnchor="page" w:hAnchor="page" w:x="1594" w:y="5547"/>
              <w:shd w:val="clear" w:color="auto" w:fill="auto"/>
              <w:spacing w:before="0" w:line="240" w:lineRule="exact"/>
              <w:ind w:firstLine="0"/>
              <w:jc w:val="left"/>
            </w:pPr>
            <w:r>
              <w:rPr>
                <w:rStyle w:val="21"/>
                <w:color w:val="000000"/>
              </w:rPr>
              <w:t>Форма работы</w:t>
            </w:r>
          </w:p>
        </w:tc>
        <w:tc>
          <w:tcPr>
            <w:tcW w:w="2405"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9998" w:wrap="none" w:vAnchor="page" w:hAnchor="page" w:x="1594" w:y="5547"/>
              <w:shd w:val="clear" w:color="auto" w:fill="auto"/>
              <w:spacing w:before="0" w:after="120" w:line="240" w:lineRule="exact"/>
              <w:ind w:firstLine="0"/>
              <w:jc w:val="left"/>
            </w:pPr>
            <w:r>
              <w:rPr>
                <w:rStyle w:val="21"/>
                <w:color w:val="000000"/>
              </w:rPr>
              <w:t>Планируемый</w:t>
            </w:r>
          </w:p>
          <w:p w:rsidR="00524489" w:rsidRDefault="00524489">
            <w:pPr>
              <w:pStyle w:val="210"/>
              <w:framePr w:w="9586" w:h="9998" w:wrap="none" w:vAnchor="page" w:hAnchor="page" w:x="1594" w:y="5547"/>
              <w:shd w:val="clear" w:color="auto" w:fill="auto"/>
              <w:spacing w:before="120" w:line="240" w:lineRule="exact"/>
              <w:ind w:firstLine="0"/>
              <w:jc w:val="left"/>
            </w:pPr>
            <w:r>
              <w:rPr>
                <w:rStyle w:val="21"/>
                <w:color w:val="000000"/>
              </w:rPr>
              <w:t>результат</w:t>
            </w:r>
          </w:p>
        </w:tc>
      </w:tr>
      <w:tr w:rsidR="00524489">
        <w:trPr>
          <w:trHeight w:hRule="exact" w:val="288"/>
        </w:trPr>
        <w:tc>
          <w:tcPr>
            <w:tcW w:w="9586" w:type="dxa"/>
            <w:gridSpan w:val="4"/>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9998" w:wrap="none" w:vAnchor="page" w:hAnchor="page" w:x="1594" w:y="5547"/>
              <w:shd w:val="clear" w:color="auto" w:fill="auto"/>
              <w:spacing w:before="0" w:line="240" w:lineRule="exact"/>
              <w:ind w:firstLine="0"/>
              <w:jc w:val="center"/>
            </w:pPr>
            <w:r>
              <w:rPr>
                <w:rStyle w:val="21"/>
                <w:color w:val="000000"/>
              </w:rPr>
              <w:t>Диагностическая работа</w:t>
            </w:r>
          </w:p>
        </w:tc>
      </w:tr>
      <w:tr w:rsidR="00524489">
        <w:trPr>
          <w:trHeight w:hRule="exact" w:val="3322"/>
        </w:trPr>
        <w:tc>
          <w:tcPr>
            <w:tcW w:w="2237" w:type="dxa"/>
            <w:tcBorders>
              <w:top w:val="single" w:sz="4" w:space="0" w:color="auto"/>
              <w:left w:val="single" w:sz="4" w:space="0" w:color="auto"/>
              <w:bottom w:val="nil"/>
              <w:right w:val="nil"/>
            </w:tcBorders>
            <w:shd w:val="clear" w:color="auto" w:fill="FFFFFF"/>
          </w:tcPr>
          <w:p w:rsidR="00524489" w:rsidRDefault="00524489">
            <w:pPr>
              <w:pStyle w:val="210"/>
              <w:framePr w:w="9586" w:h="9998" w:wrap="none" w:vAnchor="page" w:hAnchor="page" w:x="1594" w:y="5547"/>
              <w:shd w:val="clear" w:color="auto" w:fill="auto"/>
              <w:spacing w:before="0"/>
              <w:ind w:firstLine="0"/>
              <w:jc w:val="left"/>
            </w:pPr>
            <w:r>
              <w:rPr>
                <w:rStyle w:val="21"/>
                <w:color w:val="000000"/>
              </w:rPr>
              <w:t>Входящая</w:t>
            </w:r>
          </w:p>
          <w:p w:rsidR="00524489" w:rsidRDefault="00524489">
            <w:pPr>
              <w:pStyle w:val="210"/>
              <w:framePr w:w="9586" w:h="9998" w:wrap="none" w:vAnchor="page" w:hAnchor="page" w:x="1594" w:y="5547"/>
              <w:shd w:val="clear" w:color="auto" w:fill="auto"/>
              <w:spacing w:before="0"/>
              <w:ind w:firstLine="0"/>
              <w:jc w:val="left"/>
            </w:pPr>
            <w:r>
              <w:rPr>
                <w:rStyle w:val="21"/>
                <w:color w:val="000000"/>
              </w:rPr>
              <w:t>психолого-медико</w:t>
            </w:r>
          </w:p>
          <w:p w:rsidR="00524489" w:rsidRDefault="00524489">
            <w:pPr>
              <w:pStyle w:val="210"/>
              <w:framePr w:w="9586" w:h="9998" w:wrap="none" w:vAnchor="page" w:hAnchor="page" w:x="1594" w:y="5547"/>
              <w:shd w:val="clear" w:color="auto" w:fill="auto"/>
              <w:spacing w:before="0"/>
              <w:ind w:firstLine="0"/>
              <w:jc w:val="left"/>
            </w:pPr>
            <w:r>
              <w:rPr>
                <w:rStyle w:val="21"/>
                <w:color w:val="000000"/>
              </w:rPr>
              <w:t>педагогическая</w:t>
            </w:r>
          </w:p>
          <w:p w:rsidR="00524489" w:rsidRDefault="00524489">
            <w:pPr>
              <w:pStyle w:val="210"/>
              <w:framePr w:w="9586" w:h="9998" w:wrap="none" w:vAnchor="page" w:hAnchor="page" w:x="1594" w:y="5547"/>
              <w:shd w:val="clear" w:color="auto" w:fill="auto"/>
              <w:spacing w:before="0"/>
              <w:ind w:firstLine="0"/>
              <w:jc w:val="left"/>
            </w:pPr>
            <w:r>
              <w:rPr>
                <w:rStyle w:val="21"/>
                <w:color w:val="000000"/>
              </w:rPr>
              <w:t>диагностика</w:t>
            </w:r>
          </w:p>
        </w:tc>
        <w:tc>
          <w:tcPr>
            <w:tcW w:w="2554" w:type="dxa"/>
            <w:tcBorders>
              <w:top w:val="single" w:sz="4" w:space="0" w:color="auto"/>
              <w:left w:val="single" w:sz="4" w:space="0" w:color="auto"/>
              <w:bottom w:val="nil"/>
              <w:right w:val="nil"/>
            </w:tcBorders>
            <w:shd w:val="clear" w:color="auto" w:fill="FFFFFF"/>
          </w:tcPr>
          <w:p w:rsidR="00524489" w:rsidRDefault="00524489">
            <w:pPr>
              <w:pStyle w:val="210"/>
              <w:framePr w:w="9586" w:h="9998" w:wrap="none" w:vAnchor="page" w:hAnchor="page" w:x="1594" w:y="5547"/>
              <w:numPr>
                <w:ilvl w:val="0"/>
                <w:numId w:val="98"/>
              </w:numPr>
              <w:shd w:val="clear" w:color="auto" w:fill="auto"/>
              <w:tabs>
                <w:tab w:val="left" w:pos="144"/>
              </w:tabs>
              <w:spacing w:before="0"/>
              <w:ind w:firstLine="0"/>
            </w:pPr>
            <w:r>
              <w:rPr>
                <w:rStyle w:val="21"/>
                <w:color w:val="000000"/>
              </w:rPr>
              <w:t xml:space="preserve">председатель </w:t>
            </w:r>
            <w:proofErr w:type="spellStart"/>
            <w:r>
              <w:rPr>
                <w:rStyle w:val="21"/>
                <w:color w:val="000000"/>
              </w:rPr>
              <w:t>ППк</w:t>
            </w:r>
            <w:proofErr w:type="spellEnd"/>
          </w:p>
          <w:p w:rsidR="00524489" w:rsidRDefault="00524489">
            <w:pPr>
              <w:pStyle w:val="210"/>
              <w:framePr w:w="9586" w:h="9998" w:wrap="none" w:vAnchor="page" w:hAnchor="page" w:x="1594" w:y="5547"/>
              <w:numPr>
                <w:ilvl w:val="0"/>
                <w:numId w:val="98"/>
              </w:numPr>
              <w:shd w:val="clear" w:color="auto" w:fill="auto"/>
              <w:tabs>
                <w:tab w:val="left" w:pos="144"/>
              </w:tabs>
              <w:spacing w:before="0"/>
              <w:ind w:firstLine="0"/>
              <w:jc w:val="left"/>
            </w:pPr>
            <w:r>
              <w:rPr>
                <w:rStyle w:val="21"/>
                <w:color w:val="000000"/>
              </w:rPr>
              <w:t xml:space="preserve">МПК (малый </w:t>
            </w:r>
            <w:proofErr w:type="spellStart"/>
            <w:r>
              <w:rPr>
                <w:rStyle w:val="21"/>
                <w:color w:val="000000"/>
              </w:rPr>
              <w:t>пед</w:t>
            </w:r>
            <w:proofErr w:type="gramStart"/>
            <w:r>
              <w:rPr>
                <w:rStyle w:val="21"/>
                <w:color w:val="000000"/>
              </w:rPr>
              <w:t>.к</w:t>
            </w:r>
            <w:proofErr w:type="gramEnd"/>
            <w:r>
              <w:rPr>
                <w:rStyle w:val="21"/>
                <w:color w:val="000000"/>
              </w:rPr>
              <w:t>оллектив</w:t>
            </w:r>
            <w:proofErr w:type="spellEnd"/>
            <w:r>
              <w:rPr>
                <w:rStyle w:val="21"/>
                <w:color w:val="000000"/>
              </w:rPr>
              <w:t>): учитель+ воспитатель</w:t>
            </w:r>
          </w:p>
          <w:p w:rsidR="00524489" w:rsidRDefault="00524489">
            <w:pPr>
              <w:pStyle w:val="210"/>
              <w:framePr w:w="9586" w:h="9998" w:wrap="none" w:vAnchor="page" w:hAnchor="page" w:x="1594" w:y="5547"/>
              <w:numPr>
                <w:ilvl w:val="0"/>
                <w:numId w:val="98"/>
              </w:numPr>
              <w:shd w:val="clear" w:color="auto" w:fill="auto"/>
              <w:tabs>
                <w:tab w:val="left" w:pos="144"/>
              </w:tabs>
              <w:spacing w:before="0"/>
              <w:ind w:firstLine="0"/>
            </w:pPr>
            <w:r>
              <w:rPr>
                <w:rStyle w:val="21"/>
                <w:color w:val="000000"/>
              </w:rPr>
              <w:t>педагог-психолог</w:t>
            </w:r>
          </w:p>
          <w:p w:rsidR="00524489" w:rsidRDefault="00524489">
            <w:pPr>
              <w:pStyle w:val="210"/>
              <w:framePr w:w="9586" w:h="9998" w:wrap="none" w:vAnchor="page" w:hAnchor="page" w:x="1594" w:y="5547"/>
              <w:numPr>
                <w:ilvl w:val="0"/>
                <w:numId w:val="98"/>
              </w:numPr>
              <w:shd w:val="clear" w:color="auto" w:fill="auto"/>
              <w:tabs>
                <w:tab w:val="left" w:pos="139"/>
              </w:tabs>
              <w:spacing w:before="0"/>
              <w:ind w:firstLine="0"/>
            </w:pPr>
            <w:r>
              <w:rPr>
                <w:rStyle w:val="21"/>
                <w:color w:val="000000"/>
              </w:rPr>
              <w:t>учитель-логопед</w:t>
            </w:r>
          </w:p>
          <w:p w:rsidR="00524489" w:rsidRDefault="00524489">
            <w:pPr>
              <w:pStyle w:val="210"/>
              <w:framePr w:w="9586" w:h="9998" w:wrap="none" w:vAnchor="page" w:hAnchor="page" w:x="1594" w:y="5547"/>
              <w:numPr>
                <w:ilvl w:val="0"/>
                <w:numId w:val="98"/>
              </w:numPr>
              <w:shd w:val="clear" w:color="auto" w:fill="auto"/>
              <w:tabs>
                <w:tab w:val="left" w:pos="144"/>
              </w:tabs>
              <w:spacing w:before="0"/>
              <w:ind w:firstLine="0"/>
            </w:pPr>
            <w:r>
              <w:rPr>
                <w:rStyle w:val="21"/>
                <w:color w:val="000000"/>
              </w:rPr>
              <w:t>мед. работник</w:t>
            </w:r>
          </w:p>
          <w:p w:rsidR="00524489" w:rsidRDefault="00524489">
            <w:pPr>
              <w:pStyle w:val="210"/>
              <w:framePr w:w="9586" w:h="9998" w:wrap="none" w:vAnchor="page" w:hAnchor="page" w:x="1594" w:y="5547"/>
              <w:numPr>
                <w:ilvl w:val="0"/>
                <w:numId w:val="98"/>
              </w:numPr>
              <w:shd w:val="clear" w:color="auto" w:fill="auto"/>
              <w:tabs>
                <w:tab w:val="left" w:pos="144"/>
              </w:tabs>
              <w:spacing w:before="0"/>
              <w:ind w:firstLine="0"/>
            </w:pPr>
            <w:r>
              <w:rPr>
                <w:rStyle w:val="21"/>
                <w:color w:val="000000"/>
              </w:rPr>
              <w:t>соц. педагог</w:t>
            </w:r>
          </w:p>
        </w:tc>
        <w:tc>
          <w:tcPr>
            <w:tcW w:w="2390" w:type="dxa"/>
            <w:tcBorders>
              <w:top w:val="single" w:sz="4" w:space="0" w:color="auto"/>
              <w:left w:val="single" w:sz="4" w:space="0" w:color="auto"/>
              <w:bottom w:val="nil"/>
              <w:right w:val="nil"/>
            </w:tcBorders>
            <w:shd w:val="clear" w:color="auto" w:fill="FFFFFF"/>
          </w:tcPr>
          <w:p w:rsidR="00524489" w:rsidRDefault="00524489">
            <w:pPr>
              <w:pStyle w:val="210"/>
              <w:framePr w:w="9586" w:h="9998" w:wrap="none" w:vAnchor="page" w:hAnchor="page" w:x="1594" w:y="5547"/>
              <w:shd w:val="clear" w:color="auto" w:fill="auto"/>
              <w:spacing w:before="0"/>
              <w:ind w:firstLine="0"/>
              <w:jc w:val="left"/>
            </w:pPr>
            <w:r>
              <w:rPr>
                <w:rStyle w:val="21"/>
                <w:color w:val="000000"/>
              </w:rPr>
              <w:t>Анализ документов ППМС и</w:t>
            </w:r>
          </w:p>
          <w:p w:rsidR="00524489" w:rsidRDefault="00524489">
            <w:pPr>
              <w:pStyle w:val="210"/>
              <w:framePr w:w="9586" w:h="9998" w:wrap="none" w:vAnchor="page" w:hAnchor="page" w:x="1594" w:y="5547"/>
              <w:shd w:val="clear" w:color="auto" w:fill="auto"/>
              <w:spacing w:before="0"/>
              <w:ind w:firstLine="0"/>
              <w:jc w:val="left"/>
            </w:pPr>
            <w:r>
              <w:rPr>
                <w:rStyle w:val="21"/>
                <w:color w:val="000000"/>
              </w:rPr>
              <w:t>медицинских карт; Проведение входных диагностик.</w:t>
            </w:r>
          </w:p>
        </w:tc>
        <w:tc>
          <w:tcPr>
            <w:tcW w:w="2405"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9998" w:wrap="none" w:vAnchor="page" w:hAnchor="page" w:x="1594" w:y="5547"/>
              <w:shd w:val="clear" w:color="auto" w:fill="auto"/>
              <w:spacing w:before="0"/>
              <w:ind w:firstLine="0"/>
              <w:jc w:val="left"/>
            </w:pPr>
            <w:r>
              <w:rPr>
                <w:rStyle w:val="21"/>
                <w:color w:val="000000"/>
              </w:rPr>
              <w:t>Выявление причин и характера затруднений в освоении учащимися АООП НОО для детей с ОВЗ (ЗПР). Комплектование и групп.</w:t>
            </w:r>
          </w:p>
          <w:p w:rsidR="00524489" w:rsidRDefault="00524489">
            <w:pPr>
              <w:pStyle w:val="210"/>
              <w:framePr w:w="9586" w:h="9998" w:wrap="none" w:vAnchor="page" w:hAnchor="page" w:x="1594" w:y="5547"/>
              <w:shd w:val="clear" w:color="auto" w:fill="auto"/>
              <w:spacing w:before="0"/>
              <w:ind w:firstLine="0"/>
              <w:jc w:val="left"/>
            </w:pPr>
            <w:r>
              <w:rPr>
                <w:rStyle w:val="21"/>
                <w:color w:val="000000"/>
              </w:rPr>
              <w:t>Планирование</w:t>
            </w:r>
          </w:p>
          <w:p w:rsidR="00524489" w:rsidRDefault="00524489">
            <w:pPr>
              <w:pStyle w:val="210"/>
              <w:framePr w:w="9586" w:h="9998" w:wrap="none" w:vAnchor="page" w:hAnchor="page" w:x="1594" w:y="5547"/>
              <w:shd w:val="clear" w:color="auto" w:fill="auto"/>
              <w:spacing w:before="0"/>
              <w:ind w:firstLine="0"/>
              <w:jc w:val="left"/>
            </w:pPr>
            <w:r>
              <w:rPr>
                <w:rStyle w:val="21"/>
                <w:color w:val="000000"/>
              </w:rPr>
              <w:t>коррекционной</w:t>
            </w:r>
          </w:p>
          <w:p w:rsidR="00524489" w:rsidRDefault="00524489">
            <w:pPr>
              <w:pStyle w:val="210"/>
              <w:framePr w:w="9586" w:h="9998" w:wrap="none" w:vAnchor="page" w:hAnchor="page" w:x="1594" w:y="5547"/>
              <w:shd w:val="clear" w:color="auto" w:fill="auto"/>
              <w:spacing w:before="0"/>
              <w:ind w:firstLine="0"/>
              <w:jc w:val="left"/>
            </w:pPr>
            <w:r>
              <w:rPr>
                <w:rStyle w:val="21"/>
                <w:color w:val="000000"/>
              </w:rPr>
              <w:t>работы.</w:t>
            </w:r>
          </w:p>
        </w:tc>
      </w:tr>
      <w:tr w:rsidR="00524489">
        <w:trPr>
          <w:trHeight w:hRule="exact" w:val="283"/>
        </w:trPr>
        <w:tc>
          <w:tcPr>
            <w:tcW w:w="9586" w:type="dxa"/>
            <w:gridSpan w:val="4"/>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9998" w:wrap="none" w:vAnchor="page" w:hAnchor="page" w:x="1594" w:y="5547"/>
              <w:shd w:val="clear" w:color="auto" w:fill="auto"/>
              <w:spacing w:before="0" w:line="240" w:lineRule="exact"/>
              <w:ind w:firstLine="0"/>
              <w:jc w:val="center"/>
            </w:pPr>
            <w:r>
              <w:rPr>
                <w:rStyle w:val="21"/>
                <w:color w:val="000000"/>
              </w:rPr>
              <w:t>Коррекционно-развивающая деятельность</w:t>
            </w:r>
          </w:p>
        </w:tc>
      </w:tr>
      <w:tr w:rsidR="00524489">
        <w:trPr>
          <w:trHeight w:hRule="exact" w:val="5539"/>
        </w:trPr>
        <w:tc>
          <w:tcPr>
            <w:tcW w:w="2237"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9586" w:h="9998" w:wrap="none" w:vAnchor="page" w:hAnchor="page" w:x="1594" w:y="5547"/>
              <w:shd w:val="clear" w:color="auto" w:fill="auto"/>
              <w:spacing w:before="0"/>
              <w:ind w:firstLine="0"/>
              <w:jc w:val="left"/>
            </w:pPr>
            <w:r>
              <w:rPr>
                <w:rStyle w:val="21"/>
                <w:color w:val="000000"/>
              </w:rPr>
              <w:t>Выбор</w:t>
            </w:r>
          </w:p>
          <w:p w:rsidR="00524489" w:rsidRDefault="00524489">
            <w:pPr>
              <w:pStyle w:val="210"/>
              <w:framePr w:w="9586" w:h="9998" w:wrap="none" w:vAnchor="page" w:hAnchor="page" w:x="1594" w:y="5547"/>
              <w:shd w:val="clear" w:color="auto" w:fill="auto"/>
              <w:spacing w:before="0"/>
              <w:ind w:firstLine="0"/>
              <w:jc w:val="left"/>
            </w:pPr>
            <w:r>
              <w:rPr>
                <w:rStyle w:val="21"/>
                <w:color w:val="000000"/>
              </w:rPr>
              <w:t xml:space="preserve">оптимальных для развития ребёнка с ЗПР методик, методов и приёмов </w:t>
            </w:r>
            <w:proofErr w:type="spellStart"/>
            <w:r>
              <w:rPr>
                <w:rStyle w:val="21"/>
                <w:color w:val="000000"/>
              </w:rPr>
              <w:t>коррекционноразвивающего</w:t>
            </w:r>
            <w:proofErr w:type="spellEnd"/>
            <w:r>
              <w:rPr>
                <w:rStyle w:val="21"/>
                <w:color w:val="000000"/>
              </w:rPr>
              <w:t xml:space="preserve"> обучения</w:t>
            </w:r>
          </w:p>
        </w:tc>
        <w:tc>
          <w:tcPr>
            <w:tcW w:w="2554"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9586" w:h="9998" w:wrap="none" w:vAnchor="page" w:hAnchor="page" w:x="1594" w:y="5547"/>
              <w:numPr>
                <w:ilvl w:val="0"/>
                <w:numId w:val="99"/>
              </w:numPr>
              <w:shd w:val="clear" w:color="auto" w:fill="auto"/>
              <w:tabs>
                <w:tab w:val="left" w:pos="144"/>
              </w:tabs>
              <w:spacing w:before="0"/>
              <w:ind w:firstLine="0"/>
            </w:pPr>
            <w:r>
              <w:rPr>
                <w:rStyle w:val="21"/>
                <w:color w:val="000000"/>
              </w:rPr>
              <w:t>предсе</w:t>
            </w:r>
            <w:r w:rsidR="00156605">
              <w:rPr>
                <w:rStyle w:val="21"/>
                <w:color w:val="000000"/>
              </w:rPr>
              <w:t xml:space="preserve">датель </w:t>
            </w:r>
            <w:proofErr w:type="spellStart"/>
            <w:r w:rsidR="00156605">
              <w:rPr>
                <w:rStyle w:val="21"/>
                <w:color w:val="000000"/>
              </w:rPr>
              <w:t>П</w:t>
            </w:r>
            <w:r>
              <w:rPr>
                <w:rStyle w:val="21"/>
                <w:color w:val="000000"/>
              </w:rPr>
              <w:t>Пк</w:t>
            </w:r>
            <w:proofErr w:type="spellEnd"/>
          </w:p>
          <w:p w:rsidR="00524489" w:rsidRDefault="00524489">
            <w:pPr>
              <w:pStyle w:val="210"/>
              <w:framePr w:w="9586" w:h="9998" w:wrap="none" w:vAnchor="page" w:hAnchor="page" w:x="1594" w:y="5547"/>
              <w:numPr>
                <w:ilvl w:val="0"/>
                <w:numId w:val="99"/>
              </w:numPr>
              <w:shd w:val="clear" w:color="auto" w:fill="auto"/>
              <w:tabs>
                <w:tab w:val="left" w:pos="134"/>
              </w:tabs>
              <w:spacing w:before="0"/>
              <w:ind w:firstLine="0"/>
            </w:pPr>
            <w:r>
              <w:rPr>
                <w:rStyle w:val="21"/>
                <w:color w:val="000000"/>
              </w:rPr>
              <w:t>МПК (</w:t>
            </w:r>
            <w:proofErr w:type="spellStart"/>
            <w:r>
              <w:rPr>
                <w:rStyle w:val="21"/>
                <w:color w:val="000000"/>
              </w:rPr>
              <w:t>уч</w:t>
            </w:r>
            <w:proofErr w:type="spellEnd"/>
            <w:r>
              <w:rPr>
                <w:rStyle w:val="21"/>
                <w:color w:val="000000"/>
              </w:rPr>
              <w:t>.+</w:t>
            </w:r>
            <w:proofErr w:type="spellStart"/>
            <w:r>
              <w:rPr>
                <w:rStyle w:val="21"/>
                <w:color w:val="000000"/>
              </w:rPr>
              <w:t>восп</w:t>
            </w:r>
            <w:proofErr w:type="spellEnd"/>
            <w:r>
              <w:rPr>
                <w:rStyle w:val="21"/>
                <w:color w:val="000000"/>
              </w:rPr>
              <w:t>.)</w:t>
            </w:r>
          </w:p>
          <w:p w:rsidR="00524489" w:rsidRDefault="00524489">
            <w:pPr>
              <w:pStyle w:val="210"/>
              <w:framePr w:w="9586" w:h="9998" w:wrap="none" w:vAnchor="page" w:hAnchor="page" w:x="1594" w:y="5547"/>
              <w:numPr>
                <w:ilvl w:val="0"/>
                <w:numId w:val="99"/>
              </w:numPr>
              <w:shd w:val="clear" w:color="auto" w:fill="auto"/>
              <w:tabs>
                <w:tab w:val="left" w:pos="144"/>
              </w:tabs>
              <w:spacing w:before="0"/>
              <w:ind w:firstLine="0"/>
            </w:pPr>
            <w:r>
              <w:rPr>
                <w:rStyle w:val="21"/>
                <w:color w:val="000000"/>
              </w:rPr>
              <w:t>педагог-психолог</w:t>
            </w:r>
          </w:p>
          <w:p w:rsidR="00524489" w:rsidRDefault="00524489">
            <w:pPr>
              <w:pStyle w:val="210"/>
              <w:framePr w:w="9586" w:h="9998" w:wrap="none" w:vAnchor="page" w:hAnchor="page" w:x="1594" w:y="5547"/>
              <w:numPr>
                <w:ilvl w:val="0"/>
                <w:numId w:val="99"/>
              </w:numPr>
              <w:shd w:val="clear" w:color="auto" w:fill="auto"/>
              <w:tabs>
                <w:tab w:val="left" w:pos="139"/>
              </w:tabs>
              <w:spacing w:before="0"/>
              <w:ind w:firstLine="0"/>
            </w:pPr>
            <w:r>
              <w:rPr>
                <w:rStyle w:val="21"/>
                <w:color w:val="000000"/>
              </w:rPr>
              <w:t>учитель-логопед</w:t>
            </w:r>
          </w:p>
          <w:p w:rsidR="00524489" w:rsidRDefault="00524489">
            <w:pPr>
              <w:pStyle w:val="210"/>
              <w:framePr w:w="9586" w:h="9998" w:wrap="none" w:vAnchor="page" w:hAnchor="page" w:x="1594" w:y="5547"/>
              <w:numPr>
                <w:ilvl w:val="0"/>
                <w:numId w:val="99"/>
              </w:numPr>
              <w:shd w:val="clear" w:color="auto" w:fill="auto"/>
              <w:tabs>
                <w:tab w:val="left" w:pos="139"/>
              </w:tabs>
              <w:spacing w:before="0"/>
              <w:ind w:firstLine="0"/>
            </w:pPr>
            <w:r>
              <w:rPr>
                <w:rStyle w:val="21"/>
                <w:color w:val="000000"/>
              </w:rPr>
              <w:t>учитель ритмики</w:t>
            </w:r>
          </w:p>
          <w:p w:rsidR="00524489" w:rsidRDefault="00524489">
            <w:pPr>
              <w:pStyle w:val="210"/>
              <w:framePr w:w="9586" w:h="9998" w:wrap="none" w:vAnchor="page" w:hAnchor="page" w:x="1594" w:y="5547"/>
              <w:numPr>
                <w:ilvl w:val="0"/>
                <w:numId w:val="99"/>
              </w:numPr>
              <w:shd w:val="clear" w:color="auto" w:fill="auto"/>
              <w:tabs>
                <w:tab w:val="left" w:pos="144"/>
              </w:tabs>
              <w:spacing w:before="0"/>
              <w:ind w:firstLine="0"/>
            </w:pPr>
            <w:r>
              <w:rPr>
                <w:rStyle w:val="21"/>
                <w:color w:val="000000"/>
              </w:rPr>
              <w:t>соц. педагог</w:t>
            </w:r>
          </w:p>
        </w:tc>
        <w:tc>
          <w:tcPr>
            <w:tcW w:w="2390" w:type="dxa"/>
            <w:tcBorders>
              <w:top w:val="single" w:sz="4" w:space="0" w:color="auto"/>
              <w:left w:val="single" w:sz="4" w:space="0" w:color="auto"/>
              <w:bottom w:val="single" w:sz="4" w:space="0" w:color="auto"/>
              <w:right w:val="nil"/>
            </w:tcBorders>
            <w:shd w:val="clear" w:color="auto" w:fill="FFFFFF"/>
          </w:tcPr>
          <w:p w:rsidR="00524489" w:rsidRDefault="00156605">
            <w:pPr>
              <w:pStyle w:val="210"/>
              <w:framePr w:w="9586" w:h="9998" w:wrap="none" w:vAnchor="page" w:hAnchor="page" w:x="1594" w:y="5547"/>
              <w:shd w:val="clear" w:color="auto" w:fill="auto"/>
              <w:spacing w:before="0"/>
              <w:ind w:firstLine="0"/>
              <w:jc w:val="left"/>
            </w:pPr>
            <w:r>
              <w:rPr>
                <w:rStyle w:val="21"/>
                <w:color w:val="000000"/>
              </w:rPr>
              <w:t xml:space="preserve">Приказы, протоколы </w:t>
            </w:r>
            <w:proofErr w:type="spellStart"/>
            <w:r>
              <w:rPr>
                <w:rStyle w:val="21"/>
                <w:color w:val="000000"/>
              </w:rPr>
              <w:t>П</w:t>
            </w:r>
            <w:r w:rsidR="00524489">
              <w:rPr>
                <w:rStyle w:val="21"/>
                <w:color w:val="000000"/>
              </w:rPr>
              <w:t>Пк</w:t>
            </w:r>
            <w:proofErr w:type="spellEnd"/>
            <w:r w:rsidR="00524489">
              <w:rPr>
                <w:rStyle w:val="21"/>
                <w:color w:val="000000"/>
              </w:rPr>
              <w:t>, рабочие программы, планы коррекционных занятий</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524489" w:rsidRDefault="00524489">
            <w:pPr>
              <w:pStyle w:val="210"/>
              <w:framePr w:w="9586" w:h="9998" w:wrap="none" w:vAnchor="page" w:hAnchor="page" w:x="1594" w:y="5547"/>
              <w:shd w:val="clear" w:color="auto" w:fill="auto"/>
              <w:spacing w:before="0"/>
              <w:ind w:firstLine="0"/>
              <w:jc w:val="left"/>
            </w:pPr>
            <w:r>
              <w:rPr>
                <w:rStyle w:val="21"/>
                <w:color w:val="000000"/>
              </w:rPr>
              <w:t xml:space="preserve">Фиксирование запланированных и проведенных мероприятий </w:t>
            </w:r>
            <w:proofErr w:type="spellStart"/>
            <w:r>
              <w:rPr>
                <w:rStyle w:val="21"/>
                <w:color w:val="000000"/>
              </w:rPr>
              <w:t>коррекционноразвивающей</w:t>
            </w:r>
            <w:proofErr w:type="spellEnd"/>
            <w:r>
              <w:rPr>
                <w:rStyle w:val="21"/>
                <w:color w:val="000000"/>
              </w:rPr>
              <w:t xml:space="preserve"> работы в индивидуальной папке</w:t>
            </w:r>
          </w:p>
          <w:p w:rsidR="00524489" w:rsidRDefault="00524489" w:rsidP="00156605">
            <w:pPr>
              <w:pStyle w:val="210"/>
              <w:framePr w:w="9586" w:h="9998" w:wrap="none" w:vAnchor="page" w:hAnchor="page" w:x="1594" w:y="5547"/>
              <w:shd w:val="clear" w:color="auto" w:fill="auto"/>
              <w:spacing w:before="0"/>
              <w:ind w:firstLine="0"/>
              <w:jc w:val="left"/>
            </w:pPr>
            <w:r>
              <w:rPr>
                <w:rStyle w:val="21"/>
                <w:color w:val="000000"/>
              </w:rPr>
              <w:t>сопровождения обучающего с ЗПР. Организация системы комплексного психолого-</w:t>
            </w:r>
            <w:proofErr w:type="spellStart"/>
            <w:r>
              <w:rPr>
                <w:rStyle w:val="21"/>
                <w:color w:val="000000"/>
              </w:rPr>
              <w:t>медикопедагогического</w:t>
            </w:r>
            <w:proofErr w:type="spellEnd"/>
            <w:r>
              <w:rPr>
                <w:rStyle w:val="21"/>
                <w:color w:val="000000"/>
              </w:rPr>
              <w:t xml:space="preserve"> сопровождения учащихся с ЗПР.</w:t>
            </w:r>
          </w:p>
        </w:tc>
      </w:tr>
    </w:tbl>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237"/>
        <w:gridCol w:w="2554"/>
        <w:gridCol w:w="2390"/>
        <w:gridCol w:w="2405"/>
      </w:tblGrid>
      <w:tr w:rsidR="00524489">
        <w:trPr>
          <w:trHeight w:hRule="exact" w:val="3878"/>
        </w:trPr>
        <w:tc>
          <w:tcPr>
            <w:tcW w:w="2237"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14405" w:wrap="none" w:vAnchor="page" w:hAnchor="page" w:x="1594" w:y="1135"/>
              <w:shd w:val="clear" w:color="auto" w:fill="auto"/>
              <w:spacing w:before="0"/>
              <w:ind w:firstLine="0"/>
              <w:jc w:val="left"/>
            </w:pPr>
            <w:r>
              <w:rPr>
                <w:rStyle w:val="21"/>
                <w:color w:val="000000"/>
              </w:rPr>
              <w:lastRenderedPageBreak/>
              <w:t xml:space="preserve">Организация и проведение специалистами групповых и индивидуальных </w:t>
            </w:r>
            <w:proofErr w:type="spellStart"/>
            <w:r>
              <w:rPr>
                <w:rStyle w:val="21"/>
                <w:color w:val="000000"/>
              </w:rPr>
              <w:t>коррекционноразвивающих</w:t>
            </w:r>
            <w:proofErr w:type="spellEnd"/>
            <w:r>
              <w:rPr>
                <w:rStyle w:val="21"/>
                <w:color w:val="000000"/>
              </w:rPr>
              <w:t xml:space="preserve"> занятий,</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направленных на преодоление пробелов в развитии и трудностей в обучении</w:t>
            </w:r>
          </w:p>
        </w:tc>
        <w:tc>
          <w:tcPr>
            <w:tcW w:w="2554" w:type="dxa"/>
            <w:tcBorders>
              <w:top w:val="single" w:sz="4" w:space="0" w:color="auto"/>
              <w:left w:val="single" w:sz="4" w:space="0" w:color="auto"/>
              <w:bottom w:val="nil"/>
              <w:right w:val="nil"/>
            </w:tcBorders>
            <w:shd w:val="clear" w:color="auto" w:fill="FFFFFF"/>
          </w:tcPr>
          <w:p w:rsidR="00524489" w:rsidRDefault="00524489">
            <w:pPr>
              <w:pStyle w:val="210"/>
              <w:framePr w:w="9586" w:h="14405" w:wrap="none" w:vAnchor="page" w:hAnchor="page" w:x="1594" w:y="1135"/>
              <w:shd w:val="clear" w:color="auto" w:fill="auto"/>
              <w:spacing w:before="0"/>
              <w:ind w:firstLine="0"/>
              <w:jc w:val="left"/>
            </w:pPr>
            <w:r>
              <w:rPr>
                <w:rStyle w:val="21"/>
                <w:color w:val="000000"/>
              </w:rPr>
              <w:t xml:space="preserve">-Педагог-психолог -У </w:t>
            </w:r>
            <w:proofErr w:type="spellStart"/>
            <w:r>
              <w:rPr>
                <w:rStyle w:val="21"/>
                <w:color w:val="000000"/>
              </w:rPr>
              <w:t>читель</w:t>
            </w:r>
            <w:proofErr w:type="spellEnd"/>
            <w:r>
              <w:rPr>
                <w:rStyle w:val="21"/>
                <w:color w:val="000000"/>
              </w:rPr>
              <w:t>-логопед -Социальный педагог -Учитель ритмики</w:t>
            </w:r>
          </w:p>
        </w:tc>
        <w:tc>
          <w:tcPr>
            <w:tcW w:w="2390" w:type="dxa"/>
            <w:tcBorders>
              <w:top w:val="single" w:sz="4" w:space="0" w:color="auto"/>
              <w:left w:val="single" w:sz="4" w:space="0" w:color="auto"/>
              <w:bottom w:val="nil"/>
              <w:right w:val="nil"/>
            </w:tcBorders>
            <w:shd w:val="clear" w:color="auto" w:fill="FFFFFF"/>
          </w:tcPr>
          <w:p w:rsidR="00524489" w:rsidRDefault="00156605">
            <w:pPr>
              <w:pStyle w:val="210"/>
              <w:framePr w:w="9586" w:h="14405" w:wrap="none" w:vAnchor="page" w:hAnchor="page" w:x="1594" w:y="1135"/>
              <w:shd w:val="clear" w:color="auto" w:fill="auto"/>
              <w:spacing w:before="0"/>
              <w:ind w:firstLine="0"/>
              <w:jc w:val="left"/>
            </w:pPr>
            <w:r>
              <w:rPr>
                <w:rStyle w:val="21"/>
                <w:color w:val="000000"/>
              </w:rPr>
              <w:t xml:space="preserve">Заседания </w:t>
            </w:r>
            <w:proofErr w:type="spellStart"/>
            <w:r>
              <w:rPr>
                <w:rStyle w:val="21"/>
                <w:color w:val="000000"/>
              </w:rPr>
              <w:t>П</w:t>
            </w:r>
            <w:r w:rsidR="00524489">
              <w:rPr>
                <w:rStyle w:val="21"/>
                <w:color w:val="000000"/>
              </w:rPr>
              <w:t>Пк</w:t>
            </w:r>
            <w:proofErr w:type="spellEnd"/>
            <w:r w:rsidR="00524489">
              <w:rPr>
                <w:rStyle w:val="21"/>
                <w:color w:val="000000"/>
              </w:rPr>
              <w:t>;</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индивидуальные и</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групповые</w:t>
            </w:r>
          </w:p>
          <w:p w:rsidR="00524489" w:rsidRDefault="00524489">
            <w:pPr>
              <w:pStyle w:val="210"/>
              <w:framePr w:w="9586" w:h="14405" w:wrap="none" w:vAnchor="page" w:hAnchor="page" w:x="1594" w:y="1135"/>
              <w:shd w:val="clear" w:color="auto" w:fill="auto"/>
              <w:spacing w:before="0"/>
              <w:ind w:firstLine="0"/>
              <w:jc w:val="left"/>
            </w:pPr>
            <w:proofErr w:type="spellStart"/>
            <w:r>
              <w:rPr>
                <w:rStyle w:val="21"/>
                <w:color w:val="000000"/>
              </w:rPr>
              <w:t>корекционно</w:t>
            </w:r>
            <w:proofErr w:type="spellEnd"/>
            <w:r>
              <w:rPr>
                <w:rStyle w:val="21"/>
                <w:color w:val="000000"/>
              </w:rPr>
              <w:t>-</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развивающие</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занятия</w:t>
            </w:r>
          </w:p>
        </w:tc>
        <w:tc>
          <w:tcPr>
            <w:tcW w:w="2405"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586" w:h="14405" w:wrap="none" w:vAnchor="page" w:hAnchor="page" w:x="1594" w:y="1135"/>
              <w:shd w:val="clear" w:color="auto" w:fill="auto"/>
              <w:spacing w:before="0"/>
              <w:ind w:firstLine="0"/>
              <w:jc w:val="left"/>
            </w:pPr>
            <w:r>
              <w:rPr>
                <w:rStyle w:val="21"/>
                <w:color w:val="000000"/>
              </w:rPr>
              <w:t>Выполнение рекомендаций ППМ</w:t>
            </w:r>
            <w:r w:rsidR="00156605">
              <w:rPr>
                <w:rStyle w:val="21"/>
                <w:color w:val="000000"/>
              </w:rPr>
              <w:t xml:space="preserve">С, </w:t>
            </w:r>
            <w:proofErr w:type="spellStart"/>
            <w:r w:rsidR="00156605">
              <w:rPr>
                <w:rStyle w:val="21"/>
                <w:color w:val="000000"/>
              </w:rPr>
              <w:t>П</w:t>
            </w:r>
            <w:r>
              <w:rPr>
                <w:rStyle w:val="21"/>
                <w:color w:val="000000"/>
              </w:rPr>
              <w:t>Пк</w:t>
            </w:r>
            <w:proofErr w:type="spellEnd"/>
            <w:r>
              <w:rPr>
                <w:rStyle w:val="21"/>
                <w:color w:val="000000"/>
              </w:rPr>
              <w:t>; Реализация и корректировка рабочих программ, индивидуальных планов</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коррекционно</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развивающей</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работы</w:t>
            </w:r>
          </w:p>
        </w:tc>
      </w:tr>
      <w:tr w:rsidR="00524489">
        <w:trPr>
          <w:trHeight w:hRule="exact" w:val="5530"/>
        </w:trPr>
        <w:tc>
          <w:tcPr>
            <w:tcW w:w="2237" w:type="dxa"/>
            <w:tcBorders>
              <w:top w:val="single" w:sz="4" w:space="0" w:color="auto"/>
              <w:left w:val="single" w:sz="4" w:space="0" w:color="auto"/>
              <w:bottom w:val="nil"/>
              <w:right w:val="nil"/>
            </w:tcBorders>
            <w:shd w:val="clear" w:color="auto" w:fill="FFFFFF"/>
          </w:tcPr>
          <w:p w:rsidR="00524489" w:rsidRDefault="00524489">
            <w:pPr>
              <w:pStyle w:val="210"/>
              <w:framePr w:w="9586" w:h="14405" w:wrap="none" w:vAnchor="page" w:hAnchor="page" w:x="1594" w:y="1135"/>
              <w:shd w:val="clear" w:color="auto" w:fill="auto"/>
              <w:spacing w:before="0"/>
              <w:ind w:firstLine="0"/>
              <w:jc w:val="left"/>
            </w:pPr>
            <w:r>
              <w:rPr>
                <w:rStyle w:val="21"/>
                <w:color w:val="000000"/>
              </w:rPr>
              <w:t xml:space="preserve">Системное воздействие на </w:t>
            </w:r>
            <w:proofErr w:type="spellStart"/>
            <w:r>
              <w:rPr>
                <w:rStyle w:val="21"/>
                <w:color w:val="000000"/>
              </w:rPr>
              <w:t>учебнопознавательную</w:t>
            </w:r>
            <w:proofErr w:type="spellEnd"/>
            <w:r>
              <w:rPr>
                <w:rStyle w:val="21"/>
                <w:color w:val="000000"/>
              </w:rPr>
              <w:t xml:space="preserve"> деятельность учащихся с ЗПР в ходе</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образовательного</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процесса</w:t>
            </w:r>
          </w:p>
        </w:tc>
        <w:tc>
          <w:tcPr>
            <w:tcW w:w="2554" w:type="dxa"/>
            <w:tcBorders>
              <w:top w:val="single" w:sz="4" w:space="0" w:color="auto"/>
              <w:left w:val="single" w:sz="4" w:space="0" w:color="auto"/>
              <w:bottom w:val="nil"/>
              <w:right w:val="nil"/>
            </w:tcBorders>
            <w:shd w:val="clear" w:color="auto" w:fill="FFFFFF"/>
          </w:tcPr>
          <w:p w:rsidR="00524489" w:rsidRDefault="00156605">
            <w:pPr>
              <w:pStyle w:val="210"/>
              <w:framePr w:w="9586" w:h="14405" w:wrap="none" w:vAnchor="page" w:hAnchor="page" w:x="1594" w:y="1135"/>
              <w:shd w:val="clear" w:color="auto" w:fill="auto"/>
              <w:spacing w:before="0"/>
              <w:ind w:firstLine="0"/>
              <w:jc w:val="left"/>
            </w:pPr>
            <w:r>
              <w:rPr>
                <w:rStyle w:val="21"/>
                <w:color w:val="000000"/>
              </w:rPr>
              <w:t xml:space="preserve">-Председатель </w:t>
            </w:r>
            <w:proofErr w:type="spellStart"/>
            <w:r>
              <w:rPr>
                <w:rStyle w:val="21"/>
                <w:color w:val="000000"/>
              </w:rPr>
              <w:t>П</w:t>
            </w:r>
            <w:r w:rsidR="00524489">
              <w:rPr>
                <w:rStyle w:val="21"/>
                <w:color w:val="000000"/>
              </w:rPr>
              <w:t>Пк</w:t>
            </w:r>
            <w:proofErr w:type="spellEnd"/>
          </w:p>
          <w:p w:rsidR="00524489" w:rsidRDefault="00524489">
            <w:pPr>
              <w:pStyle w:val="210"/>
              <w:framePr w:w="9586" w:h="14405" w:wrap="none" w:vAnchor="page" w:hAnchor="page" w:x="1594" w:y="1135"/>
              <w:shd w:val="clear" w:color="auto" w:fill="auto"/>
              <w:spacing w:before="0"/>
              <w:ind w:firstLine="0"/>
              <w:jc w:val="left"/>
            </w:pPr>
            <w:r>
              <w:rPr>
                <w:rStyle w:val="21"/>
                <w:color w:val="000000"/>
              </w:rPr>
              <w:t>-Педагог-психолог</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-Учитель-логопед</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w:t>
            </w:r>
            <w:proofErr w:type="spellStart"/>
            <w:r>
              <w:rPr>
                <w:rStyle w:val="21"/>
                <w:color w:val="000000"/>
              </w:rPr>
              <w:t>Соц.педагог</w:t>
            </w:r>
            <w:proofErr w:type="spellEnd"/>
          </w:p>
          <w:p w:rsidR="00524489" w:rsidRDefault="00524489">
            <w:pPr>
              <w:pStyle w:val="210"/>
              <w:framePr w:w="9586" w:h="14405" w:wrap="none" w:vAnchor="page" w:hAnchor="page" w:x="1594" w:y="1135"/>
              <w:shd w:val="clear" w:color="auto" w:fill="auto"/>
              <w:spacing w:before="0"/>
              <w:ind w:firstLine="0"/>
              <w:jc w:val="left"/>
            </w:pPr>
            <w:r>
              <w:rPr>
                <w:rStyle w:val="21"/>
                <w:color w:val="000000"/>
              </w:rPr>
              <w:t>-Учитель (классный</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руководитель)</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-Воспитатель</w:t>
            </w:r>
          </w:p>
        </w:tc>
        <w:tc>
          <w:tcPr>
            <w:tcW w:w="2390" w:type="dxa"/>
            <w:tcBorders>
              <w:top w:val="single" w:sz="4" w:space="0" w:color="auto"/>
              <w:left w:val="single" w:sz="4" w:space="0" w:color="auto"/>
              <w:bottom w:val="nil"/>
              <w:right w:val="nil"/>
            </w:tcBorders>
            <w:shd w:val="clear" w:color="auto" w:fill="FFFFFF"/>
          </w:tcPr>
          <w:p w:rsidR="00524489" w:rsidRDefault="00524489">
            <w:pPr>
              <w:pStyle w:val="210"/>
              <w:framePr w:w="9586" w:h="14405" w:wrap="none" w:vAnchor="page" w:hAnchor="page" w:x="1594" w:y="1135"/>
              <w:shd w:val="clear" w:color="auto" w:fill="auto"/>
              <w:spacing w:before="0"/>
              <w:ind w:firstLine="0"/>
              <w:jc w:val="left"/>
            </w:pPr>
            <w:r>
              <w:rPr>
                <w:rStyle w:val="21"/>
                <w:color w:val="000000"/>
              </w:rPr>
              <w:t>Мониторинг развития учащихся; План мероприятий по сохранению и укреплению здоровья</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обучающихся с ЗПР; Реализация программы формирования культуры здорового и безопасного образа жизни как части АООП НОО для детей с ЗПР в соответствии с ФГОС</w:t>
            </w:r>
          </w:p>
        </w:tc>
        <w:tc>
          <w:tcPr>
            <w:tcW w:w="2405"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14405" w:wrap="none" w:vAnchor="page" w:hAnchor="page" w:x="1594" w:y="1135"/>
              <w:shd w:val="clear" w:color="auto" w:fill="auto"/>
              <w:spacing w:before="0"/>
              <w:ind w:firstLine="0"/>
              <w:jc w:val="left"/>
            </w:pPr>
            <w:r>
              <w:rPr>
                <w:rStyle w:val="21"/>
                <w:color w:val="000000"/>
              </w:rPr>
              <w:t xml:space="preserve">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w:t>
            </w:r>
            <w:proofErr w:type="spellStart"/>
            <w:r>
              <w:rPr>
                <w:rStyle w:val="21"/>
                <w:color w:val="000000"/>
              </w:rPr>
              <w:t>дадактических</w:t>
            </w:r>
            <w:proofErr w:type="spellEnd"/>
            <w:r>
              <w:rPr>
                <w:rStyle w:val="21"/>
                <w:color w:val="000000"/>
              </w:rPr>
              <w:t xml:space="preserve"> материалов, технических средств обучения коллективного и индивидуального пользования</w:t>
            </w:r>
          </w:p>
        </w:tc>
      </w:tr>
      <w:tr w:rsidR="00524489">
        <w:trPr>
          <w:trHeight w:hRule="exact" w:val="2770"/>
        </w:trPr>
        <w:tc>
          <w:tcPr>
            <w:tcW w:w="2237" w:type="dxa"/>
            <w:tcBorders>
              <w:top w:val="single" w:sz="4" w:space="0" w:color="auto"/>
              <w:left w:val="single" w:sz="4" w:space="0" w:color="auto"/>
              <w:bottom w:val="nil"/>
              <w:right w:val="nil"/>
            </w:tcBorders>
            <w:shd w:val="clear" w:color="auto" w:fill="FFFFFF"/>
          </w:tcPr>
          <w:p w:rsidR="00524489" w:rsidRDefault="00524489">
            <w:pPr>
              <w:pStyle w:val="210"/>
              <w:framePr w:w="9586" w:h="14405" w:wrap="none" w:vAnchor="page" w:hAnchor="page" w:x="1594" w:y="1135"/>
              <w:shd w:val="clear" w:color="auto" w:fill="auto"/>
              <w:spacing w:before="0"/>
              <w:ind w:firstLine="0"/>
              <w:jc w:val="left"/>
            </w:pPr>
            <w:r>
              <w:rPr>
                <w:rStyle w:val="21"/>
                <w:color w:val="000000"/>
              </w:rPr>
              <w:t xml:space="preserve">Развитие </w:t>
            </w:r>
            <w:proofErr w:type="spellStart"/>
            <w:r>
              <w:rPr>
                <w:rStyle w:val="21"/>
                <w:color w:val="000000"/>
              </w:rPr>
              <w:t>эмоциональноволевой</w:t>
            </w:r>
            <w:proofErr w:type="spellEnd"/>
            <w:r>
              <w:rPr>
                <w:rStyle w:val="21"/>
                <w:color w:val="000000"/>
              </w:rPr>
              <w:t xml:space="preserve"> и личностной сферы ребенка и психокоррекция его поведения</w:t>
            </w:r>
          </w:p>
        </w:tc>
        <w:tc>
          <w:tcPr>
            <w:tcW w:w="2554" w:type="dxa"/>
            <w:tcBorders>
              <w:top w:val="single" w:sz="4" w:space="0" w:color="auto"/>
              <w:left w:val="single" w:sz="4" w:space="0" w:color="auto"/>
              <w:bottom w:val="nil"/>
              <w:right w:val="nil"/>
            </w:tcBorders>
            <w:shd w:val="clear" w:color="auto" w:fill="FFFFFF"/>
          </w:tcPr>
          <w:p w:rsidR="00524489" w:rsidRDefault="00524489">
            <w:pPr>
              <w:pStyle w:val="210"/>
              <w:framePr w:w="9586" w:h="14405" w:wrap="none" w:vAnchor="page" w:hAnchor="page" w:x="1594" w:y="1135"/>
              <w:shd w:val="clear" w:color="auto" w:fill="auto"/>
              <w:spacing w:before="0"/>
              <w:ind w:firstLine="0"/>
              <w:jc w:val="left"/>
            </w:pPr>
            <w:r>
              <w:rPr>
                <w:rStyle w:val="21"/>
                <w:color w:val="000000"/>
              </w:rPr>
              <w:t>Педагог-психолог;</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 xml:space="preserve">У </w:t>
            </w:r>
            <w:proofErr w:type="spellStart"/>
            <w:r>
              <w:rPr>
                <w:rStyle w:val="21"/>
                <w:color w:val="000000"/>
              </w:rPr>
              <w:t>читель</w:t>
            </w:r>
            <w:proofErr w:type="spellEnd"/>
            <w:r>
              <w:rPr>
                <w:rStyle w:val="21"/>
                <w:color w:val="000000"/>
              </w:rPr>
              <w:t>-логопед; Социальный педагог; Классный руководитель; воспитатель</w:t>
            </w:r>
          </w:p>
        </w:tc>
        <w:tc>
          <w:tcPr>
            <w:tcW w:w="2390" w:type="dxa"/>
            <w:tcBorders>
              <w:top w:val="single" w:sz="4" w:space="0" w:color="auto"/>
              <w:left w:val="single" w:sz="4" w:space="0" w:color="auto"/>
              <w:bottom w:val="nil"/>
              <w:right w:val="nil"/>
            </w:tcBorders>
            <w:shd w:val="clear" w:color="auto" w:fill="FFFFFF"/>
          </w:tcPr>
          <w:p w:rsidR="00524489" w:rsidRDefault="00524489">
            <w:pPr>
              <w:pStyle w:val="210"/>
              <w:framePr w:w="9586" w:h="14405" w:wrap="none" w:vAnchor="page" w:hAnchor="page" w:x="1594" w:y="1135"/>
              <w:shd w:val="clear" w:color="auto" w:fill="auto"/>
              <w:spacing w:before="0"/>
              <w:ind w:firstLine="0"/>
              <w:jc w:val="left"/>
            </w:pPr>
            <w:r>
              <w:rPr>
                <w:rStyle w:val="21"/>
                <w:color w:val="000000"/>
              </w:rPr>
              <w:t>Программа курсов</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внеурочной</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деятельности;</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План работы с родителями;</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План</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воспитательной работы с учащимся</w:t>
            </w:r>
          </w:p>
        </w:tc>
        <w:tc>
          <w:tcPr>
            <w:tcW w:w="2405"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14405" w:wrap="none" w:vAnchor="page" w:hAnchor="page" w:x="1594" w:y="1135"/>
              <w:shd w:val="clear" w:color="auto" w:fill="auto"/>
              <w:spacing w:before="0"/>
              <w:ind w:firstLine="0"/>
              <w:jc w:val="left"/>
            </w:pPr>
            <w:r>
              <w:rPr>
                <w:rStyle w:val="21"/>
                <w:color w:val="000000"/>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524489">
        <w:trPr>
          <w:trHeight w:hRule="exact" w:val="2227"/>
        </w:trPr>
        <w:tc>
          <w:tcPr>
            <w:tcW w:w="2237"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9586" w:h="14405" w:wrap="none" w:vAnchor="page" w:hAnchor="page" w:x="1594" w:y="1135"/>
              <w:shd w:val="clear" w:color="auto" w:fill="auto"/>
              <w:spacing w:before="0"/>
              <w:ind w:firstLine="0"/>
              <w:jc w:val="left"/>
            </w:pPr>
            <w:r>
              <w:rPr>
                <w:rStyle w:val="21"/>
                <w:color w:val="000000"/>
              </w:rPr>
              <w:t>Социальная защита ребенка в случаях</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неблагоприятных условий жизни</w:t>
            </w:r>
          </w:p>
        </w:tc>
        <w:tc>
          <w:tcPr>
            <w:tcW w:w="2554"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9586" w:h="14405" w:wrap="none" w:vAnchor="page" w:hAnchor="page" w:x="1594" w:y="1135"/>
              <w:shd w:val="clear" w:color="auto" w:fill="auto"/>
              <w:spacing w:before="0"/>
              <w:ind w:firstLine="0"/>
              <w:jc w:val="left"/>
            </w:pPr>
            <w:r>
              <w:rPr>
                <w:rStyle w:val="21"/>
                <w:color w:val="000000"/>
              </w:rPr>
              <w:t>-</w:t>
            </w:r>
            <w:proofErr w:type="spellStart"/>
            <w:r>
              <w:rPr>
                <w:rStyle w:val="21"/>
                <w:color w:val="000000"/>
              </w:rPr>
              <w:t>соц.педагог</w:t>
            </w:r>
            <w:proofErr w:type="spellEnd"/>
            <w:r>
              <w:rPr>
                <w:rStyle w:val="21"/>
                <w:color w:val="000000"/>
              </w:rPr>
              <w:t>;</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-воспитатель;</w:t>
            </w:r>
          </w:p>
          <w:p w:rsidR="00524489" w:rsidRDefault="00524489">
            <w:pPr>
              <w:pStyle w:val="210"/>
              <w:framePr w:w="9586" w:h="14405" w:wrap="none" w:vAnchor="page" w:hAnchor="page" w:x="1594" w:y="1135"/>
              <w:shd w:val="clear" w:color="auto" w:fill="auto"/>
              <w:spacing w:before="0"/>
              <w:ind w:firstLine="0"/>
              <w:jc w:val="left"/>
            </w:pPr>
            <w:r>
              <w:rPr>
                <w:rStyle w:val="21"/>
                <w:color w:val="000000"/>
              </w:rPr>
              <w:t>-учитель</w:t>
            </w:r>
          </w:p>
        </w:tc>
        <w:tc>
          <w:tcPr>
            <w:tcW w:w="2390" w:type="dxa"/>
            <w:tcBorders>
              <w:top w:val="single" w:sz="4" w:space="0" w:color="auto"/>
              <w:left w:val="single" w:sz="4" w:space="0" w:color="auto"/>
              <w:bottom w:val="single" w:sz="4" w:space="0" w:color="auto"/>
              <w:right w:val="nil"/>
            </w:tcBorders>
            <w:shd w:val="clear" w:color="auto" w:fill="FFFFFF"/>
            <w:vAlign w:val="bottom"/>
          </w:tcPr>
          <w:p w:rsidR="00524489" w:rsidRDefault="00524489">
            <w:pPr>
              <w:pStyle w:val="210"/>
              <w:framePr w:w="9586" w:h="14405" w:wrap="none" w:vAnchor="page" w:hAnchor="page" w:x="1594" w:y="1135"/>
              <w:shd w:val="clear" w:color="auto" w:fill="auto"/>
              <w:spacing w:before="0"/>
              <w:ind w:firstLine="0"/>
              <w:jc w:val="left"/>
            </w:pPr>
            <w:r>
              <w:rPr>
                <w:rStyle w:val="21"/>
                <w:color w:val="000000"/>
              </w:rPr>
              <w:t>Рекомендации специалистов служб сопровождения. Индивидуальная работа с ребенком и семьей в соответствии с планом</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tcPr>
          <w:p w:rsidR="00524489" w:rsidRDefault="00524489">
            <w:pPr>
              <w:pStyle w:val="210"/>
              <w:framePr w:w="9586" w:h="14405" w:wrap="none" w:vAnchor="page" w:hAnchor="page" w:x="1594" w:y="1135"/>
              <w:shd w:val="clear" w:color="auto" w:fill="auto"/>
              <w:spacing w:before="0"/>
              <w:ind w:firstLine="0"/>
              <w:jc w:val="left"/>
            </w:pPr>
            <w:r>
              <w:rPr>
                <w:rStyle w:val="21"/>
                <w:color w:val="000000"/>
              </w:rPr>
              <w:t>Учет выявленных особенностей отклоняющегося развития ребенка и определение путей развития, с помощью которых их можно</w:t>
            </w:r>
          </w:p>
        </w:tc>
      </w:tr>
    </w:tbl>
    <w:p w:rsidR="00524489" w:rsidRDefault="00524489">
      <w:pPr>
        <w:pStyle w:val="a5"/>
        <w:framePr w:wrap="none" w:vAnchor="page" w:hAnchor="page" w:x="6206" w:y="15594"/>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237"/>
        <w:gridCol w:w="2554"/>
        <w:gridCol w:w="2390"/>
        <w:gridCol w:w="2405"/>
      </w:tblGrid>
      <w:tr w:rsidR="00524489">
        <w:trPr>
          <w:trHeight w:hRule="exact" w:val="2222"/>
        </w:trPr>
        <w:tc>
          <w:tcPr>
            <w:tcW w:w="2237" w:type="dxa"/>
            <w:tcBorders>
              <w:top w:val="single" w:sz="4" w:space="0" w:color="auto"/>
              <w:left w:val="single" w:sz="4" w:space="0" w:color="auto"/>
              <w:bottom w:val="nil"/>
              <w:right w:val="nil"/>
            </w:tcBorders>
            <w:shd w:val="clear" w:color="auto" w:fill="FFFFFF"/>
          </w:tcPr>
          <w:p w:rsidR="00524489" w:rsidRDefault="00524489">
            <w:pPr>
              <w:framePr w:w="9586" w:h="11390" w:wrap="none" w:vAnchor="page" w:hAnchor="page" w:x="1594" w:y="1135"/>
              <w:rPr>
                <w:rFonts w:cs="Times New Roman"/>
                <w:color w:val="auto"/>
                <w:sz w:val="10"/>
                <w:szCs w:val="10"/>
              </w:rPr>
            </w:pPr>
          </w:p>
        </w:tc>
        <w:tc>
          <w:tcPr>
            <w:tcW w:w="2554" w:type="dxa"/>
            <w:tcBorders>
              <w:top w:val="single" w:sz="4" w:space="0" w:color="auto"/>
              <w:left w:val="single" w:sz="4" w:space="0" w:color="auto"/>
              <w:bottom w:val="nil"/>
              <w:right w:val="nil"/>
            </w:tcBorders>
            <w:shd w:val="clear" w:color="auto" w:fill="FFFFFF"/>
          </w:tcPr>
          <w:p w:rsidR="00524489" w:rsidRDefault="00524489">
            <w:pPr>
              <w:framePr w:w="9586" w:h="11390" w:wrap="none" w:vAnchor="page" w:hAnchor="page" w:x="1594" w:y="1135"/>
              <w:rPr>
                <w:rFonts w:cs="Times New Roman"/>
                <w:color w:val="auto"/>
                <w:sz w:val="10"/>
                <w:szCs w:val="10"/>
              </w:rPr>
            </w:pPr>
          </w:p>
        </w:tc>
        <w:tc>
          <w:tcPr>
            <w:tcW w:w="2390"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11390" w:wrap="none" w:vAnchor="page" w:hAnchor="page" w:x="1594" w:y="1135"/>
              <w:shd w:val="clear" w:color="auto" w:fill="auto"/>
              <w:spacing w:before="0"/>
              <w:ind w:firstLine="0"/>
              <w:jc w:val="left"/>
            </w:pPr>
            <w:r>
              <w:rPr>
                <w:rStyle w:val="21"/>
                <w:color w:val="000000"/>
              </w:rPr>
              <w:t>мероприятий. Организация взаимодействия школы с внешними социальными партнерами по вопросам соц. защиты</w:t>
            </w:r>
          </w:p>
        </w:tc>
        <w:tc>
          <w:tcPr>
            <w:tcW w:w="2405"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586" w:h="11390" w:wrap="none" w:vAnchor="page" w:hAnchor="page" w:x="1594" w:y="1135"/>
              <w:shd w:val="clear" w:color="auto" w:fill="auto"/>
              <w:spacing w:before="0"/>
              <w:ind w:firstLine="0"/>
              <w:jc w:val="left"/>
            </w:pPr>
            <w:r>
              <w:rPr>
                <w:rStyle w:val="21"/>
                <w:color w:val="000000"/>
              </w:rPr>
              <w:t>скомпенсировать в специально созданных условиях обучения</w:t>
            </w:r>
          </w:p>
        </w:tc>
      </w:tr>
      <w:tr w:rsidR="00524489">
        <w:trPr>
          <w:trHeight w:hRule="exact" w:val="288"/>
        </w:trPr>
        <w:tc>
          <w:tcPr>
            <w:tcW w:w="9586" w:type="dxa"/>
            <w:gridSpan w:val="4"/>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11390" w:wrap="none" w:vAnchor="page" w:hAnchor="page" w:x="1594" w:y="1135"/>
              <w:shd w:val="clear" w:color="auto" w:fill="auto"/>
              <w:spacing w:before="0" w:line="240" w:lineRule="exact"/>
              <w:ind w:firstLine="0"/>
              <w:jc w:val="center"/>
            </w:pPr>
            <w:r>
              <w:rPr>
                <w:rStyle w:val="21"/>
                <w:color w:val="000000"/>
              </w:rPr>
              <w:t>Консультативная деятельность</w:t>
            </w:r>
          </w:p>
        </w:tc>
      </w:tr>
      <w:tr w:rsidR="00524489">
        <w:trPr>
          <w:trHeight w:hRule="exact" w:val="2770"/>
        </w:trPr>
        <w:tc>
          <w:tcPr>
            <w:tcW w:w="2237" w:type="dxa"/>
            <w:tcBorders>
              <w:top w:val="single" w:sz="4" w:space="0" w:color="auto"/>
              <w:left w:val="single" w:sz="4" w:space="0" w:color="auto"/>
              <w:bottom w:val="nil"/>
              <w:right w:val="nil"/>
            </w:tcBorders>
            <w:shd w:val="clear" w:color="auto" w:fill="FFFFFF"/>
          </w:tcPr>
          <w:p w:rsidR="00524489" w:rsidRDefault="00524489">
            <w:pPr>
              <w:pStyle w:val="210"/>
              <w:framePr w:w="9586" w:h="11390" w:wrap="none" w:vAnchor="page" w:hAnchor="page" w:x="1594" w:y="1135"/>
              <w:shd w:val="clear" w:color="auto" w:fill="auto"/>
              <w:spacing w:before="0"/>
              <w:ind w:firstLine="0"/>
              <w:jc w:val="left"/>
            </w:pPr>
            <w:r>
              <w:rPr>
                <w:rStyle w:val="21"/>
                <w:color w:val="000000"/>
              </w:rPr>
              <w:t xml:space="preserve">Консультативная помощь учителям и воспитателям в организации </w:t>
            </w:r>
            <w:proofErr w:type="spellStart"/>
            <w:r>
              <w:rPr>
                <w:rStyle w:val="21"/>
                <w:color w:val="000000"/>
              </w:rPr>
              <w:t>коррекционноразвивающего</w:t>
            </w:r>
            <w:proofErr w:type="spellEnd"/>
            <w:r>
              <w:rPr>
                <w:rStyle w:val="21"/>
                <w:color w:val="000000"/>
              </w:rPr>
              <w:t xml:space="preserve"> процесса обучающихся с ЗПР</w:t>
            </w:r>
          </w:p>
        </w:tc>
        <w:tc>
          <w:tcPr>
            <w:tcW w:w="2554" w:type="dxa"/>
            <w:tcBorders>
              <w:top w:val="single" w:sz="4" w:space="0" w:color="auto"/>
              <w:left w:val="single" w:sz="4" w:space="0" w:color="auto"/>
              <w:bottom w:val="nil"/>
              <w:right w:val="nil"/>
            </w:tcBorders>
            <w:shd w:val="clear" w:color="auto" w:fill="FFFFFF"/>
          </w:tcPr>
          <w:p w:rsidR="00524489" w:rsidRDefault="00156605" w:rsidP="00156605">
            <w:pPr>
              <w:pStyle w:val="210"/>
              <w:framePr w:w="9586" w:h="11390" w:wrap="none" w:vAnchor="page" w:hAnchor="page" w:x="1594" w:y="1135"/>
              <w:numPr>
                <w:ilvl w:val="0"/>
                <w:numId w:val="100"/>
              </w:numPr>
              <w:shd w:val="clear" w:color="auto" w:fill="auto"/>
              <w:tabs>
                <w:tab w:val="left" w:pos="134"/>
              </w:tabs>
              <w:spacing w:before="0"/>
              <w:ind w:firstLine="0"/>
            </w:pPr>
            <w:r>
              <w:rPr>
                <w:rStyle w:val="21"/>
                <w:color w:val="000000"/>
              </w:rPr>
              <w:t xml:space="preserve">Председатель </w:t>
            </w:r>
            <w:proofErr w:type="spellStart"/>
            <w:r>
              <w:rPr>
                <w:rStyle w:val="21"/>
                <w:color w:val="000000"/>
              </w:rPr>
              <w:t>П</w:t>
            </w:r>
            <w:r w:rsidR="00524489">
              <w:rPr>
                <w:rStyle w:val="21"/>
                <w:color w:val="000000"/>
              </w:rPr>
              <w:t>Пк</w:t>
            </w:r>
            <w:proofErr w:type="spellEnd"/>
          </w:p>
          <w:p w:rsidR="00524489" w:rsidRDefault="00524489">
            <w:pPr>
              <w:pStyle w:val="210"/>
              <w:framePr w:w="9586" w:h="11390" w:wrap="none" w:vAnchor="page" w:hAnchor="page" w:x="1594" w:y="1135"/>
              <w:numPr>
                <w:ilvl w:val="0"/>
                <w:numId w:val="100"/>
              </w:numPr>
              <w:shd w:val="clear" w:color="auto" w:fill="auto"/>
              <w:tabs>
                <w:tab w:val="left" w:pos="144"/>
              </w:tabs>
              <w:spacing w:before="0"/>
              <w:ind w:firstLine="0"/>
            </w:pPr>
            <w:r>
              <w:rPr>
                <w:rStyle w:val="21"/>
                <w:color w:val="000000"/>
              </w:rPr>
              <w:t>педагог-психолог</w:t>
            </w:r>
          </w:p>
          <w:p w:rsidR="00524489" w:rsidRDefault="00524489">
            <w:pPr>
              <w:pStyle w:val="210"/>
              <w:framePr w:w="9586" w:h="11390" w:wrap="none" w:vAnchor="page" w:hAnchor="page" w:x="1594" w:y="1135"/>
              <w:numPr>
                <w:ilvl w:val="0"/>
                <w:numId w:val="100"/>
              </w:numPr>
              <w:shd w:val="clear" w:color="auto" w:fill="auto"/>
              <w:tabs>
                <w:tab w:val="left" w:pos="139"/>
              </w:tabs>
              <w:spacing w:before="0"/>
              <w:ind w:firstLine="0"/>
            </w:pPr>
            <w:r>
              <w:rPr>
                <w:rStyle w:val="21"/>
                <w:color w:val="000000"/>
              </w:rPr>
              <w:t>учитель-логопед</w:t>
            </w:r>
          </w:p>
          <w:p w:rsidR="00524489" w:rsidRDefault="00524489">
            <w:pPr>
              <w:pStyle w:val="210"/>
              <w:framePr w:w="9586" w:h="11390" w:wrap="none" w:vAnchor="page" w:hAnchor="page" w:x="1594" w:y="1135"/>
              <w:numPr>
                <w:ilvl w:val="0"/>
                <w:numId w:val="100"/>
              </w:numPr>
              <w:shd w:val="clear" w:color="auto" w:fill="auto"/>
              <w:tabs>
                <w:tab w:val="left" w:pos="139"/>
              </w:tabs>
              <w:spacing w:before="0"/>
              <w:ind w:firstLine="0"/>
            </w:pPr>
            <w:r>
              <w:rPr>
                <w:rStyle w:val="21"/>
                <w:color w:val="000000"/>
              </w:rPr>
              <w:t>учитель</w:t>
            </w:r>
          </w:p>
          <w:p w:rsidR="00524489" w:rsidRDefault="00524489">
            <w:pPr>
              <w:pStyle w:val="210"/>
              <w:framePr w:w="9586" w:h="11390" w:wrap="none" w:vAnchor="page" w:hAnchor="page" w:x="1594" w:y="1135"/>
              <w:numPr>
                <w:ilvl w:val="0"/>
                <w:numId w:val="100"/>
              </w:numPr>
              <w:shd w:val="clear" w:color="auto" w:fill="auto"/>
              <w:tabs>
                <w:tab w:val="left" w:pos="144"/>
              </w:tabs>
              <w:spacing w:before="0"/>
              <w:ind w:firstLine="0"/>
            </w:pPr>
            <w:r>
              <w:rPr>
                <w:rStyle w:val="21"/>
                <w:color w:val="000000"/>
              </w:rPr>
              <w:t>соц. педагог</w:t>
            </w:r>
          </w:p>
          <w:p w:rsidR="00524489" w:rsidRDefault="00524489">
            <w:pPr>
              <w:pStyle w:val="210"/>
              <w:framePr w:w="9586" w:h="11390" w:wrap="none" w:vAnchor="page" w:hAnchor="page" w:x="1594" w:y="1135"/>
              <w:numPr>
                <w:ilvl w:val="0"/>
                <w:numId w:val="100"/>
              </w:numPr>
              <w:shd w:val="clear" w:color="auto" w:fill="auto"/>
              <w:tabs>
                <w:tab w:val="left" w:pos="144"/>
              </w:tabs>
              <w:spacing w:before="0"/>
              <w:ind w:firstLine="0"/>
            </w:pPr>
            <w:r>
              <w:rPr>
                <w:rStyle w:val="21"/>
                <w:color w:val="000000"/>
              </w:rPr>
              <w:t>мед. работник</w:t>
            </w:r>
          </w:p>
        </w:tc>
        <w:tc>
          <w:tcPr>
            <w:tcW w:w="2390" w:type="dxa"/>
            <w:tcBorders>
              <w:top w:val="single" w:sz="4" w:space="0" w:color="auto"/>
              <w:left w:val="single" w:sz="4" w:space="0" w:color="auto"/>
              <w:bottom w:val="nil"/>
              <w:right w:val="nil"/>
            </w:tcBorders>
            <w:shd w:val="clear" w:color="auto" w:fill="FFFFFF"/>
          </w:tcPr>
          <w:p w:rsidR="00524489" w:rsidRDefault="00156605">
            <w:pPr>
              <w:pStyle w:val="210"/>
              <w:framePr w:w="9586" w:h="11390" w:wrap="none" w:vAnchor="page" w:hAnchor="page" w:x="1594" w:y="1135"/>
              <w:numPr>
                <w:ilvl w:val="0"/>
                <w:numId w:val="101"/>
              </w:numPr>
              <w:shd w:val="clear" w:color="auto" w:fill="auto"/>
              <w:tabs>
                <w:tab w:val="left" w:pos="134"/>
              </w:tabs>
              <w:spacing w:before="0"/>
              <w:ind w:firstLine="0"/>
            </w:pPr>
            <w:r>
              <w:rPr>
                <w:rStyle w:val="21"/>
                <w:color w:val="000000"/>
              </w:rPr>
              <w:t xml:space="preserve">заседания </w:t>
            </w:r>
            <w:proofErr w:type="spellStart"/>
            <w:r>
              <w:rPr>
                <w:rStyle w:val="21"/>
                <w:color w:val="000000"/>
              </w:rPr>
              <w:t>П</w:t>
            </w:r>
            <w:r w:rsidR="00524489">
              <w:rPr>
                <w:rStyle w:val="21"/>
                <w:color w:val="000000"/>
              </w:rPr>
              <w:t>Пк</w:t>
            </w:r>
            <w:proofErr w:type="spellEnd"/>
          </w:p>
          <w:p w:rsidR="00524489" w:rsidRDefault="00524489">
            <w:pPr>
              <w:pStyle w:val="210"/>
              <w:framePr w:w="9586" w:h="11390" w:wrap="none" w:vAnchor="page" w:hAnchor="page" w:x="1594" w:y="1135"/>
              <w:numPr>
                <w:ilvl w:val="0"/>
                <w:numId w:val="101"/>
              </w:numPr>
              <w:shd w:val="clear" w:color="auto" w:fill="auto"/>
              <w:tabs>
                <w:tab w:val="left" w:pos="144"/>
              </w:tabs>
              <w:spacing w:before="0"/>
              <w:ind w:firstLine="0"/>
              <w:jc w:val="left"/>
            </w:pPr>
            <w:r>
              <w:rPr>
                <w:rStyle w:val="21"/>
                <w:color w:val="000000"/>
              </w:rPr>
              <w:t>педагогические советы</w:t>
            </w:r>
          </w:p>
          <w:p w:rsidR="00524489" w:rsidRDefault="00524489">
            <w:pPr>
              <w:pStyle w:val="210"/>
              <w:framePr w:w="9586" w:h="11390" w:wrap="none" w:vAnchor="page" w:hAnchor="page" w:x="1594" w:y="1135"/>
              <w:numPr>
                <w:ilvl w:val="0"/>
                <w:numId w:val="101"/>
              </w:numPr>
              <w:shd w:val="clear" w:color="auto" w:fill="auto"/>
              <w:tabs>
                <w:tab w:val="left" w:pos="144"/>
              </w:tabs>
              <w:spacing w:before="0"/>
              <w:ind w:firstLine="0"/>
            </w:pPr>
            <w:r>
              <w:rPr>
                <w:rStyle w:val="21"/>
                <w:color w:val="000000"/>
              </w:rPr>
              <w:t>семинары</w:t>
            </w:r>
          </w:p>
          <w:p w:rsidR="00524489" w:rsidRDefault="00524489">
            <w:pPr>
              <w:pStyle w:val="210"/>
              <w:framePr w:w="9586" w:h="11390" w:wrap="none" w:vAnchor="page" w:hAnchor="page" w:x="1594" w:y="1135"/>
              <w:numPr>
                <w:ilvl w:val="0"/>
                <w:numId w:val="101"/>
              </w:numPr>
              <w:shd w:val="clear" w:color="auto" w:fill="auto"/>
              <w:tabs>
                <w:tab w:val="left" w:pos="144"/>
              </w:tabs>
              <w:spacing w:before="0"/>
              <w:ind w:firstLine="0"/>
              <w:jc w:val="left"/>
            </w:pPr>
            <w:r>
              <w:rPr>
                <w:rStyle w:val="21"/>
                <w:color w:val="000000"/>
              </w:rPr>
              <w:t>индивидуальные и групповые консультации специалистов для педагогов</w:t>
            </w:r>
          </w:p>
        </w:tc>
        <w:tc>
          <w:tcPr>
            <w:tcW w:w="2405"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11390" w:wrap="none" w:vAnchor="page" w:hAnchor="page" w:x="1594" w:y="1135"/>
              <w:shd w:val="clear" w:color="auto" w:fill="auto"/>
              <w:spacing w:before="0"/>
              <w:ind w:firstLine="0"/>
              <w:jc w:val="left"/>
            </w:pPr>
            <w:r>
              <w:rPr>
                <w:rStyle w:val="21"/>
                <w:color w:val="000000"/>
              </w:rPr>
              <w:t>Выработка совместных рекомендаций по направлениям работы с обучающимися с ЗПР. Создание условий для освоения АООП НОО ОВЗ.</w:t>
            </w:r>
          </w:p>
        </w:tc>
      </w:tr>
      <w:tr w:rsidR="00524489">
        <w:trPr>
          <w:trHeight w:hRule="exact" w:val="2770"/>
        </w:trPr>
        <w:tc>
          <w:tcPr>
            <w:tcW w:w="2237" w:type="dxa"/>
            <w:tcBorders>
              <w:top w:val="single" w:sz="4" w:space="0" w:color="auto"/>
              <w:left w:val="single" w:sz="4" w:space="0" w:color="auto"/>
              <w:bottom w:val="nil"/>
              <w:right w:val="nil"/>
            </w:tcBorders>
            <w:shd w:val="clear" w:color="auto" w:fill="FFFFFF"/>
          </w:tcPr>
          <w:p w:rsidR="00524489" w:rsidRDefault="00524489">
            <w:pPr>
              <w:pStyle w:val="210"/>
              <w:framePr w:w="9586" w:h="11390" w:wrap="none" w:vAnchor="page" w:hAnchor="page" w:x="1594" w:y="1135"/>
              <w:shd w:val="clear" w:color="auto" w:fill="auto"/>
              <w:spacing w:before="0"/>
              <w:ind w:firstLine="0"/>
              <w:jc w:val="left"/>
            </w:pPr>
            <w:r>
              <w:rPr>
                <w:rStyle w:val="21"/>
                <w:color w:val="000000"/>
              </w:rPr>
              <w:t>Консультативная помощь семье в вопросах воспитания и обучения ребенка с ЗПР</w:t>
            </w:r>
          </w:p>
        </w:tc>
        <w:tc>
          <w:tcPr>
            <w:tcW w:w="2554" w:type="dxa"/>
            <w:tcBorders>
              <w:top w:val="single" w:sz="4" w:space="0" w:color="auto"/>
              <w:left w:val="single" w:sz="4" w:space="0" w:color="auto"/>
              <w:bottom w:val="nil"/>
              <w:right w:val="nil"/>
            </w:tcBorders>
            <w:shd w:val="clear" w:color="auto" w:fill="FFFFFF"/>
          </w:tcPr>
          <w:p w:rsidR="00524489" w:rsidRDefault="00524489">
            <w:pPr>
              <w:pStyle w:val="210"/>
              <w:framePr w:w="9586" w:h="11390" w:wrap="none" w:vAnchor="page" w:hAnchor="page" w:x="1594" w:y="1135"/>
              <w:numPr>
                <w:ilvl w:val="0"/>
                <w:numId w:val="102"/>
              </w:numPr>
              <w:shd w:val="clear" w:color="auto" w:fill="auto"/>
              <w:tabs>
                <w:tab w:val="left" w:pos="144"/>
              </w:tabs>
              <w:spacing w:before="0"/>
              <w:ind w:firstLine="0"/>
            </w:pPr>
            <w:r>
              <w:rPr>
                <w:rStyle w:val="21"/>
                <w:color w:val="000000"/>
              </w:rPr>
              <w:t xml:space="preserve">председатель </w:t>
            </w:r>
            <w:proofErr w:type="spellStart"/>
            <w:r>
              <w:rPr>
                <w:rStyle w:val="21"/>
                <w:color w:val="000000"/>
              </w:rPr>
              <w:t>ПМПк</w:t>
            </w:r>
            <w:proofErr w:type="spellEnd"/>
          </w:p>
          <w:p w:rsidR="00524489" w:rsidRDefault="00524489">
            <w:pPr>
              <w:pStyle w:val="210"/>
              <w:framePr w:w="9586" w:h="11390" w:wrap="none" w:vAnchor="page" w:hAnchor="page" w:x="1594" w:y="1135"/>
              <w:numPr>
                <w:ilvl w:val="0"/>
                <w:numId w:val="102"/>
              </w:numPr>
              <w:shd w:val="clear" w:color="auto" w:fill="auto"/>
              <w:tabs>
                <w:tab w:val="left" w:pos="144"/>
              </w:tabs>
              <w:spacing w:before="0"/>
              <w:ind w:firstLine="0"/>
            </w:pPr>
            <w:r>
              <w:rPr>
                <w:rStyle w:val="21"/>
                <w:color w:val="000000"/>
              </w:rPr>
              <w:t>педагог-психолог</w:t>
            </w:r>
          </w:p>
          <w:p w:rsidR="00524489" w:rsidRDefault="00524489">
            <w:pPr>
              <w:pStyle w:val="210"/>
              <w:framePr w:w="9586" w:h="11390" w:wrap="none" w:vAnchor="page" w:hAnchor="page" w:x="1594" w:y="1135"/>
              <w:numPr>
                <w:ilvl w:val="0"/>
                <w:numId w:val="102"/>
              </w:numPr>
              <w:shd w:val="clear" w:color="auto" w:fill="auto"/>
              <w:tabs>
                <w:tab w:val="left" w:pos="139"/>
              </w:tabs>
              <w:spacing w:before="0"/>
              <w:ind w:firstLine="0"/>
            </w:pPr>
            <w:r>
              <w:rPr>
                <w:rStyle w:val="21"/>
                <w:color w:val="000000"/>
              </w:rPr>
              <w:t>учитель-логопед</w:t>
            </w:r>
          </w:p>
          <w:p w:rsidR="00524489" w:rsidRDefault="00524489">
            <w:pPr>
              <w:pStyle w:val="210"/>
              <w:framePr w:w="9586" w:h="11390" w:wrap="none" w:vAnchor="page" w:hAnchor="page" w:x="1594" w:y="1135"/>
              <w:numPr>
                <w:ilvl w:val="0"/>
                <w:numId w:val="102"/>
              </w:numPr>
              <w:shd w:val="clear" w:color="auto" w:fill="auto"/>
              <w:tabs>
                <w:tab w:val="left" w:pos="149"/>
              </w:tabs>
              <w:spacing w:before="0"/>
              <w:ind w:firstLine="0"/>
              <w:jc w:val="left"/>
            </w:pPr>
            <w:r>
              <w:rPr>
                <w:rStyle w:val="21"/>
                <w:color w:val="000000"/>
              </w:rPr>
              <w:t>соц. педагог -классный руководитель</w:t>
            </w:r>
          </w:p>
          <w:p w:rsidR="00524489" w:rsidRDefault="00524489">
            <w:pPr>
              <w:pStyle w:val="210"/>
              <w:framePr w:w="9586" w:h="11390" w:wrap="none" w:vAnchor="page" w:hAnchor="page" w:x="1594" w:y="1135"/>
              <w:numPr>
                <w:ilvl w:val="0"/>
                <w:numId w:val="102"/>
              </w:numPr>
              <w:shd w:val="clear" w:color="auto" w:fill="auto"/>
              <w:tabs>
                <w:tab w:val="left" w:pos="144"/>
              </w:tabs>
              <w:spacing w:before="0"/>
              <w:ind w:firstLine="0"/>
            </w:pPr>
            <w:r>
              <w:rPr>
                <w:rStyle w:val="21"/>
                <w:color w:val="000000"/>
              </w:rPr>
              <w:t>врач-психиатр</w:t>
            </w:r>
          </w:p>
        </w:tc>
        <w:tc>
          <w:tcPr>
            <w:tcW w:w="2390" w:type="dxa"/>
            <w:tcBorders>
              <w:top w:val="single" w:sz="4" w:space="0" w:color="auto"/>
              <w:left w:val="single" w:sz="4" w:space="0" w:color="auto"/>
              <w:bottom w:val="nil"/>
              <w:right w:val="nil"/>
            </w:tcBorders>
            <w:shd w:val="clear" w:color="auto" w:fill="FFFFFF"/>
          </w:tcPr>
          <w:p w:rsidR="00524489" w:rsidRDefault="00524489">
            <w:pPr>
              <w:pStyle w:val="210"/>
              <w:framePr w:w="9586" w:h="11390" w:wrap="none" w:vAnchor="page" w:hAnchor="page" w:x="1594" w:y="1135"/>
              <w:numPr>
                <w:ilvl w:val="0"/>
                <w:numId w:val="103"/>
              </w:numPr>
              <w:shd w:val="clear" w:color="auto" w:fill="auto"/>
              <w:tabs>
                <w:tab w:val="left" w:pos="144"/>
              </w:tabs>
              <w:spacing w:before="0"/>
              <w:ind w:firstLine="0"/>
            </w:pPr>
            <w:r>
              <w:rPr>
                <w:rStyle w:val="21"/>
                <w:color w:val="000000"/>
              </w:rPr>
              <w:t>собрания</w:t>
            </w:r>
          </w:p>
          <w:p w:rsidR="00524489" w:rsidRDefault="00524489">
            <w:pPr>
              <w:pStyle w:val="210"/>
              <w:framePr w:w="9586" w:h="11390" w:wrap="none" w:vAnchor="page" w:hAnchor="page" w:x="1594" w:y="1135"/>
              <w:numPr>
                <w:ilvl w:val="0"/>
                <w:numId w:val="103"/>
              </w:numPr>
              <w:shd w:val="clear" w:color="auto" w:fill="auto"/>
              <w:tabs>
                <w:tab w:val="left" w:pos="144"/>
              </w:tabs>
              <w:spacing w:before="0"/>
              <w:ind w:firstLine="0"/>
            </w:pPr>
            <w:r>
              <w:rPr>
                <w:rStyle w:val="21"/>
                <w:color w:val="000000"/>
              </w:rPr>
              <w:t>консультации</w:t>
            </w:r>
          </w:p>
          <w:p w:rsidR="00524489" w:rsidRDefault="00524489">
            <w:pPr>
              <w:pStyle w:val="210"/>
              <w:framePr w:w="9586" w:h="11390" w:wrap="none" w:vAnchor="page" w:hAnchor="page" w:x="1594" w:y="1135"/>
              <w:numPr>
                <w:ilvl w:val="0"/>
                <w:numId w:val="103"/>
              </w:numPr>
              <w:shd w:val="clear" w:color="auto" w:fill="auto"/>
              <w:tabs>
                <w:tab w:val="left" w:pos="149"/>
              </w:tabs>
              <w:spacing w:before="0"/>
              <w:ind w:firstLine="0"/>
              <w:jc w:val="left"/>
            </w:pPr>
            <w:r>
              <w:rPr>
                <w:rStyle w:val="21"/>
                <w:color w:val="000000"/>
              </w:rPr>
              <w:t>индивидуальная работа</w:t>
            </w:r>
          </w:p>
          <w:p w:rsidR="00524489" w:rsidRDefault="00524489">
            <w:pPr>
              <w:pStyle w:val="210"/>
              <w:framePr w:w="9586" w:h="11390" w:wrap="none" w:vAnchor="page" w:hAnchor="page" w:x="1594" w:y="1135"/>
              <w:numPr>
                <w:ilvl w:val="0"/>
                <w:numId w:val="103"/>
              </w:numPr>
              <w:shd w:val="clear" w:color="auto" w:fill="auto"/>
              <w:tabs>
                <w:tab w:val="left" w:pos="144"/>
              </w:tabs>
              <w:spacing w:before="0"/>
              <w:ind w:firstLine="0"/>
            </w:pPr>
            <w:r>
              <w:rPr>
                <w:rStyle w:val="21"/>
                <w:color w:val="000000"/>
              </w:rPr>
              <w:t>круглые столы</w:t>
            </w:r>
          </w:p>
        </w:tc>
        <w:tc>
          <w:tcPr>
            <w:tcW w:w="2405"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9586" w:h="11390" w:wrap="none" w:vAnchor="page" w:hAnchor="page" w:x="1594" w:y="1135"/>
              <w:shd w:val="clear" w:color="auto" w:fill="auto"/>
              <w:spacing w:before="0"/>
              <w:ind w:firstLine="0"/>
              <w:jc w:val="left"/>
            </w:pPr>
            <w:r>
              <w:rPr>
                <w:rStyle w:val="21"/>
                <w:color w:val="000000"/>
              </w:rPr>
              <w:t>Выработка совместных рекомендаций по направлениям работы с обучающимися с ЗПР. Создание условий для освоения АООП НОО ОВЗ.</w:t>
            </w:r>
          </w:p>
        </w:tc>
      </w:tr>
      <w:tr w:rsidR="00524489">
        <w:trPr>
          <w:trHeight w:hRule="exact" w:val="283"/>
        </w:trPr>
        <w:tc>
          <w:tcPr>
            <w:tcW w:w="9586" w:type="dxa"/>
            <w:gridSpan w:val="4"/>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11390" w:wrap="none" w:vAnchor="page" w:hAnchor="page" w:x="1594" w:y="1135"/>
              <w:shd w:val="clear" w:color="auto" w:fill="auto"/>
              <w:spacing w:before="0" w:line="240" w:lineRule="exact"/>
              <w:ind w:firstLine="0"/>
              <w:jc w:val="center"/>
            </w:pPr>
            <w:r>
              <w:rPr>
                <w:rStyle w:val="21"/>
                <w:color w:val="000000"/>
              </w:rPr>
              <w:t>Информационно-просветительская деятельность</w:t>
            </w:r>
          </w:p>
        </w:tc>
      </w:tr>
      <w:tr w:rsidR="00524489">
        <w:trPr>
          <w:trHeight w:hRule="exact" w:val="3058"/>
        </w:trPr>
        <w:tc>
          <w:tcPr>
            <w:tcW w:w="2237"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9586" w:h="11390" w:wrap="none" w:vAnchor="page" w:hAnchor="page" w:x="1594" w:y="1135"/>
              <w:shd w:val="clear" w:color="auto" w:fill="auto"/>
              <w:spacing w:before="0"/>
              <w:ind w:firstLine="0"/>
              <w:jc w:val="left"/>
            </w:pPr>
            <w:r>
              <w:rPr>
                <w:rStyle w:val="21"/>
                <w:color w:val="000000"/>
              </w:rPr>
              <w:t>Просветительская деятельность по разъяснению индивидуальных особенностей детей с ЗПР</w:t>
            </w:r>
          </w:p>
        </w:tc>
        <w:tc>
          <w:tcPr>
            <w:tcW w:w="2554" w:type="dxa"/>
            <w:tcBorders>
              <w:top w:val="single" w:sz="4" w:space="0" w:color="auto"/>
              <w:left w:val="single" w:sz="4" w:space="0" w:color="auto"/>
              <w:bottom w:val="single" w:sz="4" w:space="0" w:color="auto"/>
              <w:right w:val="nil"/>
            </w:tcBorders>
            <w:shd w:val="clear" w:color="auto" w:fill="FFFFFF"/>
          </w:tcPr>
          <w:p w:rsidR="00524489" w:rsidRDefault="00156605">
            <w:pPr>
              <w:pStyle w:val="210"/>
              <w:framePr w:w="9586" w:h="11390" w:wrap="none" w:vAnchor="page" w:hAnchor="page" w:x="1594" w:y="1135"/>
              <w:numPr>
                <w:ilvl w:val="0"/>
                <w:numId w:val="104"/>
              </w:numPr>
              <w:shd w:val="clear" w:color="auto" w:fill="auto"/>
              <w:tabs>
                <w:tab w:val="left" w:pos="144"/>
              </w:tabs>
              <w:spacing w:before="0"/>
              <w:ind w:firstLine="0"/>
            </w:pPr>
            <w:r>
              <w:rPr>
                <w:rStyle w:val="21"/>
                <w:color w:val="000000"/>
              </w:rPr>
              <w:t xml:space="preserve">председатель </w:t>
            </w:r>
            <w:proofErr w:type="spellStart"/>
            <w:r>
              <w:rPr>
                <w:rStyle w:val="21"/>
                <w:color w:val="000000"/>
              </w:rPr>
              <w:t>П</w:t>
            </w:r>
            <w:r w:rsidR="00524489">
              <w:rPr>
                <w:rStyle w:val="21"/>
                <w:color w:val="000000"/>
              </w:rPr>
              <w:t>Пк</w:t>
            </w:r>
            <w:proofErr w:type="spellEnd"/>
          </w:p>
          <w:p w:rsidR="00524489" w:rsidRDefault="00524489">
            <w:pPr>
              <w:pStyle w:val="210"/>
              <w:framePr w:w="9586" w:h="11390" w:wrap="none" w:vAnchor="page" w:hAnchor="page" w:x="1594" w:y="1135"/>
              <w:numPr>
                <w:ilvl w:val="0"/>
                <w:numId w:val="104"/>
              </w:numPr>
              <w:shd w:val="clear" w:color="auto" w:fill="auto"/>
              <w:tabs>
                <w:tab w:val="left" w:pos="144"/>
              </w:tabs>
              <w:spacing w:before="0"/>
              <w:ind w:firstLine="0"/>
            </w:pPr>
            <w:r>
              <w:rPr>
                <w:rStyle w:val="21"/>
                <w:color w:val="000000"/>
              </w:rPr>
              <w:t>педагог-психолог</w:t>
            </w:r>
          </w:p>
          <w:p w:rsidR="00524489" w:rsidRDefault="00524489">
            <w:pPr>
              <w:pStyle w:val="210"/>
              <w:framePr w:w="9586" w:h="11390" w:wrap="none" w:vAnchor="page" w:hAnchor="page" w:x="1594" w:y="1135"/>
              <w:numPr>
                <w:ilvl w:val="0"/>
                <w:numId w:val="104"/>
              </w:numPr>
              <w:shd w:val="clear" w:color="auto" w:fill="auto"/>
              <w:tabs>
                <w:tab w:val="left" w:pos="139"/>
              </w:tabs>
              <w:spacing w:before="0"/>
              <w:ind w:firstLine="0"/>
            </w:pPr>
            <w:r>
              <w:rPr>
                <w:rStyle w:val="21"/>
                <w:color w:val="000000"/>
              </w:rPr>
              <w:t>учитель-логопед</w:t>
            </w:r>
          </w:p>
          <w:p w:rsidR="00524489" w:rsidRDefault="00524489">
            <w:pPr>
              <w:pStyle w:val="210"/>
              <w:framePr w:w="9586" w:h="11390" w:wrap="none" w:vAnchor="page" w:hAnchor="page" w:x="1594" w:y="1135"/>
              <w:numPr>
                <w:ilvl w:val="0"/>
                <w:numId w:val="104"/>
              </w:numPr>
              <w:shd w:val="clear" w:color="auto" w:fill="auto"/>
              <w:tabs>
                <w:tab w:val="left" w:pos="139"/>
              </w:tabs>
              <w:spacing w:before="0"/>
              <w:ind w:firstLine="0"/>
            </w:pPr>
            <w:r>
              <w:rPr>
                <w:rStyle w:val="21"/>
                <w:color w:val="000000"/>
              </w:rPr>
              <w:t>учитель</w:t>
            </w:r>
          </w:p>
          <w:p w:rsidR="00524489" w:rsidRDefault="00524489">
            <w:pPr>
              <w:pStyle w:val="210"/>
              <w:framePr w:w="9586" w:h="11390" w:wrap="none" w:vAnchor="page" w:hAnchor="page" w:x="1594" w:y="1135"/>
              <w:numPr>
                <w:ilvl w:val="0"/>
                <w:numId w:val="104"/>
              </w:numPr>
              <w:shd w:val="clear" w:color="auto" w:fill="auto"/>
              <w:tabs>
                <w:tab w:val="left" w:pos="144"/>
              </w:tabs>
              <w:spacing w:before="0"/>
              <w:ind w:firstLine="0"/>
            </w:pPr>
            <w:r>
              <w:rPr>
                <w:rStyle w:val="21"/>
                <w:color w:val="000000"/>
              </w:rPr>
              <w:t>воспитатель</w:t>
            </w:r>
          </w:p>
          <w:p w:rsidR="00524489" w:rsidRDefault="00524489">
            <w:pPr>
              <w:pStyle w:val="210"/>
              <w:framePr w:w="9586" w:h="11390" w:wrap="none" w:vAnchor="page" w:hAnchor="page" w:x="1594" w:y="1135"/>
              <w:numPr>
                <w:ilvl w:val="0"/>
                <w:numId w:val="104"/>
              </w:numPr>
              <w:shd w:val="clear" w:color="auto" w:fill="auto"/>
              <w:tabs>
                <w:tab w:val="left" w:pos="144"/>
              </w:tabs>
              <w:spacing w:before="0"/>
              <w:ind w:firstLine="0"/>
            </w:pPr>
            <w:r>
              <w:rPr>
                <w:rStyle w:val="21"/>
                <w:color w:val="000000"/>
              </w:rPr>
              <w:t>соц. педагог</w:t>
            </w:r>
          </w:p>
          <w:p w:rsidR="00524489" w:rsidRDefault="00524489">
            <w:pPr>
              <w:pStyle w:val="210"/>
              <w:framePr w:w="9586" w:h="11390" w:wrap="none" w:vAnchor="page" w:hAnchor="page" w:x="1594" w:y="1135"/>
              <w:numPr>
                <w:ilvl w:val="0"/>
                <w:numId w:val="104"/>
              </w:numPr>
              <w:shd w:val="clear" w:color="auto" w:fill="auto"/>
              <w:tabs>
                <w:tab w:val="left" w:pos="144"/>
              </w:tabs>
              <w:spacing w:before="0"/>
              <w:ind w:firstLine="0"/>
            </w:pPr>
            <w:r>
              <w:rPr>
                <w:rStyle w:val="21"/>
                <w:color w:val="000000"/>
              </w:rPr>
              <w:t>врач</w:t>
            </w:r>
          </w:p>
        </w:tc>
        <w:tc>
          <w:tcPr>
            <w:tcW w:w="2390" w:type="dxa"/>
            <w:tcBorders>
              <w:top w:val="single" w:sz="4" w:space="0" w:color="auto"/>
              <w:left w:val="single" w:sz="4" w:space="0" w:color="auto"/>
              <w:bottom w:val="single" w:sz="4" w:space="0" w:color="auto"/>
              <w:right w:val="nil"/>
            </w:tcBorders>
            <w:shd w:val="clear" w:color="auto" w:fill="FFFFFF"/>
          </w:tcPr>
          <w:p w:rsidR="00524489" w:rsidRDefault="00524489">
            <w:pPr>
              <w:pStyle w:val="210"/>
              <w:framePr w:w="9586" w:h="11390" w:wrap="none" w:vAnchor="page" w:hAnchor="page" w:x="1594" w:y="1135"/>
              <w:numPr>
                <w:ilvl w:val="0"/>
                <w:numId w:val="105"/>
              </w:numPr>
              <w:shd w:val="clear" w:color="auto" w:fill="auto"/>
              <w:tabs>
                <w:tab w:val="left" w:pos="139"/>
              </w:tabs>
              <w:spacing w:before="0"/>
              <w:ind w:firstLine="0"/>
            </w:pPr>
            <w:r>
              <w:rPr>
                <w:rStyle w:val="21"/>
                <w:color w:val="000000"/>
              </w:rPr>
              <w:t>лекции</w:t>
            </w:r>
          </w:p>
          <w:p w:rsidR="00524489" w:rsidRDefault="00524489">
            <w:pPr>
              <w:pStyle w:val="210"/>
              <w:framePr w:w="9586" w:h="11390" w:wrap="none" w:vAnchor="page" w:hAnchor="page" w:x="1594" w:y="1135"/>
              <w:numPr>
                <w:ilvl w:val="0"/>
                <w:numId w:val="105"/>
              </w:numPr>
              <w:shd w:val="clear" w:color="auto" w:fill="auto"/>
              <w:tabs>
                <w:tab w:val="left" w:pos="144"/>
              </w:tabs>
              <w:spacing w:before="0"/>
              <w:ind w:firstLine="0"/>
            </w:pPr>
            <w:r>
              <w:rPr>
                <w:rStyle w:val="21"/>
                <w:color w:val="000000"/>
              </w:rPr>
              <w:t>беседы</w:t>
            </w:r>
          </w:p>
          <w:p w:rsidR="00524489" w:rsidRDefault="00524489">
            <w:pPr>
              <w:pStyle w:val="210"/>
              <w:framePr w:w="9586" w:h="11390" w:wrap="none" w:vAnchor="page" w:hAnchor="page" w:x="1594" w:y="1135"/>
              <w:numPr>
                <w:ilvl w:val="0"/>
                <w:numId w:val="105"/>
              </w:numPr>
              <w:shd w:val="clear" w:color="auto" w:fill="auto"/>
              <w:tabs>
                <w:tab w:val="left" w:pos="144"/>
              </w:tabs>
              <w:spacing w:before="0"/>
              <w:ind w:firstLine="0"/>
            </w:pPr>
            <w:r>
              <w:rPr>
                <w:rStyle w:val="21"/>
                <w:color w:val="000000"/>
              </w:rPr>
              <w:t>круглые столы</w:t>
            </w:r>
          </w:p>
          <w:p w:rsidR="00524489" w:rsidRDefault="00524489">
            <w:pPr>
              <w:pStyle w:val="210"/>
              <w:framePr w:w="9586" w:h="11390" w:wrap="none" w:vAnchor="page" w:hAnchor="page" w:x="1594" w:y="1135"/>
              <w:numPr>
                <w:ilvl w:val="0"/>
                <w:numId w:val="105"/>
              </w:numPr>
              <w:shd w:val="clear" w:color="auto" w:fill="auto"/>
              <w:tabs>
                <w:tab w:val="left" w:pos="134"/>
              </w:tabs>
              <w:spacing w:before="0"/>
              <w:ind w:firstLine="0"/>
            </w:pPr>
            <w:r>
              <w:rPr>
                <w:rStyle w:val="21"/>
                <w:color w:val="000000"/>
              </w:rPr>
              <w:t>тренинги</w:t>
            </w:r>
          </w:p>
          <w:p w:rsidR="00524489" w:rsidRDefault="00524489">
            <w:pPr>
              <w:pStyle w:val="210"/>
              <w:framePr w:w="9586" w:h="11390" w:wrap="none" w:vAnchor="page" w:hAnchor="page" w:x="1594" w:y="1135"/>
              <w:numPr>
                <w:ilvl w:val="0"/>
                <w:numId w:val="105"/>
              </w:numPr>
              <w:shd w:val="clear" w:color="auto" w:fill="auto"/>
              <w:tabs>
                <w:tab w:val="left" w:pos="144"/>
              </w:tabs>
              <w:spacing w:before="0"/>
              <w:ind w:firstLine="0"/>
            </w:pPr>
            <w:r>
              <w:rPr>
                <w:rStyle w:val="21"/>
                <w:color w:val="000000"/>
              </w:rPr>
              <w:t>памятки, буклеты</w:t>
            </w:r>
          </w:p>
          <w:p w:rsidR="00524489" w:rsidRDefault="00524489">
            <w:pPr>
              <w:pStyle w:val="210"/>
              <w:framePr w:w="9586" w:h="11390" w:wrap="none" w:vAnchor="page" w:hAnchor="page" w:x="1594" w:y="1135"/>
              <w:numPr>
                <w:ilvl w:val="0"/>
                <w:numId w:val="105"/>
              </w:numPr>
              <w:shd w:val="clear" w:color="auto" w:fill="auto"/>
              <w:tabs>
                <w:tab w:val="left" w:pos="144"/>
              </w:tabs>
              <w:spacing w:before="0"/>
              <w:ind w:firstLine="0"/>
            </w:pPr>
            <w:r>
              <w:rPr>
                <w:rStyle w:val="21"/>
                <w:color w:val="000000"/>
              </w:rPr>
              <w:t>сайт школы</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tcPr>
          <w:p w:rsidR="00524489" w:rsidRDefault="00524489">
            <w:pPr>
              <w:pStyle w:val="210"/>
              <w:framePr w:w="9586" w:h="11390" w:wrap="none" w:vAnchor="page" w:hAnchor="page" w:x="1594" w:y="1135"/>
              <w:shd w:val="clear" w:color="auto" w:fill="auto"/>
              <w:spacing w:before="0"/>
              <w:ind w:firstLine="0"/>
              <w:jc w:val="left"/>
            </w:pPr>
            <w:r>
              <w:rPr>
                <w:rStyle w:val="21"/>
                <w:color w:val="000000"/>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524489" w:rsidRDefault="00524489">
      <w:pPr>
        <w:pStyle w:val="311"/>
        <w:framePr w:w="5587" w:h="581" w:hRule="exact" w:wrap="none" w:vAnchor="page" w:hAnchor="page" w:x="2410" w:y="12516"/>
        <w:shd w:val="clear" w:color="auto" w:fill="auto"/>
        <w:spacing w:line="240" w:lineRule="exact"/>
      </w:pPr>
      <w:r>
        <w:rPr>
          <w:rStyle w:val="33"/>
          <w:i/>
          <w:iCs/>
          <w:color w:val="000000"/>
        </w:rPr>
        <w:t>Совместная деятельность:</w:t>
      </w:r>
    </w:p>
    <w:p w:rsidR="00524489" w:rsidRDefault="00524489">
      <w:pPr>
        <w:pStyle w:val="28"/>
        <w:framePr w:w="5587" w:h="581" w:hRule="exact" w:wrap="none" w:vAnchor="page" w:hAnchor="page" w:x="2410" w:y="12516"/>
        <w:shd w:val="clear" w:color="auto" w:fill="auto"/>
        <w:spacing w:line="240" w:lineRule="exact"/>
      </w:pPr>
      <w:r>
        <w:rPr>
          <w:rStyle w:val="27"/>
          <w:color w:val="000000"/>
        </w:rPr>
        <w:t>- Отслеживание динамики развития каждого ребенка.</w:t>
      </w:r>
    </w:p>
    <w:p w:rsidR="00524489" w:rsidRDefault="00524489" w:rsidP="009A1113">
      <w:pPr>
        <w:pStyle w:val="210"/>
        <w:framePr w:w="9871" w:h="1681" w:hRule="exact" w:wrap="none" w:vAnchor="page" w:hAnchor="page" w:x="1416" w:y="13041"/>
        <w:shd w:val="clear" w:color="auto" w:fill="auto"/>
        <w:spacing w:before="0"/>
        <w:ind w:left="1080" w:firstLine="0"/>
        <w:jc w:val="left"/>
      </w:pPr>
      <w:r>
        <w:rPr>
          <w:rStyle w:val="21"/>
          <w:color w:val="000000"/>
        </w:rPr>
        <w:t>- Ведение «Дневника психолого-педагогических наблюдений».</w:t>
      </w:r>
    </w:p>
    <w:p w:rsidR="00524489" w:rsidRDefault="00524489" w:rsidP="009A1113">
      <w:pPr>
        <w:pStyle w:val="210"/>
        <w:framePr w:w="9871" w:h="1681" w:hRule="exact" w:wrap="none" w:vAnchor="page" w:hAnchor="page" w:x="1416" w:y="13041"/>
        <w:shd w:val="clear" w:color="auto" w:fill="auto"/>
        <w:spacing w:before="0"/>
        <w:ind w:left="300" w:firstLine="0"/>
        <w:jc w:val="left"/>
      </w:pPr>
      <w:r>
        <w:rPr>
          <w:rStyle w:val="21"/>
          <w:color w:val="000000"/>
        </w:rPr>
        <w:t>Динамика</w:t>
      </w:r>
      <w:r w:rsidR="001B6597">
        <w:rPr>
          <w:rStyle w:val="21"/>
          <w:color w:val="000000"/>
        </w:rPr>
        <w:t xml:space="preserve"> развития учащихся </w:t>
      </w:r>
      <w:r w:rsidR="00156605">
        <w:rPr>
          <w:rStyle w:val="6"/>
          <w:i w:val="0"/>
          <w:iCs w:val="0"/>
          <w:color w:val="000000"/>
        </w:rPr>
        <w:t xml:space="preserve">МОУ СШ </w:t>
      </w:r>
      <w:proofErr w:type="spellStart"/>
      <w:r w:rsidR="00156605">
        <w:rPr>
          <w:rStyle w:val="6"/>
          <w:i w:val="0"/>
          <w:iCs w:val="0"/>
          <w:color w:val="000000"/>
        </w:rPr>
        <w:t>им.Ф.И</w:t>
      </w:r>
      <w:proofErr w:type="spellEnd"/>
      <w:r w:rsidR="00156605">
        <w:rPr>
          <w:rStyle w:val="6"/>
          <w:i w:val="0"/>
          <w:iCs w:val="0"/>
          <w:color w:val="000000"/>
        </w:rPr>
        <w:t>. Толбухина ЯМР</w:t>
      </w:r>
      <w:r w:rsidR="00156605">
        <w:rPr>
          <w:rStyle w:val="21"/>
          <w:color w:val="000000"/>
        </w:rPr>
        <w:t xml:space="preserve"> </w:t>
      </w:r>
      <w:r>
        <w:rPr>
          <w:rStyle w:val="21"/>
          <w:color w:val="000000"/>
        </w:rPr>
        <w:t>по годам обучения отслеживается с</w:t>
      </w:r>
      <w:r>
        <w:rPr>
          <w:rStyle w:val="21"/>
          <w:color w:val="000000"/>
        </w:rPr>
        <w:br/>
        <w:t>помощью таблиц, представленных ниже</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321"/>
        <w:framePr w:w="10008" w:h="811" w:hRule="exact" w:wrap="none" w:vAnchor="page" w:hAnchor="page" w:x="1416" w:y="1663"/>
        <w:shd w:val="clear" w:color="auto" w:fill="auto"/>
        <w:spacing w:before="0" w:after="218" w:line="240" w:lineRule="exact"/>
        <w:ind w:left="80"/>
        <w:jc w:val="center"/>
      </w:pPr>
      <w:bookmarkStart w:id="51" w:name="bookmark74"/>
      <w:r>
        <w:rPr>
          <w:rStyle w:val="320"/>
          <w:color w:val="000000"/>
        </w:rPr>
        <w:lastRenderedPageBreak/>
        <w:t>Педагогическое представление на учащегося</w:t>
      </w:r>
      <w:bookmarkEnd w:id="51"/>
    </w:p>
    <w:p w:rsidR="00524489" w:rsidRDefault="00524489">
      <w:pPr>
        <w:pStyle w:val="210"/>
        <w:framePr w:w="10008" w:h="811" w:hRule="exact" w:wrap="none" w:vAnchor="page" w:hAnchor="page" w:x="1416" w:y="1663"/>
        <w:shd w:val="clear" w:color="auto" w:fill="auto"/>
        <w:tabs>
          <w:tab w:val="left" w:leader="underscore" w:pos="4357"/>
          <w:tab w:val="left" w:leader="underscore" w:pos="5480"/>
        </w:tabs>
        <w:spacing w:before="0" w:line="240" w:lineRule="exact"/>
        <w:ind w:left="3700" w:firstLine="0"/>
      </w:pPr>
      <w:r>
        <w:rPr>
          <w:rStyle w:val="21"/>
          <w:color w:val="000000"/>
        </w:rPr>
        <w:t>20</w:t>
      </w:r>
      <w:r>
        <w:rPr>
          <w:rStyle w:val="21"/>
          <w:color w:val="000000"/>
        </w:rPr>
        <w:tab/>
        <w:t>- 20</w:t>
      </w:r>
      <w:r>
        <w:rPr>
          <w:rStyle w:val="21"/>
          <w:color w:val="000000"/>
        </w:rPr>
        <w:tab/>
        <w:t>уч. год</w:t>
      </w:r>
    </w:p>
    <w:p w:rsidR="00524489" w:rsidRDefault="00524489">
      <w:pPr>
        <w:pStyle w:val="210"/>
        <w:framePr w:w="10008" w:h="821" w:hRule="exact" w:wrap="none" w:vAnchor="page" w:hAnchor="page" w:x="1416" w:y="2686"/>
        <w:shd w:val="clear" w:color="auto" w:fill="auto"/>
        <w:tabs>
          <w:tab w:val="left" w:leader="underscore" w:pos="5480"/>
        </w:tabs>
        <w:spacing w:before="0" w:after="218" w:line="240" w:lineRule="exact"/>
        <w:ind w:left="300" w:firstLine="0"/>
      </w:pPr>
      <w:r>
        <w:rPr>
          <w:rStyle w:val="21"/>
          <w:color w:val="000000"/>
        </w:rPr>
        <w:t>ФИО учащегося</w:t>
      </w:r>
      <w:r>
        <w:rPr>
          <w:rStyle w:val="21"/>
          <w:color w:val="000000"/>
        </w:rPr>
        <w:tab/>
      </w:r>
    </w:p>
    <w:p w:rsidR="00524489" w:rsidRDefault="00524489">
      <w:pPr>
        <w:pStyle w:val="210"/>
        <w:framePr w:w="10008" w:h="821" w:hRule="exact" w:wrap="none" w:vAnchor="page" w:hAnchor="page" w:x="1416" w:y="2686"/>
        <w:shd w:val="clear" w:color="auto" w:fill="auto"/>
        <w:tabs>
          <w:tab w:val="left" w:leader="underscore" w:pos="4357"/>
        </w:tabs>
        <w:spacing w:before="0" w:line="240" w:lineRule="exact"/>
        <w:ind w:left="300" w:firstLine="0"/>
      </w:pPr>
      <w:r>
        <w:rPr>
          <w:rStyle w:val="21"/>
          <w:color w:val="000000"/>
        </w:rPr>
        <w:t>Возраст</w:t>
      </w:r>
      <w:r>
        <w:rPr>
          <w:rStyle w:val="21"/>
          <w:color w:val="000000"/>
        </w:rPr>
        <w:tab/>
        <w:t xml:space="preserve"> класс</w:t>
      </w:r>
    </w:p>
    <w:tbl>
      <w:tblPr>
        <w:tblW w:w="0" w:type="auto"/>
        <w:tblInd w:w="5" w:type="dxa"/>
        <w:tblLayout w:type="fixed"/>
        <w:tblCellMar>
          <w:left w:w="0" w:type="dxa"/>
          <w:right w:w="0" w:type="dxa"/>
        </w:tblCellMar>
        <w:tblLook w:val="0000" w:firstRow="0" w:lastRow="0" w:firstColumn="0" w:lastColumn="0" w:noHBand="0" w:noVBand="0"/>
      </w:tblPr>
      <w:tblGrid>
        <w:gridCol w:w="960"/>
        <w:gridCol w:w="4819"/>
        <w:gridCol w:w="1277"/>
        <w:gridCol w:w="1277"/>
        <w:gridCol w:w="1253"/>
      </w:tblGrid>
      <w:tr w:rsidR="00524489">
        <w:trPr>
          <w:trHeight w:hRule="exact" w:val="566"/>
        </w:trPr>
        <w:tc>
          <w:tcPr>
            <w:tcW w:w="960" w:type="dxa"/>
            <w:tcBorders>
              <w:top w:val="single" w:sz="4" w:space="0" w:color="auto"/>
              <w:left w:val="single" w:sz="4" w:space="0" w:color="auto"/>
              <w:bottom w:val="nil"/>
              <w:right w:val="nil"/>
            </w:tcBorders>
            <w:shd w:val="clear" w:color="auto" w:fill="FFFFFF"/>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 п/п</w:t>
            </w:r>
          </w:p>
        </w:tc>
        <w:tc>
          <w:tcPr>
            <w:tcW w:w="4819"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after="120" w:line="240" w:lineRule="exact"/>
              <w:ind w:firstLine="0"/>
              <w:jc w:val="left"/>
            </w:pPr>
            <w:r>
              <w:rPr>
                <w:rStyle w:val="21"/>
                <w:color w:val="000000"/>
              </w:rPr>
              <w:t>Начало</w:t>
            </w:r>
          </w:p>
          <w:p w:rsidR="00524489" w:rsidRDefault="00524489">
            <w:pPr>
              <w:pStyle w:val="210"/>
              <w:framePr w:w="9586" w:h="5981" w:wrap="none" w:vAnchor="page" w:hAnchor="page" w:x="1594" w:y="3723"/>
              <w:shd w:val="clear" w:color="auto" w:fill="auto"/>
              <w:spacing w:before="120" w:line="240" w:lineRule="exact"/>
              <w:ind w:firstLine="0"/>
              <w:jc w:val="left"/>
            </w:pPr>
            <w:r>
              <w:rPr>
                <w:rStyle w:val="21"/>
                <w:color w:val="000000"/>
              </w:rPr>
              <w:t>года</w:t>
            </w:r>
          </w:p>
        </w:tc>
        <w:tc>
          <w:tcPr>
            <w:tcW w:w="1277"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after="120" w:line="240" w:lineRule="exact"/>
              <w:ind w:firstLine="0"/>
              <w:jc w:val="left"/>
            </w:pPr>
            <w:r>
              <w:rPr>
                <w:rStyle w:val="21"/>
                <w:color w:val="000000"/>
              </w:rPr>
              <w:t>1</w:t>
            </w:r>
          </w:p>
          <w:p w:rsidR="00524489" w:rsidRDefault="00524489">
            <w:pPr>
              <w:pStyle w:val="210"/>
              <w:framePr w:w="9586" w:h="5981" w:wrap="none" w:vAnchor="page" w:hAnchor="page" w:x="1594" w:y="3723"/>
              <w:shd w:val="clear" w:color="auto" w:fill="auto"/>
              <w:spacing w:before="120" w:line="240" w:lineRule="exact"/>
              <w:ind w:firstLine="0"/>
              <w:jc w:val="left"/>
            </w:pPr>
            <w:r>
              <w:rPr>
                <w:rStyle w:val="21"/>
                <w:color w:val="000000"/>
              </w:rPr>
              <w:t>полугодие</w:t>
            </w:r>
          </w:p>
        </w:tc>
        <w:tc>
          <w:tcPr>
            <w:tcW w:w="1253"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9586" w:h="5981" w:wrap="none" w:vAnchor="page" w:hAnchor="page" w:x="1594" w:y="3723"/>
              <w:shd w:val="clear" w:color="auto" w:fill="auto"/>
              <w:spacing w:before="0" w:after="120" w:line="240" w:lineRule="exact"/>
              <w:ind w:firstLine="0"/>
              <w:jc w:val="left"/>
            </w:pPr>
            <w:r>
              <w:rPr>
                <w:rStyle w:val="21"/>
                <w:color w:val="000000"/>
              </w:rPr>
              <w:t>Конец</w:t>
            </w:r>
          </w:p>
          <w:p w:rsidR="00524489" w:rsidRDefault="00524489">
            <w:pPr>
              <w:pStyle w:val="210"/>
              <w:framePr w:w="9586" w:h="5981" w:wrap="none" w:vAnchor="page" w:hAnchor="page" w:x="1594" w:y="3723"/>
              <w:shd w:val="clear" w:color="auto" w:fill="auto"/>
              <w:spacing w:before="120" w:line="240" w:lineRule="exact"/>
              <w:ind w:firstLine="0"/>
              <w:jc w:val="left"/>
            </w:pPr>
            <w:r>
              <w:rPr>
                <w:rStyle w:val="21"/>
                <w:color w:val="000000"/>
              </w:rPr>
              <w:t>года</w:t>
            </w:r>
          </w:p>
        </w:tc>
      </w:tr>
      <w:tr w:rsidR="00524489">
        <w:trPr>
          <w:trHeight w:hRule="exact" w:val="562"/>
        </w:trPr>
        <w:tc>
          <w:tcPr>
            <w:tcW w:w="960" w:type="dxa"/>
            <w:vMerge w:val="restart"/>
            <w:tcBorders>
              <w:top w:val="single" w:sz="4" w:space="0" w:color="auto"/>
              <w:left w:val="single" w:sz="4" w:space="0" w:color="auto"/>
              <w:bottom w:val="nil"/>
              <w:right w:val="nil"/>
            </w:tcBorders>
            <w:shd w:val="clear" w:color="auto" w:fill="FFFFFF"/>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1.</w:t>
            </w:r>
          </w:p>
        </w:tc>
        <w:tc>
          <w:tcPr>
            <w:tcW w:w="4819" w:type="dxa"/>
            <w:tcBorders>
              <w:top w:val="single" w:sz="4" w:space="0" w:color="auto"/>
              <w:left w:val="single" w:sz="4" w:space="0" w:color="auto"/>
              <w:bottom w:val="nil"/>
              <w:right w:val="nil"/>
            </w:tcBorders>
            <w:shd w:val="clear" w:color="auto" w:fill="FFFFFF"/>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Общее развитие ребёнка:</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88"/>
        </w:trPr>
        <w:tc>
          <w:tcPr>
            <w:tcW w:w="960" w:type="dxa"/>
            <w:vMerge/>
            <w:tcBorders>
              <w:top w:val="nil"/>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 знание об ОМ, кругозор</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83"/>
        </w:trPr>
        <w:tc>
          <w:tcPr>
            <w:tcW w:w="960" w:type="dxa"/>
            <w:vMerge/>
            <w:tcBorders>
              <w:top w:val="nil"/>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-общее развитие речи</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88"/>
        </w:trPr>
        <w:tc>
          <w:tcPr>
            <w:tcW w:w="960" w:type="dxa"/>
            <w:vMerge/>
            <w:tcBorders>
              <w:top w:val="nil"/>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 развитие макро- и микро- моторики</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562"/>
        </w:trPr>
        <w:tc>
          <w:tcPr>
            <w:tcW w:w="960" w:type="dxa"/>
            <w:vMerge/>
            <w:tcBorders>
              <w:top w:val="nil"/>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4819" w:type="dxa"/>
            <w:tcBorders>
              <w:top w:val="single" w:sz="4" w:space="0" w:color="auto"/>
              <w:left w:val="single" w:sz="4" w:space="0" w:color="auto"/>
              <w:bottom w:val="nil"/>
              <w:right w:val="nil"/>
            </w:tcBorders>
            <w:shd w:val="clear" w:color="auto" w:fill="FFFFFF"/>
          </w:tcPr>
          <w:p w:rsidR="00524489" w:rsidRDefault="00524489">
            <w:pPr>
              <w:pStyle w:val="210"/>
              <w:framePr w:w="9586" w:h="5981" w:wrap="none" w:vAnchor="page" w:hAnchor="page" w:x="1594" w:y="3723"/>
              <w:shd w:val="clear" w:color="auto" w:fill="auto"/>
              <w:spacing w:before="0" w:line="278" w:lineRule="exact"/>
              <w:ind w:firstLine="0"/>
              <w:jc w:val="left"/>
            </w:pPr>
            <w:r>
              <w:rPr>
                <w:rStyle w:val="21"/>
                <w:color w:val="000000"/>
              </w:rPr>
              <w:t xml:space="preserve">- наличие </w:t>
            </w:r>
            <w:proofErr w:type="spellStart"/>
            <w:r>
              <w:rPr>
                <w:rStyle w:val="21"/>
                <w:color w:val="000000"/>
              </w:rPr>
              <w:t>сформированности</w:t>
            </w:r>
            <w:proofErr w:type="spellEnd"/>
            <w:r>
              <w:rPr>
                <w:rStyle w:val="21"/>
                <w:color w:val="000000"/>
              </w:rPr>
              <w:t xml:space="preserve"> </w:t>
            </w:r>
            <w:proofErr w:type="spellStart"/>
            <w:r>
              <w:rPr>
                <w:rStyle w:val="21"/>
                <w:color w:val="000000"/>
              </w:rPr>
              <w:t>санитарногигиенических</w:t>
            </w:r>
            <w:proofErr w:type="spellEnd"/>
            <w:r>
              <w:rPr>
                <w:rStyle w:val="21"/>
                <w:color w:val="000000"/>
              </w:rPr>
              <w:t xml:space="preserve"> навыков</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83"/>
        </w:trPr>
        <w:tc>
          <w:tcPr>
            <w:tcW w:w="960" w:type="dxa"/>
            <w:vMerge/>
            <w:tcBorders>
              <w:top w:val="nil"/>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 работоспособность и самостоятельность</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566"/>
        </w:trPr>
        <w:tc>
          <w:tcPr>
            <w:tcW w:w="960" w:type="dxa"/>
            <w:tcBorders>
              <w:top w:val="single" w:sz="4" w:space="0" w:color="auto"/>
              <w:left w:val="single" w:sz="4" w:space="0" w:color="auto"/>
              <w:bottom w:val="nil"/>
              <w:right w:val="nil"/>
            </w:tcBorders>
            <w:shd w:val="clear" w:color="auto" w:fill="FFFFFF"/>
            <w:vAlign w:val="center"/>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2.</w:t>
            </w:r>
          </w:p>
        </w:tc>
        <w:tc>
          <w:tcPr>
            <w:tcW w:w="481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line="278" w:lineRule="exact"/>
              <w:ind w:firstLine="0"/>
              <w:jc w:val="left"/>
            </w:pPr>
            <w:r>
              <w:rPr>
                <w:rStyle w:val="21"/>
                <w:color w:val="000000"/>
              </w:rPr>
              <w:t>Наличие социально-значимых мотивов учебной деятельности</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83"/>
        </w:trPr>
        <w:tc>
          <w:tcPr>
            <w:tcW w:w="960" w:type="dxa"/>
            <w:vMerge w:val="restart"/>
            <w:tcBorders>
              <w:top w:val="single" w:sz="4" w:space="0" w:color="auto"/>
              <w:left w:val="single" w:sz="4" w:space="0" w:color="auto"/>
              <w:bottom w:val="nil"/>
              <w:right w:val="nil"/>
            </w:tcBorders>
            <w:shd w:val="clear" w:color="auto" w:fill="FFFFFF"/>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3.</w:t>
            </w:r>
          </w:p>
        </w:tc>
        <w:tc>
          <w:tcPr>
            <w:tcW w:w="481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Уровень развития психических функций:</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88"/>
        </w:trPr>
        <w:tc>
          <w:tcPr>
            <w:tcW w:w="960" w:type="dxa"/>
            <w:vMerge/>
            <w:tcBorders>
              <w:top w:val="nil"/>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 словесно - логическое мышление</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83"/>
        </w:trPr>
        <w:tc>
          <w:tcPr>
            <w:tcW w:w="960" w:type="dxa"/>
            <w:vMerge/>
            <w:tcBorders>
              <w:top w:val="nil"/>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4819" w:type="dxa"/>
            <w:tcBorders>
              <w:top w:val="single" w:sz="4" w:space="0" w:color="auto"/>
              <w:left w:val="single" w:sz="4" w:space="0" w:color="auto"/>
              <w:bottom w:val="nil"/>
              <w:right w:val="nil"/>
            </w:tcBorders>
            <w:shd w:val="clear" w:color="auto" w:fill="FFFFFF"/>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 особенности внимания</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88"/>
        </w:trPr>
        <w:tc>
          <w:tcPr>
            <w:tcW w:w="960" w:type="dxa"/>
            <w:vMerge/>
            <w:tcBorders>
              <w:top w:val="nil"/>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4819" w:type="dxa"/>
            <w:tcBorders>
              <w:top w:val="single" w:sz="4" w:space="0" w:color="auto"/>
              <w:left w:val="single" w:sz="4" w:space="0" w:color="auto"/>
              <w:bottom w:val="nil"/>
              <w:right w:val="nil"/>
            </w:tcBorders>
            <w:shd w:val="clear" w:color="auto" w:fill="FFFFFF"/>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 особенности памяти</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83"/>
        </w:trPr>
        <w:tc>
          <w:tcPr>
            <w:tcW w:w="960" w:type="dxa"/>
            <w:vMerge w:val="restart"/>
            <w:tcBorders>
              <w:top w:val="single" w:sz="4" w:space="0" w:color="auto"/>
              <w:left w:val="single" w:sz="4" w:space="0" w:color="auto"/>
              <w:bottom w:val="nil"/>
              <w:right w:val="nil"/>
            </w:tcBorders>
            <w:shd w:val="clear" w:color="auto" w:fill="FFFFFF"/>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4.</w:t>
            </w:r>
          </w:p>
        </w:tc>
        <w:tc>
          <w:tcPr>
            <w:tcW w:w="481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Уровень овладения учебными навыками:</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88"/>
        </w:trPr>
        <w:tc>
          <w:tcPr>
            <w:tcW w:w="960" w:type="dxa"/>
            <w:vMerge/>
            <w:tcBorders>
              <w:top w:val="nil"/>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 овладение вычислительными навыками</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88"/>
        </w:trPr>
        <w:tc>
          <w:tcPr>
            <w:tcW w:w="960" w:type="dxa"/>
            <w:vMerge/>
            <w:tcBorders>
              <w:top w:val="nil"/>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 умение решать арифметические задачи</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83"/>
        </w:trPr>
        <w:tc>
          <w:tcPr>
            <w:tcW w:w="960" w:type="dxa"/>
            <w:vMerge/>
            <w:tcBorders>
              <w:top w:val="nil"/>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 процесс чтения</w:t>
            </w: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nil"/>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nil"/>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r w:rsidR="00524489">
        <w:trPr>
          <w:trHeight w:hRule="exact" w:val="298"/>
        </w:trPr>
        <w:tc>
          <w:tcPr>
            <w:tcW w:w="960" w:type="dxa"/>
            <w:vMerge/>
            <w:tcBorders>
              <w:top w:val="nil"/>
              <w:left w:val="single" w:sz="4" w:space="0" w:color="auto"/>
              <w:bottom w:val="single" w:sz="4" w:space="0" w:color="auto"/>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4819" w:type="dxa"/>
            <w:tcBorders>
              <w:top w:val="single" w:sz="4" w:space="0" w:color="auto"/>
              <w:left w:val="single" w:sz="4" w:space="0" w:color="auto"/>
              <w:bottom w:val="single" w:sz="4" w:space="0" w:color="auto"/>
              <w:right w:val="nil"/>
            </w:tcBorders>
            <w:shd w:val="clear" w:color="auto" w:fill="FFFFFF"/>
            <w:vAlign w:val="bottom"/>
          </w:tcPr>
          <w:p w:rsidR="00524489" w:rsidRDefault="00524489">
            <w:pPr>
              <w:pStyle w:val="210"/>
              <w:framePr w:w="9586" w:h="5981" w:wrap="none" w:vAnchor="page" w:hAnchor="page" w:x="1594" w:y="3723"/>
              <w:shd w:val="clear" w:color="auto" w:fill="auto"/>
              <w:spacing w:before="0" w:line="240" w:lineRule="exact"/>
              <w:ind w:firstLine="0"/>
              <w:jc w:val="left"/>
            </w:pPr>
            <w:r>
              <w:rPr>
                <w:rStyle w:val="21"/>
                <w:color w:val="000000"/>
              </w:rPr>
              <w:t>- овладение орфографическими навыками</w:t>
            </w:r>
          </w:p>
        </w:tc>
        <w:tc>
          <w:tcPr>
            <w:tcW w:w="1277" w:type="dxa"/>
            <w:tcBorders>
              <w:top w:val="single" w:sz="4" w:space="0" w:color="auto"/>
              <w:left w:val="single" w:sz="4" w:space="0" w:color="auto"/>
              <w:bottom w:val="single" w:sz="4" w:space="0" w:color="auto"/>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77" w:type="dxa"/>
            <w:tcBorders>
              <w:top w:val="single" w:sz="4" w:space="0" w:color="auto"/>
              <w:left w:val="single" w:sz="4" w:space="0" w:color="auto"/>
              <w:bottom w:val="single" w:sz="4" w:space="0" w:color="auto"/>
              <w:right w:val="nil"/>
            </w:tcBorders>
            <w:shd w:val="clear" w:color="auto" w:fill="FFFFFF"/>
          </w:tcPr>
          <w:p w:rsidR="00524489" w:rsidRDefault="00524489">
            <w:pPr>
              <w:framePr w:w="9586" w:h="5981" w:wrap="none" w:vAnchor="page" w:hAnchor="page" w:x="1594" w:y="3723"/>
              <w:rPr>
                <w:rFonts w:cs="Times New Roman"/>
                <w:color w:val="auto"/>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24489" w:rsidRDefault="00524489">
            <w:pPr>
              <w:framePr w:w="9586" w:h="5981" w:wrap="none" w:vAnchor="page" w:hAnchor="page" w:x="1594" w:y="3723"/>
              <w:rPr>
                <w:rFonts w:cs="Times New Roman"/>
                <w:color w:val="auto"/>
                <w:sz w:val="10"/>
                <w:szCs w:val="10"/>
              </w:rPr>
            </w:pPr>
          </w:p>
        </w:tc>
      </w:tr>
    </w:tbl>
    <w:p w:rsidR="00524489" w:rsidRDefault="00524489">
      <w:pPr>
        <w:pStyle w:val="28"/>
        <w:framePr w:wrap="none" w:vAnchor="page" w:hAnchor="page" w:x="1680" w:y="9699"/>
        <w:shd w:val="clear" w:color="auto" w:fill="auto"/>
        <w:spacing w:line="240" w:lineRule="exact"/>
      </w:pPr>
      <w:r>
        <w:rPr>
          <w:rStyle w:val="27"/>
          <w:color w:val="000000"/>
        </w:rPr>
        <w:t>Рекомендации по коррекционно-развивающему обучению</w:t>
      </w:r>
    </w:p>
    <w:p w:rsidR="00524489" w:rsidRDefault="00524489">
      <w:pPr>
        <w:pStyle w:val="210"/>
        <w:framePr w:w="10008" w:h="2122" w:hRule="exact" w:wrap="none" w:vAnchor="page" w:hAnchor="page" w:x="1416" w:y="9998"/>
        <w:shd w:val="clear" w:color="auto" w:fill="auto"/>
        <w:spacing w:before="0" w:line="514" w:lineRule="exact"/>
        <w:ind w:left="300" w:firstLine="0"/>
      </w:pPr>
      <w:r>
        <w:rPr>
          <w:rStyle w:val="21"/>
          <w:color w:val="000000"/>
        </w:rPr>
        <w:t>1.</w:t>
      </w:r>
    </w:p>
    <w:p w:rsidR="00524489" w:rsidRDefault="00524489">
      <w:pPr>
        <w:pStyle w:val="210"/>
        <w:framePr w:w="10008" w:h="2122" w:hRule="exact" w:wrap="none" w:vAnchor="page" w:hAnchor="page" w:x="1416" w:y="9998"/>
        <w:shd w:val="clear" w:color="auto" w:fill="auto"/>
        <w:spacing w:before="0" w:line="514" w:lineRule="exact"/>
        <w:ind w:left="300" w:firstLine="0"/>
      </w:pPr>
      <w:r>
        <w:rPr>
          <w:rStyle w:val="21"/>
          <w:color w:val="000000"/>
        </w:rPr>
        <w:t>2.</w:t>
      </w:r>
    </w:p>
    <w:p w:rsidR="00524489" w:rsidRDefault="00524489">
      <w:pPr>
        <w:pStyle w:val="210"/>
        <w:framePr w:w="10008" w:h="2122" w:hRule="exact" w:wrap="none" w:vAnchor="page" w:hAnchor="page" w:x="1416" w:y="9998"/>
        <w:shd w:val="clear" w:color="auto" w:fill="auto"/>
        <w:spacing w:before="0" w:line="514" w:lineRule="exact"/>
        <w:ind w:left="300" w:firstLine="0"/>
      </w:pPr>
      <w:r>
        <w:rPr>
          <w:rStyle w:val="21"/>
          <w:color w:val="000000"/>
        </w:rPr>
        <w:t>3</w:t>
      </w:r>
    </w:p>
    <w:p w:rsidR="00524489" w:rsidRDefault="00524489">
      <w:pPr>
        <w:pStyle w:val="210"/>
        <w:framePr w:w="10008" w:h="2122" w:hRule="exact" w:wrap="none" w:vAnchor="page" w:hAnchor="page" w:x="1416" w:y="9998"/>
        <w:shd w:val="clear" w:color="auto" w:fill="auto"/>
        <w:spacing w:before="0" w:line="514" w:lineRule="exact"/>
        <w:ind w:left="300" w:firstLine="0"/>
      </w:pPr>
      <w:r>
        <w:rPr>
          <w:rStyle w:val="21"/>
          <w:color w:val="000000"/>
        </w:rPr>
        <w:t>Результат коррекционной работы на конец учебного года</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302"/>
        <w:gridCol w:w="293"/>
        <w:gridCol w:w="293"/>
        <w:gridCol w:w="293"/>
        <w:gridCol w:w="298"/>
        <w:gridCol w:w="293"/>
        <w:gridCol w:w="293"/>
        <w:gridCol w:w="293"/>
        <w:gridCol w:w="298"/>
        <w:gridCol w:w="293"/>
        <w:gridCol w:w="293"/>
        <w:gridCol w:w="293"/>
        <w:gridCol w:w="298"/>
        <w:gridCol w:w="293"/>
        <w:gridCol w:w="293"/>
        <w:gridCol w:w="2357"/>
      </w:tblGrid>
      <w:tr w:rsidR="00524489">
        <w:trPr>
          <w:trHeight w:hRule="exact" w:val="2482"/>
        </w:trPr>
        <w:tc>
          <w:tcPr>
            <w:tcW w:w="1479" w:type="dxa"/>
            <w:gridSpan w:val="5"/>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1470" w:type="dxa"/>
            <w:gridSpan w:val="5"/>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1470" w:type="dxa"/>
            <w:gridSpan w:val="5"/>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ФИО учащихся</w:t>
            </w:r>
          </w:p>
        </w:tc>
      </w:tr>
      <w:tr w:rsidR="00524489">
        <w:trPr>
          <w:trHeight w:hRule="exact" w:val="1728"/>
        </w:trPr>
        <w:tc>
          <w:tcPr>
            <w:tcW w:w="302"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3"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3"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3"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8"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3"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3"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3"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8"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3"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3"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3"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8"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3"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93" w:type="dxa"/>
            <w:tcBorders>
              <w:top w:val="single" w:sz="4" w:space="0" w:color="auto"/>
              <w:left w:val="single" w:sz="4" w:space="0" w:color="auto"/>
              <w:bottom w:val="nil"/>
              <w:right w:val="nil"/>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20 - 20</w:t>
            </w:r>
          </w:p>
        </w:tc>
        <w:tc>
          <w:tcPr>
            <w:tcW w:w="2357" w:type="dxa"/>
            <w:tcBorders>
              <w:top w:val="single" w:sz="4" w:space="0" w:color="auto"/>
              <w:left w:val="single" w:sz="4" w:space="0" w:color="auto"/>
              <w:bottom w:val="nil"/>
              <w:right w:val="single" w:sz="4" w:space="0" w:color="auto"/>
            </w:tcBorders>
            <w:shd w:val="clear" w:color="auto" w:fill="FFFFFF"/>
            <w:textDirection w:val="tbRl"/>
          </w:tcPr>
          <w:p w:rsidR="00524489" w:rsidRDefault="00524489">
            <w:pPr>
              <w:pStyle w:val="210"/>
              <w:framePr w:w="6773" w:h="14894" w:wrap="none" w:vAnchor="page" w:hAnchor="page" w:x="2602" w:y="1019"/>
              <w:shd w:val="clear" w:color="auto" w:fill="auto"/>
              <w:spacing w:before="0" w:line="240" w:lineRule="exact"/>
              <w:ind w:firstLine="0"/>
              <w:jc w:val="left"/>
            </w:pPr>
            <w:r>
              <w:rPr>
                <w:rStyle w:val="21"/>
                <w:color w:val="000000"/>
              </w:rPr>
              <w:t>Учебный год</w:t>
            </w:r>
          </w:p>
        </w:tc>
      </w:tr>
      <w:tr w:rsidR="00524489">
        <w:trPr>
          <w:trHeight w:hRule="exact" w:val="658"/>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6773" w:h="14894" w:wrap="none" w:vAnchor="page" w:hAnchor="page" w:x="2602" w:y="1019"/>
              <w:shd w:val="clear" w:color="auto" w:fill="auto"/>
              <w:spacing w:before="0" w:line="235" w:lineRule="exact"/>
              <w:ind w:firstLine="0"/>
              <w:jc w:val="left"/>
            </w:pPr>
            <w:r>
              <w:rPr>
                <w:rStyle w:val="290"/>
                <w:color w:val="000000"/>
              </w:rPr>
              <w:t>Общее развитие ребёнка</w:t>
            </w:r>
          </w:p>
        </w:tc>
      </w:tr>
      <w:tr w:rsidR="00524489">
        <w:trPr>
          <w:trHeight w:hRule="exact" w:val="653"/>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6773" w:h="14894" w:wrap="none" w:vAnchor="page" w:hAnchor="page" w:x="2602" w:y="1019"/>
              <w:shd w:val="clear" w:color="auto" w:fill="auto"/>
              <w:spacing w:before="0" w:line="235" w:lineRule="exact"/>
              <w:ind w:firstLine="0"/>
              <w:jc w:val="left"/>
            </w:pPr>
            <w:r>
              <w:rPr>
                <w:rStyle w:val="291"/>
                <w:color w:val="000000"/>
              </w:rPr>
              <w:t>Знания об окружающем мире, кругозор</w:t>
            </w:r>
          </w:p>
        </w:tc>
      </w:tr>
      <w:tr w:rsidR="00524489">
        <w:trPr>
          <w:trHeight w:hRule="exact" w:val="658"/>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6773" w:h="14894" w:wrap="none" w:vAnchor="page" w:hAnchor="page" w:x="2602" w:y="1019"/>
              <w:shd w:val="clear" w:color="auto" w:fill="auto"/>
              <w:spacing w:before="0" w:line="190" w:lineRule="exact"/>
              <w:ind w:firstLine="0"/>
              <w:jc w:val="left"/>
            </w:pPr>
            <w:r>
              <w:rPr>
                <w:rStyle w:val="291"/>
                <w:color w:val="000000"/>
              </w:rPr>
              <w:t>Общее развитие речи</w:t>
            </w:r>
          </w:p>
        </w:tc>
      </w:tr>
      <w:tr w:rsidR="00524489">
        <w:trPr>
          <w:trHeight w:hRule="exact" w:val="653"/>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6773" w:h="14894" w:wrap="none" w:vAnchor="page" w:hAnchor="page" w:x="2602" w:y="1019"/>
              <w:shd w:val="clear" w:color="auto" w:fill="auto"/>
              <w:spacing w:before="0" w:line="235" w:lineRule="exact"/>
              <w:ind w:firstLine="0"/>
              <w:jc w:val="left"/>
            </w:pPr>
            <w:r>
              <w:rPr>
                <w:rStyle w:val="291"/>
                <w:color w:val="000000"/>
              </w:rPr>
              <w:t>Развитие макро- и микро- моторики</w:t>
            </w:r>
          </w:p>
        </w:tc>
      </w:tr>
      <w:tr w:rsidR="00524489">
        <w:trPr>
          <w:trHeight w:hRule="exact" w:val="658"/>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6773" w:h="14894" w:wrap="none" w:vAnchor="page" w:hAnchor="page" w:x="2602" w:y="1019"/>
              <w:shd w:val="clear" w:color="auto" w:fill="auto"/>
              <w:spacing w:before="0" w:line="240" w:lineRule="exact"/>
              <w:ind w:firstLine="0"/>
              <w:jc w:val="left"/>
            </w:pPr>
            <w:r>
              <w:rPr>
                <w:rStyle w:val="291"/>
                <w:color w:val="000000"/>
              </w:rPr>
              <w:t xml:space="preserve">Наличие сформирован- </w:t>
            </w:r>
            <w:proofErr w:type="spellStart"/>
            <w:r>
              <w:rPr>
                <w:rStyle w:val="291"/>
                <w:color w:val="000000"/>
              </w:rPr>
              <w:t>ности</w:t>
            </w:r>
            <w:proofErr w:type="spellEnd"/>
            <w:r>
              <w:rPr>
                <w:rStyle w:val="291"/>
                <w:color w:val="000000"/>
              </w:rPr>
              <w:t xml:space="preserve"> сан.-</w:t>
            </w:r>
            <w:proofErr w:type="spellStart"/>
            <w:r>
              <w:rPr>
                <w:rStyle w:val="291"/>
                <w:color w:val="000000"/>
              </w:rPr>
              <w:t>гиг</w:t>
            </w:r>
            <w:proofErr w:type="spellEnd"/>
            <w:r>
              <w:rPr>
                <w:rStyle w:val="291"/>
                <w:color w:val="000000"/>
              </w:rPr>
              <w:t>. навыков</w:t>
            </w:r>
          </w:p>
        </w:tc>
      </w:tr>
      <w:tr w:rsidR="00524489">
        <w:trPr>
          <w:trHeight w:hRule="exact" w:val="653"/>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6773" w:h="14894" w:wrap="none" w:vAnchor="page" w:hAnchor="page" w:x="2602" w:y="1019"/>
              <w:shd w:val="clear" w:color="auto" w:fill="auto"/>
              <w:spacing w:before="0" w:line="235" w:lineRule="exact"/>
              <w:ind w:firstLine="0"/>
              <w:jc w:val="left"/>
            </w:pPr>
            <w:r>
              <w:rPr>
                <w:rStyle w:val="291"/>
                <w:color w:val="000000"/>
              </w:rPr>
              <w:t>Работоспособность и самостоятельность</w:t>
            </w:r>
          </w:p>
        </w:tc>
      </w:tr>
      <w:tr w:rsidR="00524489">
        <w:trPr>
          <w:trHeight w:hRule="exact" w:val="792"/>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6773" w:h="14894" w:wrap="none" w:vAnchor="page" w:hAnchor="page" w:x="2602" w:y="1019"/>
              <w:shd w:val="clear" w:color="auto" w:fill="auto"/>
              <w:spacing w:before="0" w:line="235" w:lineRule="exact"/>
              <w:ind w:firstLine="0"/>
              <w:jc w:val="left"/>
            </w:pPr>
            <w:r>
              <w:rPr>
                <w:rStyle w:val="290"/>
                <w:color w:val="000000"/>
              </w:rPr>
              <w:t xml:space="preserve">Наличие </w:t>
            </w:r>
            <w:proofErr w:type="spellStart"/>
            <w:r>
              <w:rPr>
                <w:rStyle w:val="290"/>
                <w:color w:val="000000"/>
              </w:rPr>
              <w:t>социальнозначимых</w:t>
            </w:r>
            <w:proofErr w:type="spellEnd"/>
            <w:r>
              <w:rPr>
                <w:rStyle w:val="290"/>
                <w:color w:val="000000"/>
              </w:rPr>
              <w:t xml:space="preserve"> мотивов учебной деятельности</w:t>
            </w:r>
          </w:p>
        </w:tc>
      </w:tr>
      <w:tr w:rsidR="00524489">
        <w:trPr>
          <w:trHeight w:hRule="exact" w:val="720"/>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6773" w:h="14894" w:wrap="none" w:vAnchor="page" w:hAnchor="page" w:x="2602" w:y="1019"/>
              <w:shd w:val="clear" w:color="auto" w:fill="auto"/>
              <w:spacing w:before="0" w:line="240" w:lineRule="exact"/>
              <w:ind w:firstLine="0"/>
              <w:jc w:val="left"/>
            </w:pPr>
            <w:r>
              <w:rPr>
                <w:rStyle w:val="290"/>
                <w:color w:val="000000"/>
              </w:rPr>
              <w:t>Уровень развития психических функций</w:t>
            </w:r>
          </w:p>
        </w:tc>
      </w:tr>
      <w:tr w:rsidR="00524489">
        <w:trPr>
          <w:trHeight w:hRule="exact" w:val="691"/>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6773" w:h="14894" w:wrap="none" w:vAnchor="page" w:hAnchor="page" w:x="2602" w:y="1019"/>
              <w:shd w:val="clear" w:color="auto" w:fill="auto"/>
              <w:spacing w:before="0" w:after="60" w:line="190" w:lineRule="exact"/>
              <w:ind w:firstLine="0"/>
              <w:jc w:val="left"/>
            </w:pPr>
            <w:r>
              <w:rPr>
                <w:rStyle w:val="291"/>
                <w:color w:val="000000"/>
              </w:rPr>
              <w:t>Словесно-логическое</w:t>
            </w:r>
          </w:p>
          <w:p w:rsidR="00524489" w:rsidRDefault="00524489">
            <w:pPr>
              <w:pStyle w:val="210"/>
              <w:framePr w:w="6773" w:h="14894" w:wrap="none" w:vAnchor="page" w:hAnchor="page" w:x="2602" w:y="1019"/>
              <w:shd w:val="clear" w:color="auto" w:fill="auto"/>
              <w:spacing w:before="60" w:line="190" w:lineRule="exact"/>
              <w:ind w:firstLine="0"/>
              <w:jc w:val="left"/>
            </w:pPr>
            <w:r>
              <w:rPr>
                <w:rStyle w:val="291"/>
                <w:color w:val="000000"/>
              </w:rPr>
              <w:t>мышление</w:t>
            </w:r>
          </w:p>
        </w:tc>
      </w:tr>
      <w:tr w:rsidR="00524489">
        <w:trPr>
          <w:trHeight w:hRule="exact" w:val="571"/>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6773" w:h="14894" w:wrap="none" w:vAnchor="page" w:hAnchor="page" w:x="2602" w:y="1019"/>
              <w:shd w:val="clear" w:color="auto" w:fill="auto"/>
              <w:spacing w:before="0" w:line="190" w:lineRule="exact"/>
              <w:ind w:firstLine="0"/>
              <w:jc w:val="left"/>
            </w:pPr>
            <w:r>
              <w:rPr>
                <w:rStyle w:val="291"/>
                <w:color w:val="000000"/>
              </w:rPr>
              <w:t>Особенности внимания</w:t>
            </w:r>
          </w:p>
        </w:tc>
      </w:tr>
      <w:tr w:rsidR="00524489">
        <w:trPr>
          <w:trHeight w:hRule="exact" w:val="658"/>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tcPr>
          <w:p w:rsidR="00524489" w:rsidRDefault="00524489">
            <w:pPr>
              <w:pStyle w:val="210"/>
              <w:framePr w:w="6773" w:h="14894" w:wrap="none" w:vAnchor="page" w:hAnchor="page" w:x="2602" w:y="1019"/>
              <w:shd w:val="clear" w:color="auto" w:fill="auto"/>
              <w:spacing w:before="0" w:line="190" w:lineRule="exact"/>
              <w:ind w:firstLine="0"/>
              <w:jc w:val="left"/>
            </w:pPr>
            <w:r>
              <w:rPr>
                <w:rStyle w:val="291"/>
                <w:color w:val="000000"/>
              </w:rPr>
              <w:t>Особенности памяти</w:t>
            </w:r>
          </w:p>
        </w:tc>
      </w:tr>
      <w:tr w:rsidR="00524489">
        <w:trPr>
          <w:trHeight w:hRule="exact" w:val="658"/>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6773" w:h="14894" w:wrap="none" w:vAnchor="page" w:hAnchor="page" w:x="2602" w:y="1019"/>
              <w:shd w:val="clear" w:color="auto" w:fill="auto"/>
              <w:spacing w:before="0" w:line="230" w:lineRule="exact"/>
              <w:ind w:firstLine="0"/>
              <w:jc w:val="left"/>
            </w:pPr>
            <w:r>
              <w:rPr>
                <w:rStyle w:val="290"/>
                <w:color w:val="000000"/>
              </w:rPr>
              <w:t>Уровень овладения учебными навыками</w:t>
            </w:r>
          </w:p>
        </w:tc>
      </w:tr>
      <w:tr w:rsidR="00524489">
        <w:trPr>
          <w:trHeight w:hRule="exact" w:val="686"/>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6773" w:h="14894" w:wrap="none" w:vAnchor="page" w:hAnchor="page" w:x="2602" w:y="1019"/>
              <w:shd w:val="clear" w:color="auto" w:fill="auto"/>
              <w:spacing w:before="0" w:line="235" w:lineRule="exact"/>
              <w:ind w:firstLine="0"/>
              <w:jc w:val="left"/>
            </w:pPr>
            <w:r>
              <w:rPr>
                <w:rStyle w:val="291"/>
                <w:color w:val="000000"/>
              </w:rPr>
              <w:t>Овладение вычислительными навыками</w:t>
            </w:r>
          </w:p>
        </w:tc>
      </w:tr>
      <w:tr w:rsidR="00524489">
        <w:trPr>
          <w:trHeight w:hRule="exact" w:val="658"/>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bottom"/>
          </w:tcPr>
          <w:p w:rsidR="00524489" w:rsidRDefault="00524489">
            <w:pPr>
              <w:pStyle w:val="210"/>
              <w:framePr w:w="6773" w:h="14894" w:wrap="none" w:vAnchor="page" w:hAnchor="page" w:x="2602" w:y="1019"/>
              <w:shd w:val="clear" w:color="auto" w:fill="auto"/>
              <w:spacing w:before="0" w:line="240" w:lineRule="exact"/>
              <w:ind w:firstLine="0"/>
              <w:jc w:val="left"/>
            </w:pPr>
            <w:r>
              <w:rPr>
                <w:rStyle w:val="291"/>
                <w:color w:val="000000"/>
              </w:rPr>
              <w:t>Умение решать арифметические задачи</w:t>
            </w:r>
          </w:p>
        </w:tc>
      </w:tr>
      <w:tr w:rsidR="00524489">
        <w:trPr>
          <w:trHeight w:hRule="exact" w:val="653"/>
        </w:trPr>
        <w:tc>
          <w:tcPr>
            <w:tcW w:w="302"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nil"/>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vAlign w:val="center"/>
          </w:tcPr>
          <w:p w:rsidR="00524489" w:rsidRDefault="00524489">
            <w:pPr>
              <w:pStyle w:val="210"/>
              <w:framePr w:w="6773" w:h="14894" w:wrap="none" w:vAnchor="page" w:hAnchor="page" w:x="2602" w:y="1019"/>
              <w:shd w:val="clear" w:color="auto" w:fill="auto"/>
              <w:spacing w:before="0" w:line="190" w:lineRule="exact"/>
              <w:ind w:firstLine="0"/>
              <w:jc w:val="left"/>
            </w:pPr>
            <w:r>
              <w:rPr>
                <w:rStyle w:val="291"/>
                <w:color w:val="000000"/>
              </w:rPr>
              <w:t>Процесс чтения</w:t>
            </w:r>
          </w:p>
        </w:tc>
      </w:tr>
      <w:tr w:rsidR="00524489">
        <w:trPr>
          <w:trHeight w:hRule="exact" w:val="667"/>
        </w:trPr>
        <w:tc>
          <w:tcPr>
            <w:tcW w:w="302"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8"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93" w:type="dxa"/>
            <w:tcBorders>
              <w:top w:val="single" w:sz="4" w:space="0" w:color="auto"/>
              <w:left w:val="single" w:sz="4" w:space="0" w:color="auto"/>
              <w:bottom w:val="single" w:sz="4" w:space="0" w:color="auto"/>
              <w:right w:val="nil"/>
            </w:tcBorders>
            <w:shd w:val="clear" w:color="auto" w:fill="FFFFFF"/>
          </w:tcPr>
          <w:p w:rsidR="00524489" w:rsidRDefault="00524489">
            <w:pPr>
              <w:framePr w:w="6773" w:h="14894" w:wrap="none" w:vAnchor="page" w:hAnchor="page" w:x="2602" w:y="1019"/>
              <w:rPr>
                <w:rFonts w:cs="Times New Roman"/>
                <w:color w:val="auto"/>
                <w:sz w:val="10"/>
                <w:szCs w:val="10"/>
              </w:rPr>
            </w:pP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524489" w:rsidRDefault="00524489">
            <w:pPr>
              <w:pStyle w:val="210"/>
              <w:framePr w:w="6773" w:h="14894" w:wrap="none" w:vAnchor="page" w:hAnchor="page" w:x="2602" w:y="1019"/>
              <w:shd w:val="clear" w:color="auto" w:fill="auto"/>
              <w:spacing w:before="0" w:line="230" w:lineRule="exact"/>
              <w:ind w:firstLine="0"/>
              <w:jc w:val="left"/>
            </w:pPr>
            <w:r>
              <w:rPr>
                <w:rStyle w:val="291"/>
                <w:color w:val="000000"/>
              </w:rPr>
              <w:t>Овладение орфографическими навыками</w:t>
            </w:r>
          </w:p>
        </w:tc>
      </w:tr>
    </w:tbl>
    <w:p w:rsidR="00524489" w:rsidRDefault="00524489">
      <w:pPr>
        <w:pStyle w:val="310"/>
        <w:framePr w:w="274" w:h="12998" w:hRule="exact" w:wrap="none" w:vAnchor="page" w:hAnchor="page" w:x="9898" w:y="1115"/>
        <w:shd w:val="clear" w:color="auto" w:fill="auto"/>
        <w:tabs>
          <w:tab w:val="left" w:pos="11338"/>
        </w:tabs>
        <w:spacing w:before="0" w:line="240" w:lineRule="exact"/>
        <w:ind w:firstLine="0"/>
        <w:textDirection w:val="tbRl"/>
      </w:pPr>
      <w:bookmarkStart w:id="52" w:name="bookmark75"/>
      <w:r>
        <w:rPr>
          <w:rStyle w:val="31"/>
          <w:b/>
          <w:bCs/>
          <w:color w:val="000000"/>
        </w:rPr>
        <w:t xml:space="preserve">Таблица динамики развития учащихся </w:t>
      </w:r>
      <w:r w:rsidR="00156605">
        <w:rPr>
          <w:rStyle w:val="6"/>
          <w:i w:val="0"/>
          <w:iCs w:val="0"/>
          <w:color w:val="000000"/>
        </w:rPr>
        <w:t xml:space="preserve">МОУ СШ </w:t>
      </w:r>
      <w:proofErr w:type="spellStart"/>
      <w:r w:rsidR="00156605">
        <w:rPr>
          <w:rStyle w:val="6"/>
          <w:i w:val="0"/>
          <w:iCs w:val="0"/>
          <w:color w:val="000000"/>
        </w:rPr>
        <w:t>им.Ф.И</w:t>
      </w:r>
      <w:proofErr w:type="spellEnd"/>
      <w:r w:rsidR="00156605">
        <w:rPr>
          <w:rStyle w:val="6"/>
          <w:i w:val="0"/>
          <w:iCs w:val="0"/>
          <w:color w:val="000000"/>
        </w:rPr>
        <w:t>. Толбухина ЯМР</w:t>
      </w:r>
      <w:r>
        <w:rPr>
          <w:rStyle w:val="31"/>
          <w:b/>
          <w:bCs/>
          <w:color w:val="000000"/>
        </w:rPr>
        <w:tab/>
      </w:r>
      <w:bookmarkEnd w:id="52"/>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321"/>
        <w:framePr w:wrap="none" w:vAnchor="page" w:hAnchor="page" w:x="1339" w:y="1182"/>
        <w:shd w:val="clear" w:color="auto" w:fill="auto"/>
        <w:spacing w:before="0" w:after="0" w:line="240" w:lineRule="exact"/>
        <w:jc w:val="both"/>
      </w:pPr>
      <w:bookmarkStart w:id="53" w:name="bookmark76"/>
      <w:r>
        <w:rPr>
          <w:rStyle w:val="320"/>
          <w:color w:val="000000"/>
        </w:rPr>
        <w:lastRenderedPageBreak/>
        <w:t>Комплекс условий коррекционной работы включает:</w:t>
      </w:r>
      <w:bookmarkEnd w:id="53"/>
    </w:p>
    <w:p w:rsidR="00524489" w:rsidRDefault="00524489">
      <w:pPr>
        <w:pStyle w:val="61"/>
        <w:framePr w:w="9792" w:h="6151" w:hRule="exact" w:wrap="none" w:vAnchor="page" w:hAnchor="page" w:x="1339" w:y="1773"/>
        <w:numPr>
          <w:ilvl w:val="0"/>
          <w:numId w:val="106"/>
        </w:numPr>
        <w:shd w:val="clear" w:color="auto" w:fill="auto"/>
        <w:tabs>
          <w:tab w:val="left" w:pos="1113"/>
        </w:tabs>
        <w:spacing w:line="240" w:lineRule="exact"/>
        <w:ind w:firstLine="800"/>
      </w:pPr>
      <w:r>
        <w:rPr>
          <w:rStyle w:val="6"/>
          <w:i/>
          <w:iCs/>
          <w:color w:val="000000"/>
        </w:rPr>
        <w:t>Психолого-педагогическое обеспечение:</w:t>
      </w:r>
    </w:p>
    <w:p w:rsidR="00524489" w:rsidRDefault="00524489">
      <w:pPr>
        <w:pStyle w:val="210"/>
        <w:framePr w:w="9792" w:h="6151" w:hRule="exact" w:wrap="none" w:vAnchor="page" w:hAnchor="page" w:x="1339" w:y="1773"/>
        <w:numPr>
          <w:ilvl w:val="0"/>
          <w:numId w:val="84"/>
        </w:numPr>
        <w:shd w:val="clear" w:color="auto" w:fill="auto"/>
        <w:tabs>
          <w:tab w:val="left" w:pos="1454"/>
          <w:tab w:val="left" w:pos="6090"/>
          <w:tab w:val="left" w:pos="7634"/>
        </w:tabs>
        <w:spacing w:before="0"/>
        <w:ind w:firstLine="800"/>
      </w:pPr>
      <w:r>
        <w:rPr>
          <w:rStyle w:val="21"/>
          <w:color w:val="000000"/>
        </w:rPr>
        <w:t>обеспечение дифференцированных</w:t>
      </w:r>
      <w:r>
        <w:rPr>
          <w:rStyle w:val="21"/>
          <w:color w:val="000000"/>
        </w:rPr>
        <w:tab/>
        <w:t>условий в</w:t>
      </w:r>
      <w:r>
        <w:rPr>
          <w:rStyle w:val="21"/>
          <w:color w:val="000000"/>
        </w:rPr>
        <w:tab/>
        <w:t>соответствии с</w:t>
      </w:r>
    </w:p>
    <w:p w:rsidR="00524489" w:rsidRDefault="00524489">
      <w:pPr>
        <w:pStyle w:val="210"/>
        <w:framePr w:w="9792" w:h="6151" w:hRule="exact" w:wrap="none" w:vAnchor="page" w:hAnchor="page" w:x="1339" w:y="1773"/>
        <w:shd w:val="clear" w:color="auto" w:fill="auto"/>
        <w:tabs>
          <w:tab w:val="left" w:pos="7634"/>
        </w:tabs>
        <w:spacing w:before="0"/>
        <w:ind w:firstLine="0"/>
      </w:pPr>
      <w:r>
        <w:rPr>
          <w:rStyle w:val="21"/>
          <w:color w:val="000000"/>
        </w:rPr>
        <w:t>рекомен</w:t>
      </w:r>
      <w:r w:rsidR="001B6597">
        <w:rPr>
          <w:rStyle w:val="21"/>
          <w:color w:val="000000"/>
        </w:rPr>
        <w:t xml:space="preserve">дациями МБОУ ППМС Центр. В школе </w:t>
      </w:r>
      <w:r>
        <w:rPr>
          <w:rStyle w:val="21"/>
          <w:color w:val="000000"/>
        </w:rPr>
        <w:t>учебные занятия</w:t>
      </w:r>
    </w:p>
    <w:p w:rsidR="00524489" w:rsidRDefault="00524489">
      <w:pPr>
        <w:pStyle w:val="210"/>
        <w:framePr w:w="9792" w:h="6151" w:hRule="exact" w:wrap="none" w:vAnchor="page" w:hAnchor="page" w:x="1339" w:y="1773"/>
        <w:shd w:val="clear" w:color="auto" w:fill="auto"/>
        <w:tabs>
          <w:tab w:val="left" w:pos="7963"/>
        </w:tabs>
        <w:spacing w:before="0"/>
        <w:ind w:firstLine="0"/>
      </w:pPr>
      <w:r>
        <w:rPr>
          <w:rStyle w:val="21"/>
          <w:color w:val="000000"/>
        </w:rPr>
        <w:t>проходят в одну смену. Основной формой организации учебной деятельности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воспитанников - 2-разовое питание). Во второй половине дня для учащихся 1-4 классов проводятся: самоподготовка, занятия в кружках и секциях, индивидуальные и групповые коррекционно-развивающие занятия, осуществляемые учителями,</w:t>
      </w:r>
      <w:r>
        <w:rPr>
          <w:rStyle w:val="21"/>
          <w:color w:val="000000"/>
        </w:rPr>
        <w:tab/>
        <w:t>воспитателями,</w:t>
      </w:r>
    </w:p>
    <w:p w:rsidR="00524489" w:rsidRDefault="00524489">
      <w:pPr>
        <w:pStyle w:val="210"/>
        <w:framePr w:w="9792" w:h="6151" w:hRule="exact" w:wrap="none" w:vAnchor="page" w:hAnchor="page" w:x="1339" w:y="1773"/>
        <w:shd w:val="clear" w:color="auto" w:fill="auto"/>
        <w:spacing w:before="0"/>
        <w:ind w:firstLine="0"/>
      </w:pPr>
      <w:r>
        <w:rPr>
          <w:rStyle w:val="21"/>
          <w:color w:val="000000"/>
        </w:rPr>
        <w:t>учителями-логопедами, педагогом-психологом, внеклассные мероприятия, занятия по внеурочной деятельности;</w:t>
      </w:r>
    </w:p>
    <w:p w:rsidR="00524489" w:rsidRDefault="00524489">
      <w:pPr>
        <w:pStyle w:val="210"/>
        <w:framePr w:w="9792" w:h="6151" w:hRule="exact" w:wrap="none" w:vAnchor="page" w:hAnchor="page" w:x="1339" w:y="1773"/>
        <w:numPr>
          <w:ilvl w:val="0"/>
          <w:numId w:val="84"/>
        </w:numPr>
        <w:shd w:val="clear" w:color="auto" w:fill="auto"/>
        <w:tabs>
          <w:tab w:val="left" w:pos="1454"/>
        </w:tabs>
        <w:spacing w:before="0"/>
        <w:ind w:firstLine="800"/>
      </w:pPr>
      <w:r>
        <w:rPr>
          <w:rStyle w:val="21"/>
          <w:color w:val="000000"/>
        </w:rPr>
        <w:t>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w:t>
      </w:r>
      <w:r w:rsidR="001B6597">
        <w:rPr>
          <w:rStyle w:val="21"/>
          <w:color w:val="000000"/>
        </w:rPr>
        <w:t>-</w:t>
      </w:r>
      <w:r>
        <w:rPr>
          <w:rStyle w:val="21"/>
          <w:color w:val="000000"/>
        </w:rPr>
        <w:t>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524489" w:rsidRDefault="00524489">
      <w:pPr>
        <w:pStyle w:val="210"/>
        <w:framePr w:w="9792" w:h="6151" w:hRule="exact" w:wrap="none" w:vAnchor="page" w:hAnchor="page" w:x="1339" w:y="1773"/>
        <w:numPr>
          <w:ilvl w:val="0"/>
          <w:numId w:val="84"/>
        </w:numPr>
        <w:shd w:val="clear" w:color="auto" w:fill="auto"/>
        <w:tabs>
          <w:tab w:val="left" w:pos="1454"/>
        </w:tabs>
        <w:spacing w:before="0"/>
        <w:ind w:firstLine="800"/>
      </w:pPr>
      <w:r>
        <w:rPr>
          <w:rStyle w:val="21"/>
          <w:color w:val="000000"/>
        </w:rPr>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524489" w:rsidRDefault="00524489">
      <w:pPr>
        <w:pStyle w:val="210"/>
        <w:framePr w:w="9792" w:h="884" w:hRule="exact" w:wrap="none" w:vAnchor="page" w:hAnchor="page" w:x="1339" w:y="7905"/>
        <w:shd w:val="clear" w:color="auto" w:fill="auto"/>
        <w:spacing w:before="0" w:line="278" w:lineRule="exact"/>
        <w:ind w:firstLine="800"/>
      </w:pPr>
      <w:r>
        <w:rPr>
          <w:rStyle w:val="21"/>
          <w:color w:val="000000"/>
        </w:rPr>
        <w:t xml:space="preserve">• </w:t>
      </w:r>
      <w:proofErr w:type="spellStart"/>
      <w:r>
        <w:rPr>
          <w:rStyle w:val="21"/>
          <w:color w:val="000000"/>
        </w:rPr>
        <w:t>здоровьесберегающие</w:t>
      </w:r>
      <w:proofErr w:type="spellEnd"/>
      <w:r>
        <w:rPr>
          <w:rStyle w:val="21"/>
          <w:color w:val="000000"/>
        </w:rPr>
        <w:t xml:space="preserve"> условия в образовательном учреждении обеспечены соблюдением охранительного режима в образовательно-воспитательном процессе:</w:t>
      </w:r>
    </w:p>
    <w:p w:rsidR="00524489" w:rsidRDefault="001B6597">
      <w:pPr>
        <w:pStyle w:val="210"/>
        <w:framePr w:w="9792" w:h="884" w:hRule="exact" w:wrap="none" w:vAnchor="page" w:hAnchor="page" w:x="1339" w:y="7905"/>
        <w:shd w:val="clear" w:color="auto" w:fill="auto"/>
        <w:spacing w:before="0" w:line="278" w:lineRule="exact"/>
        <w:ind w:firstLine="800"/>
      </w:pPr>
      <w:r>
        <w:rPr>
          <w:rStyle w:val="21"/>
          <w:color w:val="000000"/>
        </w:rPr>
        <w:t xml:space="preserve">- </w:t>
      </w:r>
      <w:r w:rsidR="00524489">
        <w:rPr>
          <w:rStyle w:val="21"/>
          <w:color w:val="000000"/>
        </w:rPr>
        <w:t>составление расписания с учетом уровня работоспособности обучающихся,</w:t>
      </w:r>
    </w:p>
    <w:p w:rsidR="00524489" w:rsidRDefault="00524489">
      <w:pPr>
        <w:pStyle w:val="210"/>
        <w:framePr w:wrap="none" w:vAnchor="page" w:hAnchor="page" w:x="2088" w:y="8753"/>
        <w:shd w:val="clear" w:color="auto" w:fill="auto"/>
        <w:spacing w:before="0" w:line="240" w:lineRule="exact"/>
        <w:ind w:firstLine="0"/>
        <w:jc w:val="left"/>
      </w:pPr>
      <w:r>
        <w:rPr>
          <w:rStyle w:val="21"/>
          <w:color w:val="000000"/>
        </w:rPr>
        <w:t>X</w:t>
      </w:r>
    </w:p>
    <w:p w:rsidR="00524489" w:rsidRDefault="001B6597" w:rsidP="001B6597">
      <w:pPr>
        <w:pStyle w:val="210"/>
        <w:framePr w:wrap="none" w:vAnchor="page" w:hAnchor="page" w:x="1339" w:y="8786"/>
        <w:shd w:val="clear" w:color="auto" w:fill="auto"/>
        <w:spacing w:before="0" w:line="240" w:lineRule="exact"/>
        <w:ind w:right="5510" w:firstLine="0"/>
      </w:pPr>
      <w:r>
        <w:rPr>
          <w:rStyle w:val="21"/>
          <w:color w:val="000000"/>
        </w:rPr>
        <w:t xml:space="preserve">              - </w:t>
      </w:r>
      <w:r w:rsidR="00524489">
        <w:rPr>
          <w:rStyle w:val="21"/>
          <w:color w:val="000000"/>
        </w:rPr>
        <w:t>организация дневного сна,</w:t>
      </w:r>
    </w:p>
    <w:p w:rsidR="00524489" w:rsidRDefault="001B6597">
      <w:pPr>
        <w:pStyle w:val="210"/>
        <w:framePr w:w="9792" w:h="1157" w:hRule="exact" w:wrap="none" w:vAnchor="page" w:hAnchor="page" w:x="1339" w:y="9053"/>
        <w:shd w:val="clear" w:color="auto" w:fill="auto"/>
        <w:spacing w:before="0" w:line="278" w:lineRule="exact"/>
        <w:ind w:firstLine="800"/>
      </w:pPr>
      <w:r>
        <w:rPr>
          <w:rStyle w:val="21"/>
          <w:color w:val="000000"/>
        </w:rPr>
        <w:t xml:space="preserve">- </w:t>
      </w:r>
      <w:r w:rsidR="00524489">
        <w:rPr>
          <w:rStyle w:val="21"/>
          <w:color w:val="000000"/>
        </w:rPr>
        <w:t>организация динамических пауз во время образовательного процесса, соблюдение режимных моментов,</w:t>
      </w:r>
    </w:p>
    <w:p w:rsidR="00524489" w:rsidRDefault="001B6597">
      <w:pPr>
        <w:pStyle w:val="210"/>
        <w:framePr w:w="9792" w:h="1157" w:hRule="exact" w:wrap="none" w:vAnchor="page" w:hAnchor="page" w:x="1339" w:y="9053"/>
        <w:shd w:val="clear" w:color="auto" w:fill="auto"/>
        <w:spacing w:before="0" w:line="278" w:lineRule="exact"/>
        <w:ind w:firstLine="800"/>
      </w:pPr>
      <w:r>
        <w:rPr>
          <w:rStyle w:val="21"/>
          <w:color w:val="000000"/>
        </w:rPr>
        <w:t xml:space="preserve">- </w:t>
      </w:r>
      <w:r w:rsidR="00524489">
        <w:rPr>
          <w:rStyle w:val="21"/>
          <w:color w:val="000000"/>
        </w:rPr>
        <w:t>организация прогулок для учащихся во время дополнительной большой перемены, после уроков и во второй половине дня,</w:t>
      </w:r>
    </w:p>
    <w:p w:rsidR="00524489" w:rsidRDefault="00524489">
      <w:pPr>
        <w:pStyle w:val="210"/>
        <w:framePr w:wrap="none" w:vAnchor="page" w:hAnchor="page" w:x="2088" w:y="10173"/>
        <w:shd w:val="clear" w:color="auto" w:fill="auto"/>
        <w:spacing w:before="0" w:line="240" w:lineRule="exact"/>
        <w:ind w:firstLine="0"/>
        <w:jc w:val="left"/>
      </w:pPr>
      <w:r>
        <w:rPr>
          <w:rStyle w:val="21"/>
          <w:color w:val="000000"/>
          <w:lang w:val="en-US" w:eastAsia="en-US"/>
        </w:rPr>
        <w:t>X</w:t>
      </w:r>
    </w:p>
    <w:p w:rsidR="00524489" w:rsidRDefault="00524489">
      <w:pPr>
        <w:pStyle w:val="210"/>
        <w:framePr w:wrap="none" w:vAnchor="page" w:hAnchor="page" w:x="2789" w:y="10201"/>
        <w:shd w:val="clear" w:color="auto" w:fill="auto"/>
        <w:spacing w:before="0" w:line="240" w:lineRule="exact"/>
        <w:ind w:firstLine="0"/>
        <w:jc w:val="left"/>
      </w:pPr>
      <w:r>
        <w:rPr>
          <w:rStyle w:val="21"/>
          <w:color w:val="000000"/>
        </w:rPr>
        <w:t>проведение индивидуальных коррекционных занятий во второй половине</w:t>
      </w:r>
    </w:p>
    <w:p w:rsidR="00524489" w:rsidRDefault="00524489">
      <w:pPr>
        <w:pStyle w:val="210"/>
        <w:framePr w:w="4502" w:h="872" w:hRule="exact" w:wrap="none" w:vAnchor="page" w:hAnchor="page" w:x="1339" w:y="10490"/>
        <w:shd w:val="clear" w:color="auto" w:fill="auto"/>
        <w:spacing w:before="0" w:after="19" w:line="240" w:lineRule="exact"/>
        <w:ind w:firstLine="0"/>
        <w:jc w:val="left"/>
      </w:pPr>
      <w:r>
        <w:rPr>
          <w:rStyle w:val="21"/>
          <w:color w:val="000000"/>
        </w:rPr>
        <w:t>учебного дня;</w:t>
      </w:r>
    </w:p>
    <w:p w:rsidR="00524489" w:rsidRDefault="00524489">
      <w:pPr>
        <w:pStyle w:val="210"/>
        <w:framePr w:w="4502" w:h="872" w:hRule="exact" w:wrap="none" w:vAnchor="page" w:hAnchor="page" w:x="1339" w:y="10490"/>
        <w:shd w:val="clear" w:color="auto" w:fill="auto"/>
        <w:spacing w:before="0" w:line="278" w:lineRule="exact"/>
        <w:ind w:firstLine="800"/>
        <w:jc w:val="left"/>
      </w:pPr>
      <w:r>
        <w:rPr>
          <w:rStyle w:val="21"/>
          <w:color w:val="000000"/>
        </w:rPr>
        <w:t>• спортивные мероприятия, оздоровительного направления.</w:t>
      </w:r>
    </w:p>
    <w:p w:rsidR="00524489" w:rsidRDefault="00524489">
      <w:pPr>
        <w:pStyle w:val="210"/>
        <w:framePr w:wrap="none" w:vAnchor="page" w:hAnchor="page" w:x="6101" w:y="10783"/>
        <w:shd w:val="clear" w:color="auto" w:fill="auto"/>
        <w:spacing w:before="0" w:line="240" w:lineRule="exact"/>
        <w:ind w:firstLine="0"/>
        <w:jc w:val="left"/>
      </w:pPr>
      <w:r>
        <w:rPr>
          <w:rStyle w:val="21"/>
          <w:color w:val="000000"/>
        </w:rPr>
        <w:t>работа кружков и секций спортивно-</w:t>
      </w:r>
    </w:p>
    <w:p w:rsidR="00524489" w:rsidRDefault="00524489">
      <w:pPr>
        <w:pStyle w:val="61"/>
        <w:framePr w:w="9792" w:h="1714" w:hRule="exact" w:wrap="none" w:vAnchor="page" w:hAnchor="page" w:x="1339" w:y="11591"/>
        <w:numPr>
          <w:ilvl w:val="0"/>
          <w:numId w:val="106"/>
        </w:numPr>
        <w:shd w:val="clear" w:color="auto" w:fill="auto"/>
        <w:tabs>
          <w:tab w:val="left" w:pos="1115"/>
        </w:tabs>
        <w:ind w:firstLine="780"/>
      </w:pPr>
      <w:r>
        <w:rPr>
          <w:rStyle w:val="6"/>
          <w:i/>
          <w:iCs/>
          <w:color w:val="000000"/>
        </w:rPr>
        <w:t>Программно-методическое обеспечение</w:t>
      </w:r>
    </w:p>
    <w:p w:rsidR="00524489" w:rsidRDefault="00524489">
      <w:pPr>
        <w:pStyle w:val="210"/>
        <w:framePr w:w="9792" w:h="1714" w:hRule="exact" w:wrap="none" w:vAnchor="page" w:hAnchor="page" w:x="1339" w:y="11591"/>
        <w:shd w:val="clear" w:color="auto" w:fill="auto"/>
        <w:spacing w:before="0"/>
        <w:ind w:firstLine="780"/>
      </w:pPr>
      <w:r>
        <w:rPr>
          <w:rStyle w:val="21"/>
          <w:color w:val="000000"/>
        </w:rPr>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524489" w:rsidRDefault="00524489">
      <w:pPr>
        <w:pStyle w:val="61"/>
        <w:framePr w:w="9792" w:h="2331" w:hRule="exact" w:wrap="none" w:vAnchor="page" w:hAnchor="page" w:x="1339" w:y="13530"/>
        <w:numPr>
          <w:ilvl w:val="0"/>
          <w:numId w:val="106"/>
        </w:numPr>
        <w:shd w:val="clear" w:color="auto" w:fill="auto"/>
        <w:tabs>
          <w:tab w:val="left" w:pos="1110"/>
        </w:tabs>
        <w:ind w:firstLine="780"/>
      </w:pPr>
      <w:r>
        <w:rPr>
          <w:rStyle w:val="6"/>
          <w:i/>
          <w:iCs/>
          <w:color w:val="000000"/>
        </w:rPr>
        <w:t>Кадровое обеспечение</w:t>
      </w:r>
    </w:p>
    <w:p w:rsidR="00524489" w:rsidRDefault="00524489">
      <w:pPr>
        <w:pStyle w:val="210"/>
        <w:framePr w:w="9792" w:h="2331" w:hRule="exact" w:wrap="none" w:vAnchor="page" w:hAnchor="page" w:x="1339" w:y="13530"/>
        <w:shd w:val="clear" w:color="auto" w:fill="auto"/>
        <w:spacing w:before="0" w:after="267"/>
        <w:ind w:firstLine="780"/>
      </w:pPr>
      <w:r>
        <w:rPr>
          <w:rStyle w:val="21"/>
          <w:color w:val="000000"/>
        </w:rPr>
        <w:t>Образовательное учреждение обеспечено специалистами: учителя-логопеды — 1 человек, педагог-психолог - 1 человек, социальный педагог — 1 человек. В рамках сетевого взаимодействия - врач-психиатр — 1 человек, врач-педиатр — 1 человек, школьная медсестра — 1 человек.</w:t>
      </w:r>
    </w:p>
    <w:p w:rsidR="00524489" w:rsidRDefault="00524489">
      <w:pPr>
        <w:pStyle w:val="61"/>
        <w:framePr w:w="9792" w:h="2331" w:hRule="exact" w:wrap="none" w:vAnchor="page" w:hAnchor="page" w:x="1339" w:y="13530"/>
        <w:numPr>
          <w:ilvl w:val="0"/>
          <w:numId w:val="106"/>
        </w:numPr>
        <w:shd w:val="clear" w:color="auto" w:fill="auto"/>
        <w:tabs>
          <w:tab w:val="left" w:pos="1115"/>
        </w:tabs>
        <w:spacing w:after="38" w:line="240" w:lineRule="exact"/>
        <w:ind w:firstLine="780"/>
      </w:pPr>
      <w:r>
        <w:rPr>
          <w:rStyle w:val="6"/>
          <w:i/>
          <w:iCs/>
          <w:color w:val="000000"/>
        </w:rPr>
        <w:t>Материально -техническое обеспечение</w:t>
      </w:r>
    </w:p>
    <w:p w:rsidR="00524489" w:rsidRDefault="00524489">
      <w:pPr>
        <w:pStyle w:val="210"/>
        <w:framePr w:w="9792" w:h="2331" w:hRule="exact" w:wrap="none" w:vAnchor="page" w:hAnchor="page" w:x="1339" w:y="13530"/>
        <w:shd w:val="clear" w:color="auto" w:fill="auto"/>
        <w:spacing w:before="0" w:line="240" w:lineRule="exact"/>
        <w:ind w:firstLine="0"/>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86" w:h="14525" w:hRule="exact" w:wrap="none" w:vAnchor="page" w:hAnchor="page" w:x="1405" w:y="821"/>
        <w:shd w:val="clear" w:color="auto" w:fill="auto"/>
        <w:spacing w:before="0"/>
        <w:ind w:firstLine="740"/>
      </w:pPr>
      <w:r>
        <w:rPr>
          <w:rStyle w:val="21"/>
          <w:color w:val="000000"/>
        </w:rPr>
        <w:lastRenderedPageBreak/>
        <w:t>Создана материально-техническая база, позволяющая обеспечить адаптивную коррекционно-развивающую среду гимназии:</w:t>
      </w:r>
    </w:p>
    <w:p w:rsidR="00524489" w:rsidRDefault="00524489">
      <w:pPr>
        <w:pStyle w:val="210"/>
        <w:framePr w:w="9686" w:h="14525" w:hRule="exact" w:wrap="none" w:vAnchor="page" w:hAnchor="page" w:x="1405" w:y="821"/>
        <w:numPr>
          <w:ilvl w:val="0"/>
          <w:numId w:val="88"/>
        </w:numPr>
        <w:shd w:val="clear" w:color="auto" w:fill="auto"/>
        <w:tabs>
          <w:tab w:val="left" w:pos="1468"/>
        </w:tabs>
        <w:spacing w:before="0" w:line="288" w:lineRule="exact"/>
        <w:ind w:firstLine="740"/>
      </w:pPr>
      <w:r>
        <w:rPr>
          <w:rStyle w:val="21"/>
          <w:color w:val="000000"/>
        </w:rPr>
        <w:t>кабинет педагога-психолога;</w:t>
      </w:r>
    </w:p>
    <w:p w:rsidR="00524489" w:rsidRDefault="00524489">
      <w:pPr>
        <w:pStyle w:val="210"/>
        <w:framePr w:w="9686" w:h="14525" w:hRule="exact" w:wrap="none" w:vAnchor="page" w:hAnchor="page" w:x="1405" w:y="821"/>
        <w:numPr>
          <w:ilvl w:val="0"/>
          <w:numId w:val="88"/>
        </w:numPr>
        <w:shd w:val="clear" w:color="auto" w:fill="auto"/>
        <w:tabs>
          <w:tab w:val="left" w:pos="1468"/>
        </w:tabs>
        <w:spacing w:before="0" w:line="288" w:lineRule="exact"/>
        <w:ind w:firstLine="740"/>
      </w:pPr>
      <w:r>
        <w:rPr>
          <w:rStyle w:val="21"/>
          <w:color w:val="000000"/>
        </w:rPr>
        <w:t>сенсорная комната;</w:t>
      </w:r>
    </w:p>
    <w:p w:rsidR="00524489" w:rsidRDefault="00524489">
      <w:pPr>
        <w:pStyle w:val="210"/>
        <w:framePr w:w="9686" w:h="14525" w:hRule="exact" w:wrap="none" w:vAnchor="page" w:hAnchor="page" w:x="1405" w:y="821"/>
        <w:numPr>
          <w:ilvl w:val="0"/>
          <w:numId w:val="88"/>
        </w:numPr>
        <w:shd w:val="clear" w:color="auto" w:fill="auto"/>
        <w:tabs>
          <w:tab w:val="left" w:pos="1468"/>
        </w:tabs>
        <w:spacing w:before="0" w:line="288" w:lineRule="exact"/>
        <w:ind w:firstLine="740"/>
      </w:pPr>
      <w:r>
        <w:rPr>
          <w:rStyle w:val="21"/>
          <w:color w:val="000000"/>
        </w:rPr>
        <w:t>медицинский, прививочный и стоматологический кабинеты;</w:t>
      </w:r>
    </w:p>
    <w:p w:rsidR="00524489" w:rsidRDefault="00524489">
      <w:pPr>
        <w:pStyle w:val="210"/>
        <w:framePr w:w="9686" w:h="14525" w:hRule="exact" w:wrap="none" w:vAnchor="page" w:hAnchor="page" w:x="1405" w:y="821"/>
        <w:numPr>
          <w:ilvl w:val="0"/>
          <w:numId w:val="88"/>
        </w:numPr>
        <w:shd w:val="clear" w:color="auto" w:fill="auto"/>
        <w:tabs>
          <w:tab w:val="left" w:pos="1468"/>
        </w:tabs>
        <w:spacing w:before="0" w:line="288" w:lineRule="exact"/>
        <w:ind w:firstLine="740"/>
      </w:pPr>
      <w:r>
        <w:rPr>
          <w:rStyle w:val="21"/>
          <w:color w:val="000000"/>
        </w:rPr>
        <w:t>библиотечно- информационный центр;</w:t>
      </w:r>
    </w:p>
    <w:p w:rsidR="00524489" w:rsidRDefault="00524489">
      <w:pPr>
        <w:pStyle w:val="210"/>
        <w:framePr w:w="9686" w:h="14525" w:hRule="exact" w:wrap="none" w:vAnchor="page" w:hAnchor="page" w:x="1405" w:y="821"/>
        <w:numPr>
          <w:ilvl w:val="0"/>
          <w:numId w:val="88"/>
        </w:numPr>
        <w:shd w:val="clear" w:color="auto" w:fill="auto"/>
        <w:tabs>
          <w:tab w:val="left" w:pos="1468"/>
        </w:tabs>
        <w:spacing w:before="0" w:line="288" w:lineRule="exact"/>
        <w:ind w:firstLine="740"/>
      </w:pPr>
      <w:r>
        <w:rPr>
          <w:rStyle w:val="21"/>
          <w:color w:val="000000"/>
        </w:rPr>
        <w:t>столовая;</w:t>
      </w:r>
    </w:p>
    <w:p w:rsidR="00524489" w:rsidRDefault="00524489">
      <w:pPr>
        <w:pStyle w:val="210"/>
        <w:framePr w:w="9686" w:h="14525" w:hRule="exact" w:wrap="none" w:vAnchor="page" w:hAnchor="page" w:x="1405" w:y="821"/>
        <w:numPr>
          <w:ilvl w:val="0"/>
          <w:numId w:val="88"/>
        </w:numPr>
        <w:shd w:val="clear" w:color="auto" w:fill="auto"/>
        <w:tabs>
          <w:tab w:val="left" w:pos="1468"/>
          <w:tab w:val="left" w:pos="6820"/>
        </w:tabs>
        <w:spacing w:before="0" w:line="288" w:lineRule="exact"/>
        <w:ind w:firstLine="740"/>
      </w:pPr>
      <w:r>
        <w:rPr>
          <w:rStyle w:val="21"/>
          <w:color w:val="000000"/>
        </w:rPr>
        <w:t>спортивный зал, малый зал для занятий ритмикой,</w:t>
      </w:r>
      <w:r>
        <w:rPr>
          <w:rStyle w:val="21"/>
          <w:color w:val="000000"/>
        </w:rPr>
        <w:tab/>
        <w:t>спортивные площадки.</w:t>
      </w:r>
    </w:p>
    <w:p w:rsidR="00524489" w:rsidRDefault="00524489">
      <w:pPr>
        <w:pStyle w:val="61"/>
        <w:framePr w:w="9686" w:h="14525" w:hRule="exact" w:wrap="none" w:vAnchor="page" w:hAnchor="page" w:x="1405" w:y="821"/>
        <w:numPr>
          <w:ilvl w:val="0"/>
          <w:numId w:val="106"/>
        </w:numPr>
        <w:shd w:val="clear" w:color="auto" w:fill="auto"/>
        <w:tabs>
          <w:tab w:val="left" w:pos="1122"/>
        </w:tabs>
        <w:spacing w:line="288" w:lineRule="exact"/>
        <w:ind w:firstLine="740"/>
      </w:pPr>
      <w:r>
        <w:rPr>
          <w:rStyle w:val="6"/>
          <w:i/>
          <w:iCs/>
          <w:color w:val="000000"/>
        </w:rPr>
        <w:t>Информационное обеспечение</w:t>
      </w:r>
    </w:p>
    <w:p w:rsidR="00524489" w:rsidRDefault="00524489">
      <w:pPr>
        <w:pStyle w:val="210"/>
        <w:framePr w:w="9686" w:h="14525" w:hRule="exact" w:wrap="none" w:vAnchor="page" w:hAnchor="page" w:x="1405" w:y="821"/>
        <w:shd w:val="clear" w:color="auto" w:fill="auto"/>
        <w:spacing w:before="0"/>
        <w:ind w:firstLine="1440"/>
      </w:pPr>
      <w:r>
        <w:rPr>
          <w:rStyle w:val="21"/>
          <w:color w:val="000000"/>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w:t>
      </w:r>
      <w:proofErr w:type="spellStart"/>
      <w:r>
        <w:rPr>
          <w:rStyle w:val="21"/>
          <w:color w:val="000000"/>
        </w:rPr>
        <w:t>учебнонаглядных</w:t>
      </w:r>
      <w:proofErr w:type="spellEnd"/>
      <w:r>
        <w:rPr>
          <w:rStyle w:val="21"/>
          <w:color w:val="000000"/>
        </w:rPr>
        <w:t xml:space="preserve"> пособий и т.д.</w:t>
      </w:r>
    </w:p>
    <w:p w:rsidR="00524489" w:rsidRDefault="00524489">
      <w:pPr>
        <w:pStyle w:val="210"/>
        <w:framePr w:w="9686" w:h="14525" w:hRule="exact" w:wrap="none" w:vAnchor="page" w:hAnchor="page" w:x="1405" w:y="821"/>
        <w:shd w:val="clear" w:color="auto" w:fill="auto"/>
        <w:spacing w:before="0" w:line="278" w:lineRule="exact"/>
        <w:ind w:firstLine="740"/>
      </w:pPr>
      <w:r>
        <w:rPr>
          <w:rStyle w:val="21"/>
          <w:color w:val="000000"/>
        </w:rPr>
        <w:t xml:space="preserve">В начальной школе имеется </w:t>
      </w:r>
      <w:r w:rsidR="001B6597">
        <w:rPr>
          <w:rStyle w:val="21"/>
          <w:color w:val="000000"/>
        </w:rPr>
        <w:t>2</w:t>
      </w:r>
      <w:r>
        <w:rPr>
          <w:rStyle w:val="21"/>
          <w:color w:val="000000"/>
        </w:rPr>
        <w:t>компьютеров,</w:t>
      </w:r>
      <w:r w:rsidR="00156605">
        <w:rPr>
          <w:rStyle w:val="21"/>
          <w:color w:val="000000"/>
        </w:rPr>
        <w:t xml:space="preserve"> 4 ноутбука</w:t>
      </w:r>
      <w:r w:rsidR="001B6597">
        <w:rPr>
          <w:rStyle w:val="21"/>
          <w:color w:val="000000"/>
        </w:rPr>
        <w:t xml:space="preserve">, 1 </w:t>
      </w:r>
      <w:r>
        <w:rPr>
          <w:rStyle w:val="21"/>
          <w:color w:val="000000"/>
        </w:rPr>
        <w:t xml:space="preserve">интерактивных доски, </w:t>
      </w:r>
      <w:r w:rsidR="00156605">
        <w:rPr>
          <w:rStyle w:val="21"/>
          <w:color w:val="000000"/>
        </w:rPr>
        <w:t xml:space="preserve">4 </w:t>
      </w:r>
      <w:r>
        <w:rPr>
          <w:rStyle w:val="21"/>
          <w:color w:val="000000"/>
        </w:rPr>
        <w:t>проектора.</w:t>
      </w:r>
    </w:p>
    <w:p w:rsidR="00524489" w:rsidRDefault="00524489">
      <w:pPr>
        <w:pStyle w:val="210"/>
        <w:framePr w:w="9686" w:h="14525" w:hRule="exact" w:wrap="none" w:vAnchor="page" w:hAnchor="page" w:x="1405" w:y="821"/>
        <w:shd w:val="clear" w:color="auto" w:fill="auto"/>
        <w:spacing w:before="0" w:after="244" w:line="278" w:lineRule="exact"/>
        <w:ind w:firstLine="740"/>
      </w:pPr>
      <w:r>
        <w:rPr>
          <w:rStyle w:val="21"/>
          <w:color w:val="000000"/>
        </w:rPr>
        <w:t>У школы есть внеш</w:t>
      </w:r>
      <w:r w:rsidR="001B6597">
        <w:rPr>
          <w:rStyle w:val="21"/>
          <w:color w:val="000000"/>
        </w:rPr>
        <w:t>ний ресурс - официальный сайт</w:t>
      </w:r>
      <w:r>
        <w:rPr>
          <w:rStyle w:val="21"/>
          <w:color w:val="000000"/>
        </w:rPr>
        <w:t xml:space="preserve"> </w:t>
      </w:r>
      <w:r w:rsidR="00156605">
        <w:rPr>
          <w:rStyle w:val="6"/>
          <w:i w:val="0"/>
          <w:iCs w:val="0"/>
          <w:color w:val="000000"/>
        </w:rPr>
        <w:t xml:space="preserve">МОУ СШ </w:t>
      </w:r>
      <w:proofErr w:type="spellStart"/>
      <w:r w:rsidR="00156605">
        <w:rPr>
          <w:rStyle w:val="6"/>
          <w:i w:val="0"/>
          <w:iCs w:val="0"/>
          <w:color w:val="000000"/>
        </w:rPr>
        <w:t>им.Ф.И</w:t>
      </w:r>
      <w:proofErr w:type="spellEnd"/>
      <w:r w:rsidR="00156605">
        <w:rPr>
          <w:rStyle w:val="6"/>
          <w:i w:val="0"/>
          <w:iCs w:val="0"/>
          <w:color w:val="000000"/>
        </w:rPr>
        <w:t>. Толбухина ЯМР</w:t>
      </w:r>
      <w:r w:rsidR="001B6597">
        <w:rPr>
          <w:rStyle w:val="21"/>
          <w:color w:val="000000"/>
        </w:rPr>
        <w:t xml:space="preserve">. </w:t>
      </w:r>
      <w:r>
        <w:rPr>
          <w:rStyle w:val="21"/>
          <w:color w:val="000000"/>
        </w:rPr>
        <w:t>Сайт активно используется для привлечения родителей к интересам детей, общей организации образовательной деятельности.</w:t>
      </w:r>
    </w:p>
    <w:p w:rsidR="00524489" w:rsidRPr="001B6597" w:rsidRDefault="00524489">
      <w:pPr>
        <w:pStyle w:val="321"/>
        <w:framePr w:w="9686" w:h="14525" w:hRule="exact" w:wrap="none" w:vAnchor="page" w:hAnchor="page" w:x="1405" w:y="821"/>
        <w:shd w:val="clear" w:color="auto" w:fill="auto"/>
        <w:spacing w:before="0" w:after="240" w:line="274" w:lineRule="exact"/>
        <w:ind w:left="1180" w:hanging="340"/>
        <w:rPr>
          <w:b/>
        </w:rPr>
      </w:pPr>
      <w:bookmarkStart w:id="54" w:name="bookmark77"/>
      <w:r w:rsidRPr="001B6597">
        <w:rPr>
          <w:rStyle w:val="320"/>
          <w:b/>
          <w:color w:val="000000"/>
        </w:rPr>
        <w:t>Планируемые результаты коррекционной работы с обучающимися с задержкой психического развития на ступени начального общего образования</w:t>
      </w:r>
      <w:bookmarkEnd w:id="54"/>
    </w:p>
    <w:p w:rsidR="00524489" w:rsidRDefault="00524489">
      <w:pPr>
        <w:pStyle w:val="321"/>
        <w:framePr w:w="9686" w:h="14525" w:hRule="exact" w:wrap="none" w:vAnchor="page" w:hAnchor="page" w:x="1405" w:y="821"/>
        <w:shd w:val="clear" w:color="auto" w:fill="auto"/>
        <w:spacing w:before="0" w:after="0" w:line="274" w:lineRule="exact"/>
        <w:ind w:firstLine="740"/>
        <w:jc w:val="both"/>
      </w:pPr>
      <w:bookmarkStart w:id="55" w:name="bookmark78"/>
      <w:r>
        <w:rPr>
          <w:rStyle w:val="320"/>
          <w:color w:val="000000"/>
        </w:rPr>
        <w:t>Удовлетворение специальных образовательных потребностей детей с задержкой психического развития:</w:t>
      </w:r>
      <w:bookmarkEnd w:id="55"/>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успешно адаптируется в гимназии;</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проявляет познавательную активность;</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умеет выражать свое эмоциональное состояние, прилагать волевые усилия к решению поставленных задач;</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имеет сформированную учебную мотивацию;</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ориентируется на моральные нормы и их выполнение;</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организует и осуществляет сотрудничество с участниками образовательной деятельности.</w:t>
      </w:r>
    </w:p>
    <w:p w:rsidR="00524489" w:rsidRDefault="00524489">
      <w:pPr>
        <w:pStyle w:val="210"/>
        <w:framePr w:w="9686" w:h="14525" w:hRule="exact" w:wrap="none" w:vAnchor="page" w:hAnchor="page" w:x="1405" w:y="821"/>
        <w:shd w:val="clear" w:color="auto" w:fill="auto"/>
        <w:spacing w:before="0"/>
        <w:ind w:firstLine="740"/>
      </w:pPr>
      <w:r>
        <w:rPr>
          <w:rStyle w:val="21"/>
          <w:color w:val="000000"/>
        </w:rPr>
        <w:t>Коррекция негативных тенденций развития учащихся:</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дифференцирует информацию различной модальности;</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соотносит предметы в соответствии с их свойствами;</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ориентируется в пространственных и временных представлениях;</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владеет приемами запоминания, сохранения и воспроизведения информации;</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выполняет основные мыслительные операции (анализ, синтез, обобщение, сравнение, классификация);</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адекватно относится к учебно-воспитательному процессу;</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работает по алгоритму, в соответствии с установленными правилами;</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контролирует свою деятельность;</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адекватно принимает оценку взрослого и сверстника;</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понимает собственные эмоции и чувства, а также эмоции и чувства других</w:t>
      </w:r>
    </w:p>
    <w:p w:rsidR="00524489" w:rsidRDefault="00524489">
      <w:pPr>
        <w:pStyle w:val="210"/>
        <w:framePr w:w="9686" w:h="14525" w:hRule="exact" w:wrap="none" w:vAnchor="page" w:hAnchor="page" w:x="1405" w:y="821"/>
        <w:shd w:val="clear" w:color="auto" w:fill="auto"/>
        <w:spacing w:before="0"/>
        <w:ind w:firstLine="0"/>
        <w:jc w:val="left"/>
      </w:pPr>
      <w:r>
        <w:rPr>
          <w:rStyle w:val="21"/>
          <w:color w:val="000000"/>
        </w:rPr>
        <w:t>людей;</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контролирует свои эмоции, владеет навыками саморегуляции и самоконтроля;</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владеет навыками партнерского и группового сотрудничества;</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строит монологическое высказывание, владеет диалогической формой речи;</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использует навыки невербального взаимодействия;</w:t>
      </w:r>
    </w:p>
    <w:p w:rsidR="00524489" w:rsidRDefault="00524489">
      <w:pPr>
        <w:pStyle w:val="210"/>
        <w:framePr w:w="9686" w:h="14525" w:hRule="exact" w:wrap="none" w:vAnchor="page" w:hAnchor="page" w:x="1405" w:y="821"/>
        <w:numPr>
          <w:ilvl w:val="0"/>
          <w:numId w:val="84"/>
        </w:numPr>
        <w:shd w:val="clear" w:color="auto" w:fill="auto"/>
        <w:tabs>
          <w:tab w:val="left" w:pos="1468"/>
        </w:tabs>
        <w:spacing w:before="0"/>
        <w:ind w:firstLine="740"/>
      </w:pPr>
      <w:r>
        <w:rPr>
          <w:rStyle w:val="21"/>
          <w:color w:val="000000"/>
        </w:rPr>
        <w:t>выражает свои мысли и чувства в зависимости от ситуации, пользуется формами речевого этикета;</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6" w:h="4469" w:hRule="exact" w:wrap="none" w:vAnchor="page" w:hAnchor="page" w:x="1400" w:y="821"/>
        <w:numPr>
          <w:ilvl w:val="0"/>
          <w:numId w:val="84"/>
        </w:numPr>
        <w:shd w:val="clear" w:color="auto" w:fill="auto"/>
        <w:tabs>
          <w:tab w:val="left" w:pos="1450"/>
        </w:tabs>
        <w:spacing w:before="0"/>
        <w:ind w:firstLine="740"/>
        <w:jc w:val="left"/>
      </w:pPr>
      <w:r>
        <w:rPr>
          <w:rStyle w:val="21"/>
          <w:color w:val="000000"/>
        </w:rPr>
        <w:lastRenderedPageBreak/>
        <w:t>использует речевые средства для эффективного решения разнообразных коммуникативных задач.</w:t>
      </w:r>
    </w:p>
    <w:p w:rsidR="00524489" w:rsidRDefault="00524489">
      <w:pPr>
        <w:pStyle w:val="210"/>
        <w:framePr w:w="9696" w:h="4469" w:hRule="exact" w:wrap="none" w:vAnchor="page" w:hAnchor="page" w:x="1400" w:y="821"/>
        <w:shd w:val="clear" w:color="auto" w:fill="auto"/>
        <w:spacing w:before="0"/>
        <w:ind w:firstLine="740"/>
        <w:jc w:val="left"/>
      </w:pPr>
      <w:r>
        <w:rPr>
          <w:rStyle w:val="21"/>
          <w:color w:val="000000"/>
        </w:rPr>
        <w:t>Развитие речи, коррекция нарушений речи:</w:t>
      </w:r>
    </w:p>
    <w:p w:rsidR="00524489" w:rsidRDefault="00524489">
      <w:pPr>
        <w:pStyle w:val="210"/>
        <w:framePr w:w="9696" w:h="4469" w:hRule="exact" w:wrap="none" w:vAnchor="page" w:hAnchor="page" w:x="1400" w:y="821"/>
        <w:numPr>
          <w:ilvl w:val="0"/>
          <w:numId w:val="84"/>
        </w:numPr>
        <w:shd w:val="clear" w:color="auto" w:fill="auto"/>
        <w:tabs>
          <w:tab w:val="left" w:pos="1450"/>
        </w:tabs>
        <w:spacing w:before="0"/>
        <w:ind w:firstLine="740"/>
      </w:pPr>
      <w:r>
        <w:rPr>
          <w:rStyle w:val="21"/>
          <w:color w:val="000000"/>
        </w:rPr>
        <w:t>правильно произносит и умеет дифференцировать все звуки речи;</w:t>
      </w:r>
    </w:p>
    <w:p w:rsidR="00524489" w:rsidRDefault="00524489">
      <w:pPr>
        <w:pStyle w:val="210"/>
        <w:framePr w:w="9696" w:h="4469" w:hRule="exact" w:wrap="none" w:vAnchor="page" w:hAnchor="page" w:x="1400" w:y="821"/>
        <w:numPr>
          <w:ilvl w:val="0"/>
          <w:numId w:val="84"/>
        </w:numPr>
        <w:shd w:val="clear" w:color="auto" w:fill="auto"/>
        <w:tabs>
          <w:tab w:val="left" w:pos="1450"/>
        </w:tabs>
        <w:spacing w:before="0"/>
        <w:ind w:firstLine="740"/>
        <w:jc w:val="left"/>
      </w:pPr>
      <w:r>
        <w:rPr>
          <w:rStyle w:val="21"/>
          <w:color w:val="000000"/>
        </w:rPr>
        <w:t>владеет представлениями о звуковом составе слова и выполняет все виды языкового анализа;</w:t>
      </w:r>
    </w:p>
    <w:p w:rsidR="00524489" w:rsidRDefault="00524489">
      <w:pPr>
        <w:pStyle w:val="210"/>
        <w:framePr w:w="9696" w:h="4469" w:hRule="exact" w:wrap="none" w:vAnchor="page" w:hAnchor="page" w:x="1400" w:y="821"/>
        <w:numPr>
          <w:ilvl w:val="0"/>
          <w:numId w:val="84"/>
        </w:numPr>
        <w:shd w:val="clear" w:color="auto" w:fill="auto"/>
        <w:tabs>
          <w:tab w:val="left" w:pos="1450"/>
        </w:tabs>
        <w:spacing w:before="0"/>
        <w:ind w:firstLine="740"/>
        <w:jc w:val="left"/>
      </w:pPr>
      <w:r>
        <w:rPr>
          <w:rStyle w:val="21"/>
          <w:color w:val="000000"/>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524489" w:rsidRDefault="00524489">
      <w:pPr>
        <w:pStyle w:val="210"/>
        <w:framePr w:w="9696" w:h="4469" w:hRule="exact" w:wrap="none" w:vAnchor="page" w:hAnchor="page" w:x="1400" w:y="821"/>
        <w:numPr>
          <w:ilvl w:val="0"/>
          <w:numId w:val="84"/>
        </w:numPr>
        <w:shd w:val="clear" w:color="auto" w:fill="auto"/>
        <w:tabs>
          <w:tab w:val="left" w:pos="1450"/>
        </w:tabs>
        <w:spacing w:before="0"/>
        <w:ind w:firstLine="740"/>
      </w:pPr>
      <w:r>
        <w:rPr>
          <w:rStyle w:val="21"/>
          <w:color w:val="000000"/>
        </w:rPr>
        <w:t>правильно пользуется грамматическими категориями;</w:t>
      </w:r>
    </w:p>
    <w:p w:rsidR="00524489" w:rsidRDefault="00524489">
      <w:pPr>
        <w:pStyle w:val="210"/>
        <w:framePr w:w="9696" w:h="4469" w:hRule="exact" w:wrap="none" w:vAnchor="page" w:hAnchor="page" w:x="1400" w:y="821"/>
        <w:numPr>
          <w:ilvl w:val="0"/>
          <w:numId w:val="84"/>
        </w:numPr>
        <w:shd w:val="clear" w:color="auto" w:fill="auto"/>
        <w:tabs>
          <w:tab w:val="left" w:pos="1450"/>
        </w:tabs>
        <w:spacing w:before="0"/>
        <w:ind w:firstLine="740"/>
        <w:jc w:val="left"/>
      </w:pPr>
      <w:r>
        <w:rPr>
          <w:rStyle w:val="21"/>
          <w:color w:val="000000"/>
        </w:rPr>
        <w:t xml:space="preserve">правильно пишет текст по слуху без </w:t>
      </w:r>
      <w:proofErr w:type="spellStart"/>
      <w:r>
        <w:rPr>
          <w:rStyle w:val="21"/>
          <w:color w:val="000000"/>
        </w:rPr>
        <w:t>дисграфических</w:t>
      </w:r>
      <w:proofErr w:type="spellEnd"/>
      <w:r>
        <w:rPr>
          <w:rStyle w:val="21"/>
          <w:color w:val="000000"/>
        </w:rPr>
        <w:t xml:space="preserve"> ошибок, соблюдает пунктуацию;</w:t>
      </w:r>
    </w:p>
    <w:p w:rsidR="00524489" w:rsidRDefault="00524489">
      <w:pPr>
        <w:pStyle w:val="210"/>
        <w:framePr w:w="9696" w:h="4469" w:hRule="exact" w:wrap="none" w:vAnchor="page" w:hAnchor="page" w:x="1400" w:y="821"/>
        <w:numPr>
          <w:ilvl w:val="0"/>
          <w:numId w:val="84"/>
        </w:numPr>
        <w:shd w:val="clear" w:color="auto" w:fill="auto"/>
        <w:tabs>
          <w:tab w:val="left" w:pos="1450"/>
        </w:tabs>
        <w:spacing w:before="0"/>
        <w:ind w:firstLine="740"/>
        <w:jc w:val="left"/>
      </w:pPr>
      <w:r>
        <w:rPr>
          <w:rStyle w:val="21"/>
          <w:color w:val="000000"/>
        </w:rPr>
        <w:t>правильно читает текст целыми словами, пересказывает его и делает выводы по тексту;</w:t>
      </w:r>
    </w:p>
    <w:p w:rsidR="00524489" w:rsidRDefault="00524489">
      <w:pPr>
        <w:pStyle w:val="210"/>
        <w:framePr w:w="9696" w:h="4469" w:hRule="exact" w:wrap="none" w:vAnchor="page" w:hAnchor="page" w:x="1400" w:y="821"/>
        <w:numPr>
          <w:ilvl w:val="0"/>
          <w:numId w:val="84"/>
        </w:numPr>
        <w:shd w:val="clear" w:color="auto" w:fill="auto"/>
        <w:tabs>
          <w:tab w:val="left" w:pos="1450"/>
        </w:tabs>
        <w:spacing w:before="0"/>
        <w:ind w:firstLine="740"/>
        <w:jc w:val="left"/>
      </w:pPr>
      <w:r>
        <w:rPr>
          <w:rStyle w:val="21"/>
          <w:color w:val="000000"/>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3B1E76" w:rsidRPr="003B1E76" w:rsidRDefault="003B1E76" w:rsidP="003B1E76">
      <w:pPr>
        <w:pStyle w:val="a9"/>
        <w:framePr w:w="9696" w:h="9509" w:hRule="exact" w:wrap="none" w:vAnchor="page" w:hAnchor="page" w:x="1400" w:y="5898"/>
        <w:jc w:val="center"/>
        <w:rPr>
          <w:sz w:val="52"/>
        </w:rPr>
      </w:pPr>
      <w:bookmarkStart w:id="56" w:name="bookmark79"/>
      <w:r w:rsidRPr="003B1E76">
        <w:rPr>
          <w:rStyle w:val="2"/>
          <w:bCs w:val="0"/>
          <w:color w:val="000000"/>
          <w:sz w:val="24"/>
        </w:rPr>
        <w:t>ПРОГРАММА ВНЕУРОЧНОЙ ДЕЯТЕЛЬНОСТИ</w:t>
      </w:r>
      <w:bookmarkEnd w:id="56"/>
    </w:p>
    <w:p w:rsidR="00524489" w:rsidRDefault="00524489">
      <w:pPr>
        <w:pStyle w:val="210"/>
        <w:framePr w:w="9696" w:h="9509" w:hRule="exact" w:wrap="none" w:vAnchor="page" w:hAnchor="page" w:x="1400" w:y="5898"/>
        <w:shd w:val="clear" w:color="auto" w:fill="auto"/>
        <w:spacing w:before="0"/>
        <w:ind w:firstLine="480"/>
      </w:pPr>
      <w:r>
        <w:rPr>
          <w:rStyle w:val="21"/>
          <w:color w:val="000000"/>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524489" w:rsidRDefault="00524489">
      <w:pPr>
        <w:pStyle w:val="210"/>
        <w:framePr w:w="9696" w:h="9509" w:hRule="exact" w:wrap="none" w:vAnchor="page" w:hAnchor="page" w:x="1400" w:y="5898"/>
        <w:shd w:val="clear" w:color="auto" w:fill="auto"/>
        <w:spacing w:before="0"/>
        <w:ind w:firstLine="480"/>
      </w:pPr>
      <w:r>
        <w:rPr>
          <w:rStyle w:val="21"/>
          <w:color w:val="000000"/>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w:t>
      </w:r>
      <w:proofErr w:type="spellStart"/>
      <w:r>
        <w:rPr>
          <w:rStyle w:val="21"/>
          <w:color w:val="000000"/>
        </w:rPr>
        <w:t>социальнокультурных</w:t>
      </w:r>
      <w:proofErr w:type="spellEnd"/>
      <w:r>
        <w:rPr>
          <w:rStyle w:val="21"/>
          <w:color w:val="000000"/>
        </w:rPr>
        <w:t xml:space="preserve">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учитывается позитивный опыт ребёнка.</w:t>
      </w:r>
    </w:p>
    <w:p w:rsidR="00524489" w:rsidRDefault="00524489">
      <w:pPr>
        <w:pStyle w:val="210"/>
        <w:framePr w:w="9696" w:h="9509" w:hRule="exact" w:wrap="none" w:vAnchor="page" w:hAnchor="page" w:x="1400" w:y="5898"/>
        <w:shd w:val="clear" w:color="auto" w:fill="auto"/>
        <w:spacing w:before="0"/>
        <w:ind w:firstLine="740"/>
      </w:pPr>
      <w:r>
        <w:rPr>
          <w:rStyle w:val="21"/>
          <w:color w:val="000000"/>
        </w:rPr>
        <w:t>Основной целью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24489" w:rsidRDefault="00524489">
      <w:pPr>
        <w:pStyle w:val="210"/>
        <w:framePr w:w="9696" w:h="9509" w:hRule="exact" w:wrap="none" w:vAnchor="page" w:hAnchor="page" w:x="1400" w:y="5898"/>
        <w:shd w:val="clear" w:color="auto" w:fill="auto"/>
        <w:spacing w:before="0"/>
        <w:ind w:firstLine="740"/>
      </w:pPr>
      <w:r>
        <w:rPr>
          <w:rStyle w:val="21"/>
          <w:color w:val="000000"/>
        </w:rPr>
        <w:t>Основные задачи:</w:t>
      </w:r>
    </w:p>
    <w:p w:rsidR="00524489" w:rsidRDefault="00524489">
      <w:pPr>
        <w:pStyle w:val="210"/>
        <w:framePr w:w="9696" w:h="9509" w:hRule="exact" w:wrap="none" w:vAnchor="page" w:hAnchor="page" w:x="1400" w:y="5898"/>
        <w:numPr>
          <w:ilvl w:val="0"/>
          <w:numId w:val="88"/>
        </w:numPr>
        <w:shd w:val="clear" w:color="auto" w:fill="auto"/>
        <w:tabs>
          <w:tab w:val="left" w:pos="913"/>
        </w:tabs>
        <w:spacing w:before="0"/>
        <w:ind w:firstLine="740"/>
        <w:jc w:val="left"/>
      </w:pPr>
      <w:r>
        <w:rPr>
          <w:rStyle w:val="21"/>
          <w:color w:val="000000"/>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24489" w:rsidRDefault="00524489">
      <w:pPr>
        <w:pStyle w:val="210"/>
        <w:framePr w:w="9696" w:h="9509" w:hRule="exact" w:wrap="none" w:vAnchor="page" w:hAnchor="page" w:x="1400" w:y="5898"/>
        <w:numPr>
          <w:ilvl w:val="0"/>
          <w:numId w:val="88"/>
        </w:numPr>
        <w:shd w:val="clear" w:color="auto" w:fill="auto"/>
        <w:tabs>
          <w:tab w:val="left" w:pos="942"/>
        </w:tabs>
        <w:spacing w:before="0"/>
        <w:ind w:firstLine="740"/>
      </w:pPr>
      <w:r>
        <w:rPr>
          <w:rStyle w:val="21"/>
          <w:color w:val="000000"/>
        </w:rPr>
        <w:t>развитие активности, самостоятельности и независимости в повседневной жизни;</w:t>
      </w:r>
    </w:p>
    <w:p w:rsidR="00524489" w:rsidRDefault="00524489">
      <w:pPr>
        <w:pStyle w:val="210"/>
        <w:framePr w:w="9696" w:h="9509" w:hRule="exact" w:wrap="none" w:vAnchor="page" w:hAnchor="page" w:x="1400" w:y="5898"/>
        <w:numPr>
          <w:ilvl w:val="0"/>
          <w:numId w:val="88"/>
        </w:numPr>
        <w:shd w:val="clear" w:color="auto" w:fill="auto"/>
        <w:tabs>
          <w:tab w:val="left" w:pos="913"/>
        </w:tabs>
        <w:spacing w:before="0"/>
        <w:ind w:firstLine="740"/>
        <w:jc w:val="left"/>
      </w:pPr>
      <w:r>
        <w:rPr>
          <w:rStyle w:val="21"/>
          <w:color w:val="000000"/>
        </w:rPr>
        <w:t>развитие возможных избирательных способностей и интересов обучающегося в разных видах деятельности;</w:t>
      </w:r>
    </w:p>
    <w:p w:rsidR="00524489" w:rsidRDefault="00524489">
      <w:pPr>
        <w:pStyle w:val="210"/>
        <w:framePr w:w="9696" w:h="9509" w:hRule="exact" w:wrap="none" w:vAnchor="page" w:hAnchor="page" w:x="1400" w:y="5898"/>
        <w:numPr>
          <w:ilvl w:val="0"/>
          <w:numId w:val="88"/>
        </w:numPr>
        <w:shd w:val="clear" w:color="auto" w:fill="auto"/>
        <w:tabs>
          <w:tab w:val="left" w:pos="908"/>
        </w:tabs>
        <w:spacing w:before="0"/>
        <w:ind w:firstLine="740"/>
        <w:jc w:val="left"/>
      </w:pPr>
      <w:r>
        <w:rPr>
          <w:rStyle w:val="21"/>
          <w:color w:val="000000"/>
        </w:rPr>
        <w:t>формирование основ нравственного самосознания личности, умения правильно оценивать окружающее и самих себя,</w:t>
      </w:r>
    </w:p>
    <w:p w:rsidR="00524489" w:rsidRDefault="00524489">
      <w:pPr>
        <w:pStyle w:val="210"/>
        <w:framePr w:w="9696" w:h="9509" w:hRule="exact" w:wrap="none" w:vAnchor="page" w:hAnchor="page" w:x="1400" w:y="5898"/>
        <w:numPr>
          <w:ilvl w:val="0"/>
          <w:numId w:val="88"/>
        </w:numPr>
        <w:shd w:val="clear" w:color="auto" w:fill="auto"/>
        <w:tabs>
          <w:tab w:val="left" w:pos="942"/>
        </w:tabs>
        <w:spacing w:before="0"/>
        <w:ind w:firstLine="740"/>
      </w:pPr>
      <w:r>
        <w:rPr>
          <w:rStyle w:val="21"/>
          <w:color w:val="000000"/>
        </w:rPr>
        <w:t>формирование эстетических потребностей, ценностей и чувств;</w:t>
      </w:r>
    </w:p>
    <w:p w:rsidR="00524489" w:rsidRDefault="00524489">
      <w:pPr>
        <w:pStyle w:val="a5"/>
        <w:framePr w:wrap="none" w:vAnchor="page" w:hAnchor="page" w:x="6070" w:y="15576"/>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792" w:h="10677" w:hRule="exact" w:wrap="none" w:vAnchor="page" w:hAnchor="page" w:x="1352" w:y="821"/>
        <w:numPr>
          <w:ilvl w:val="0"/>
          <w:numId w:val="88"/>
        </w:numPr>
        <w:shd w:val="clear" w:color="auto" w:fill="auto"/>
        <w:tabs>
          <w:tab w:val="left" w:pos="951"/>
        </w:tabs>
        <w:spacing w:before="0"/>
        <w:ind w:firstLine="740"/>
        <w:jc w:val="left"/>
      </w:pPr>
      <w:r>
        <w:rPr>
          <w:rStyle w:val="21"/>
          <w:color w:val="000000"/>
        </w:rPr>
        <w:lastRenderedPageBreak/>
        <w:t>развитие трудолюбия, способности к преодолению трудностей, целеустремлённости и настойчивости в достижении результата;</w:t>
      </w:r>
    </w:p>
    <w:p w:rsidR="00524489" w:rsidRDefault="00524489">
      <w:pPr>
        <w:pStyle w:val="210"/>
        <w:framePr w:w="9792" w:h="10677" w:hRule="exact" w:wrap="none" w:vAnchor="page" w:hAnchor="page" w:x="1352" w:y="821"/>
        <w:numPr>
          <w:ilvl w:val="0"/>
          <w:numId w:val="88"/>
        </w:numPr>
        <w:shd w:val="clear" w:color="auto" w:fill="auto"/>
        <w:tabs>
          <w:tab w:val="left" w:pos="985"/>
        </w:tabs>
        <w:spacing w:before="0"/>
        <w:ind w:left="740" w:firstLine="0"/>
      </w:pPr>
      <w:r>
        <w:rPr>
          <w:rStyle w:val="21"/>
          <w:color w:val="000000"/>
        </w:rPr>
        <w:t>расширение представлений обучающегося о мире и о себе, его социального опыта;</w:t>
      </w:r>
    </w:p>
    <w:p w:rsidR="00524489" w:rsidRDefault="00524489">
      <w:pPr>
        <w:pStyle w:val="210"/>
        <w:framePr w:w="9792" w:h="10677" w:hRule="exact" w:wrap="none" w:vAnchor="page" w:hAnchor="page" w:x="1352" w:y="821"/>
        <w:numPr>
          <w:ilvl w:val="0"/>
          <w:numId w:val="88"/>
        </w:numPr>
        <w:shd w:val="clear" w:color="auto" w:fill="auto"/>
        <w:tabs>
          <w:tab w:val="left" w:pos="985"/>
        </w:tabs>
        <w:spacing w:before="0"/>
        <w:ind w:left="740" w:firstLine="0"/>
      </w:pPr>
      <w:r>
        <w:rPr>
          <w:rStyle w:val="21"/>
          <w:color w:val="000000"/>
        </w:rPr>
        <w:t>формирование положительного отношения к базовым общественным ценностям;</w:t>
      </w:r>
    </w:p>
    <w:p w:rsidR="00524489" w:rsidRDefault="00524489">
      <w:pPr>
        <w:pStyle w:val="210"/>
        <w:framePr w:w="9792" w:h="10677" w:hRule="exact" w:wrap="none" w:vAnchor="page" w:hAnchor="page" w:x="1352" w:y="821"/>
        <w:numPr>
          <w:ilvl w:val="0"/>
          <w:numId w:val="88"/>
        </w:numPr>
        <w:shd w:val="clear" w:color="auto" w:fill="auto"/>
        <w:tabs>
          <w:tab w:val="left" w:pos="985"/>
        </w:tabs>
        <w:spacing w:before="0"/>
        <w:ind w:left="740" w:firstLine="0"/>
      </w:pPr>
      <w:r>
        <w:rPr>
          <w:rStyle w:val="21"/>
          <w:color w:val="000000"/>
        </w:rPr>
        <w:t>формирование умений, навыков социального общения людей;</w:t>
      </w:r>
    </w:p>
    <w:p w:rsidR="00524489" w:rsidRDefault="00524489">
      <w:pPr>
        <w:pStyle w:val="210"/>
        <w:framePr w:w="9792" w:h="10677" w:hRule="exact" w:wrap="none" w:vAnchor="page" w:hAnchor="page" w:x="1352" w:y="821"/>
        <w:numPr>
          <w:ilvl w:val="0"/>
          <w:numId w:val="88"/>
        </w:numPr>
        <w:shd w:val="clear" w:color="auto" w:fill="auto"/>
        <w:tabs>
          <w:tab w:val="left" w:pos="951"/>
        </w:tabs>
        <w:spacing w:before="0"/>
        <w:ind w:firstLine="740"/>
        <w:jc w:val="left"/>
      </w:pPr>
      <w:r>
        <w:rPr>
          <w:rStyle w:val="21"/>
          <w:color w:val="000000"/>
        </w:rPr>
        <w:t>расширение круга общения, выход обучающегося за пределы семьи и образовательной организации;</w:t>
      </w:r>
    </w:p>
    <w:p w:rsidR="00524489" w:rsidRDefault="00524489">
      <w:pPr>
        <w:pStyle w:val="210"/>
        <w:framePr w:w="9792" w:h="10677" w:hRule="exact" w:wrap="none" w:vAnchor="page" w:hAnchor="page" w:x="1352" w:y="821"/>
        <w:numPr>
          <w:ilvl w:val="0"/>
          <w:numId w:val="88"/>
        </w:numPr>
        <w:shd w:val="clear" w:color="auto" w:fill="auto"/>
        <w:tabs>
          <w:tab w:val="left" w:pos="985"/>
        </w:tabs>
        <w:spacing w:before="0"/>
        <w:ind w:left="740" w:firstLine="0"/>
      </w:pPr>
      <w:r>
        <w:rPr>
          <w:rStyle w:val="21"/>
          <w:color w:val="000000"/>
        </w:rPr>
        <w:t>развитие навыков осуществления сотрудничества с педагогами, сверстниками,</w:t>
      </w:r>
    </w:p>
    <w:p w:rsidR="00524489" w:rsidRDefault="00524489">
      <w:pPr>
        <w:pStyle w:val="210"/>
        <w:framePr w:w="9792" w:h="10677" w:hRule="exact" w:wrap="none" w:vAnchor="page" w:hAnchor="page" w:x="1352" w:y="821"/>
        <w:numPr>
          <w:ilvl w:val="0"/>
          <w:numId w:val="88"/>
        </w:numPr>
        <w:shd w:val="clear" w:color="auto" w:fill="auto"/>
        <w:tabs>
          <w:tab w:val="left" w:pos="985"/>
        </w:tabs>
        <w:spacing w:before="0"/>
        <w:ind w:left="740" w:firstLine="0"/>
      </w:pPr>
      <w:r>
        <w:rPr>
          <w:rStyle w:val="21"/>
          <w:color w:val="000000"/>
        </w:rPr>
        <w:t>родителями, старшими детьми в решении общих проблем;</w:t>
      </w:r>
    </w:p>
    <w:p w:rsidR="00524489" w:rsidRDefault="00524489">
      <w:pPr>
        <w:pStyle w:val="210"/>
        <w:framePr w:w="9792" w:h="10677" w:hRule="exact" w:wrap="none" w:vAnchor="page" w:hAnchor="page" w:x="1352" w:y="821"/>
        <w:numPr>
          <w:ilvl w:val="0"/>
          <w:numId w:val="88"/>
        </w:numPr>
        <w:shd w:val="clear" w:color="auto" w:fill="auto"/>
        <w:tabs>
          <w:tab w:val="left" w:pos="985"/>
        </w:tabs>
        <w:spacing w:before="0"/>
        <w:ind w:left="740" w:firstLine="0"/>
      </w:pPr>
      <w:r>
        <w:rPr>
          <w:rStyle w:val="21"/>
          <w:color w:val="000000"/>
        </w:rPr>
        <w:t>укрепление доверия к другим людям;</w:t>
      </w:r>
    </w:p>
    <w:p w:rsidR="00524489" w:rsidRDefault="00524489">
      <w:pPr>
        <w:pStyle w:val="210"/>
        <w:framePr w:w="9792" w:h="10677" w:hRule="exact" w:wrap="none" w:vAnchor="page" w:hAnchor="page" w:x="1352" w:y="821"/>
        <w:numPr>
          <w:ilvl w:val="0"/>
          <w:numId w:val="88"/>
        </w:numPr>
        <w:shd w:val="clear" w:color="auto" w:fill="auto"/>
        <w:tabs>
          <w:tab w:val="left" w:pos="956"/>
        </w:tabs>
        <w:spacing w:before="0"/>
        <w:ind w:firstLine="740"/>
        <w:jc w:val="left"/>
      </w:pPr>
      <w:r>
        <w:rPr>
          <w:rStyle w:val="21"/>
          <w:color w:val="000000"/>
        </w:rPr>
        <w:t>развитие доброжелательности и эмоциональной отзывчивости, понимания других людей и сопереживания им.</w:t>
      </w:r>
    </w:p>
    <w:p w:rsidR="00524489" w:rsidRDefault="00524489">
      <w:pPr>
        <w:pStyle w:val="210"/>
        <w:framePr w:w="9792" w:h="10677" w:hRule="exact" w:wrap="none" w:vAnchor="page" w:hAnchor="page" w:x="1352" w:y="821"/>
        <w:shd w:val="clear" w:color="auto" w:fill="auto"/>
        <w:spacing w:before="0"/>
        <w:ind w:right="140" w:firstLine="400"/>
      </w:pPr>
      <w:r>
        <w:rPr>
          <w:rStyle w:val="21"/>
          <w:color w:val="000000"/>
        </w:rP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w:t>
      </w:r>
      <w:r w:rsidR="001B6597">
        <w:rPr>
          <w:rStyle w:val="21"/>
          <w:color w:val="000000"/>
        </w:rPr>
        <w:t>-</w:t>
      </w:r>
      <w:r>
        <w:rPr>
          <w:rStyle w:val="21"/>
          <w:color w:val="000000"/>
        </w:rPr>
        <w:t>воспитательной деятельности:</w:t>
      </w:r>
    </w:p>
    <w:p w:rsidR="00524489" w:rsidRDefault="00524489">
      <w:pPr>
        <w:pStyle w:val="210"/>
        <w:framePr w:w="9792" w:h="10677" w:hRule="exact" w:wrap="none" w:vAnchor="page" w:hAnchor="page" w:x="1352" w:y="821"/>
        <w:numPr>
          <w:ilvl w:val="0"/>
          <w:numId w:val="88"/>
        </w:numPr>
        <w:shd w:val="clear" w:color="auto" w:fill="auto"/>
        <w:tabs>
          <w:tab w:val="left" w:pos="498"/>
        </w:tabs>
        <w:spacing w:before="0"/>
        <w:ind w:firstLine="0"/>
      </w:pPr>
      <w:r>
        <w:rPr>
          <w:rStyle w:val="21"/>
          <w:color w:val="000000"/>
        </w:rPr>
        <w:t>коррекционно-развивающее;</w:t>
      </w:r>
    </w:p>
    <w:p w:rsidR="00524489" w:rsidRDefault="00524489">
      <w:pPr>
        <w:pStyle w:val="210"/>
        <w:framePr w:w="9792" w:h="10677" w:hRule="exact" w:wrap="none" w:vAnchor="page" w:hAnchor="page" w:x="1352" w:y="821"/>
        <w:numPr>
          <w:ilvl w:val="0"/>
          <w:numId w:val="88"/>
        </w:numPr>
        <w:shd w:val="clear" w:color="auto" w:fill="auto"/>
        <w:tabs>
          <w:tab w:val="left" w:pos="498"/>
        </w:tabs>
        <w:spacing w:before="0"/>
        <w:ind w:firstLine="0"/>
      </w:pPr>
      <w:r>
        <w:rPr>
          <w:rStyle w:val="21"/>
          <w:color w:val="000000"/>
        </w:rPr>
        <w:t>спортивно-оздоровительное;</w:t>
      </w:r>
    </w:p>
    <w:p w:rsidR="00524489" w:rsidRDefault="00524489">
      <w:pPr>
        <w:pStyle w:val="210"/>
        <w:framePr w:w="9792" w:h="10677" w:hRule="exact" w:wrap="none" w:vAnchor="page" w:hAnchor="page" w:x="1352" w:y="821"/>
        <w:numPr>
          <w:ilvl w:val="0"/>
          <w:numId w:val="88"/>
        </w:numPr>
        <w:shd w:val="clear" w:color="auto" w:fill="auto"/>
        <w:tabs>
          <w:tab w:val="left" w:pos="498"/>
        </w:tabs>
        <w:spacing w:before="0"/>
        <w:ind w:firstLine="0"/>
      </w:pPr>
      <w:proofErr w:type="spellStart"/>
      <w:r>
        <w:rPr>
          <w:rStyle w:val="21"/>
          <w:color w:val="000000"/>
        </w:rPr>
        <w:t>общеинтеллектуальное</w:t>
      </w:r>
      <w:proofErr w:type="spellEnd"/>
      <w:r>
        <w:rPr>
          <w:rStyle w:val="21"/>
          <w:color w:val="000000"/>
        </w:rPr>
        <w:t>;</w:t>
      </w:r>
    </w:p>
    <w:p w:rsidR="00524489" w:rsidRDefault="00524489">
      <w:pPr>
        <w:pStyle w:val="210"/>
        <w:framePr w:w="9792" w:h="10677" w:hRule="exact" w:wrap="none" w:vAnchor="page" w:hAnchor="page" w:x="1352" w:y="821"/>
        <w:numPr>
          <w:ilvl w:val="0"/>
          <w:numId w:val="88"/>
        </w:numPr>
        <w:shd w:val="clear" w:color="auto" w:fill="auto"/>
        <w:tabs>
          <w:tab w:val="left" w:pos="498"/>
        </w:tabs>
        <w:spacing w:before="0"/>
        <w:ind w:firstLine="0"/>
      </w:pPr>
      <w:r>
        <w:rPr>
          <w:rStyle w:val="21"/>
          <w:color w:val="000000"/>
        </w:rPr>
        <w:t>общекультурное;</w:t>
      </w:r>
    </w:p>
    <w:p w:rsidR="00524489" w:rsidRDefault="00524489">
      <w:pPr>
        <w:pStyle w:val="210"/>
        <w:framePr w:w="9792" w:h="10677" w:hRule="exact" w:wrap="none" w:vAnchor="page" w:hAnchor="page" w:x="1352" w:y="821"/>
        <w:numPr>
          <w:ilvl w:val="0"/>
          <w:numId w:val="88"/>
        </w:numPr>
        <w:shd w:val="clear" w:color="auto" w:fill="auto"/>
        <w:tabs>
          <w:tab w:val="left" w:pos="498"/>
        </w:tabs>
        <w:spacing w:before="0"/>
        <w:ind w:firstLine="0"/>
      </w:pPr>
      <w:r>
        <w:rPr>
          <w:rStyle w:val="21"/>
          <w:color w:val="000000"/>
        </w:rPr>
        <w:t>духовно- нравственное;</w:t>
      </w:r>
    </w:p>
    <w:p w:rsidR="00524489" w:rsidRDefault="00524489">
      <w:pPr>
        <w:pStyle w:val="210"/>
        <w:framePr w:w="9792" w:h="10677" w:hRule="exact" w:wrap="none" w:vAnchor="page" w:hAnchor="page" w:x="1352" w:y="821"/>
        <w:numPr>
          <w:ilvl w:val="0"/>
          <w:numId w:val="88"/>
        </w:numPr>
        <w:shd w:val="clear" w:color="auto" w:fill="auto"/>
        <w:tabs>
          <w:tab w:val="left" w:pos="498"/>
        </w:tabs>
        <w:spacing w:before="0" w:after="267"/>
        <w:ind w:firstLine="0"/>
      </w:pPr>
      <w:r>
        <w:rPr>
          <w:rStyle w:val="21"/>
          <w:color w:val="000000"/>
        </w:rPr>
        <w:t>социальное.</w:t>
      </w:r>
    </w:p>
    <w:p w:rsidR="00524489" w:rsidRDefault="00524489">
      <w:pPr>
        <w:pStyle w:val="210"/>
        <w:framePr w:w="9792" w:h="10677" w:hRule="exact" w:wrap="none" w:vAnchor="page" w:hAnchor="page" w:x="1352" w:y="821"/>
        <w:shd w:val="clear" w:color="auto" w:fill="auto"/>
        <w:spacing w:before="0" w:after="257" w:line="240" w:lineRule="exact"/>
        <w:ind w:firstLine="0"/>
      </w:pPr>
      <w:r>
        <w:rPr>
          <w:rStyle w:val="21"/>
          <w:color w:val="000000"/>
        </w:rPr>
        <w:t>Следует учитывать, что внеурочная деятельность:</w:t>
      </w:r>
    </w:p>
    <w:p w:rsidR="00524489" w:rsidRDefault="00524489">
      <w:pPr>
        <w:pStyle w:val="210"/>
        <w:framePr w:w="9792" w:h="10677" w:hRule="exact" w:wrap="none" w:vAnchor="page" w:hAnchor="page" w:x="1352" w:y="821"/>
        <w:numPr>
          <w:ilvl w:val="0"/>
          <w:numId w:val="84"/>
        </w:numPr>
        <w:shd w:val="clear" w:color="auto" w:fill="auto"/>
        <w:tabs>
          <w:tab w:val="left" w:pos="844"/>
        </w:tabs>
        <w:spacing w:before="0" w:line="278" w:lineRule="exact"/>
        <w:ind w:left="740" w:hanging="340"/>
      </w:pPr>
      <w:r>
        <w:rPr>
          <w:rStyle w:val="21"/>
          <w:color w:val="000000"/>
        </w:rPr>
        <w:t>является неотъемлемой частью образовательной деятельности в гимназии;</w:t>
      </w:r>
    </w:p>
    <w:p w:rsidR="00524489" w:rsidRDefault="00524489">
      <w:pPr>
        <w:pStyle w:val="210"/>
        <w:framePr w:w="9792" w:h="10677" w:hRule="exact" w:wrap="none" w:vAnchor="page" w:hAnchor="page" w:x="1352" w:y="821"/>
        <w:numPr>
          <w:ilvl w:val="0"/>
          <w:numId w:val="84"/>
        </w:numPr>
        <w:shd w:val="clear" w:color="auto" w:fill="auto"/>
        <w:tabs>
          <w:tab w:val="left" w:pos="844"/>
        </w:tabs>
        <w:spacing w:before="0" w:line="278" w:lineRule="exact"/>
        <w:ind w:left="740" w:hanging="340"/>
        <w:jc w:val="left"/>
      </w:pPr>
      <w:r>
        <w:rPr>
          <w:rStyle w:val="21"/>
          <w:color w:val="000000"/>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524489" w:rsidRDefault="00524489">
      <w:pPr>
        <w:pStyle w:val="210"/>
        <w:framePr w:w="9792" w:h="10677" w:hRule="exact" w:wrap="none" w:vAnchor="page" w:hAnchor="page" w:x="1352" w:y="821"/>
        <w:numPr>
          <w:ilvl w:val="0"/>
          <w:numId w:val="84"/>
        </w:numPr>
        <w:shd w:val="clear" w:color="auto" w:fill="auto"/>
        <w:tabs>
          <w:tab w:val="left" w:pos="844"/>
        </w:tabs>
        <w:spacing w:before="0" w:line="278" w:lineRule="exact"/>
        <w:ind w:left="740" w:right="140" w:hanging="340"/>
      </w:pPr>
      <w:r>
        <w:rPr>
          <w:rStyle w:val="21"/>
          <w:color w:val="000000"/>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524489" w:rsidRDefault="00524489">
      <w:pPr>
        <w:pStyle w:val="210"/>
        <w:framePr w:w="9792" w:h="10677" w:hRule="exact" w:wrap="none" w:vAnchor="page" w:hAnchor="page" w:x="1352" w:y="821"/>
        <w:numPr>
          <w:ilvl w:val="0"/>
          <w:numId w:val="84"/>
        </w:numPr>
        <w:shd w:val="clear" w:color="auto" w:fill="auto"/>
        <w:tabs>
          <w:tab w:val="left" w:pos="844"/>
        </w:tabs>
        <w:spacing w:before="0" w:line="278" w:lineRule="exact"/>
        <w:ind w:left="740" w:right="140" w:hanging="340"/>
      </w:pPr>
      <w:r>
        <w:rPr>
          <w:rStyle w:val="21"/>
          <w:color w:val="000000"/>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524489" w:rsidRDefault="00524489">
      <w:pPr>
        <w:pStyle w:val="210"/>
        <w:framePr w:w="9792" w:h="10677" w:hRule="exact" w:wrap="none" w:vAnchor="page" w:hAnchor="page" w:x="1352" w:y="821"/>
        <w:numPr>
          <w:ilvl w:val="0"/>
          <w:numId w:val="84"/>
        </w:numPr>
        <w:shd w:val="clear" w:color="auto" w:fill="auto"/>
        <w:tabs>
          <w:tab w:val="left" w:pos="844"/>
        </w:tabs>
        <w:spacing w:before="0" w:line="278" w:lineRule="exact"/>
        <w:ind w:left="740" w:hanging="340"/>
        <w:jc w:val="left"/>
      </w:pPr>
      <w:r>
        <w:rPr>
          <w:rStyle w:val="21"/>
          <w:color w:val="000000"/>
        </w:rPr>
        <w:t>наполнение конкретным содержанием данного компонента находится в компетенции образовательной организации.</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Pr="001755DD" w:rsidRDefault="00524489" w:rsidP="003B1E76">
      <w:pPr>
        <w:pStyle w:val="210"/>
        <w:framePr w:w="10261" w:h="15466" w:hRule="exact" w:wrap="none" w:vAnchor="page" w:hAnchor="page" w:x="961" w:y="436"/>
        <w:shd w:val="clear" w:color="auto" w:fill="auto"/>
        <w:spacing w:before="0"/>
        <w:ind w:left="1920" w:firstLine="0"/>
        <w:jc w:val="left"/>
        <w:rPr>
          <w:b/>
        </w:rPr>
      </w:pPr>
      <w:r w:rsidRPr="001755DD">
        <w:rPr>
          <w:rStyle w:val="21"/>
          <w:b/>
          <w:color w:val="000000"/>
        </w:rPr>
        <w:lastRenderedPageBreak/>
        <w:t>Любая образовательная деятельность должна давать результаты.</w:t>
      </w:r>
    </w:p>
    <w:p w:rsidR="00524489" w:rsidRPr="001755DD" w:rsidRDefault="00524489" w:rsidP="003B1E76">
      <w:pPr>
        <w:pStyle w:val="61"/>
        <w:framePr w:w="10261" w:h="15466" w:hRule="exact" w:wrap="none" w:vAnchor="page" w:hAnchor="page" w:x="961" w:y="436"/>
        <w:shd w:val="clear" w:color="auto" w:fill="auto"/>
        <w:ind w:right="960" w:firstLine="780"/>
        <w:jc w:val="left"/>
        <w:rPr>
          <w:b/>
        </w:rPr>
      </w:pPr>
      <w:r w:rsidRPr="001755DD">
        <w:rPr>
          <w:rStyle w:val="6"/>
          <w:b/>
          <w:i/>
          <w:iCs/>
          <w:color w:val="000000"/>
        </w:rPr>
        <w:t>Образовательные результаты внеурочной деятельности могут быть трёх уровней.</w:t>
      </w:r>
    </w:p>
    <w:p w:rsidR="00524489" w:rsidRDefault="00524489" w:rsidP="003B1E76">
      <w:pPr>
        <w:pStyle w:val="210"/>
        <w:framePr w:w="10261" w:h="15466" w:hRule="exact" w:wrap="none" w:vAnchor="page" w:hAnchor="page" w:x="961" w:y="436"/>
        <w:shd w:val="clear" w:color="auto" w:fill="auto"/>
        <w:spacing w:before="0"/>
        <w:ind w:right="140" w:firstLine="320"/>
      </w:pPr>
      <w:r>
        <w:rPr>
          <w:rStyle w:val="24"/>
          <w:color w:val="000000"/>
        </w:rPr>
        <w:t>Первый уровень результатов</w:t>
      </w:r>
      <w:r>
        <w:rPr>
          <w:rStyle w:val="21"/>
          <w:color w:val="000000"/>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24489" w:rsidRDefault="00524489" w:rsidP="003B1E76">
      <w:pPr>
        <w:pStyle w:val="210"/>
        <w:framePr w:w="10261" w:h="15466" w:hRule="exact" w:wrap="none" w:vAnchor="page" w:hAnchor="page" w:x="961" w:y="436"/>
        <w:shd w:val="clear" w:color="auto" w:fill="auto"/>
        <w:spacing w:before="0"/>
        <w:ind w:right="140" w:firstLine="320"/>
      </w:pPr>
      <w:r>
        <w:rPr>
          <w:rStyle w:val="24"/>
          <w:color w:val="000000"/>
        </w:rPr>
        <w:t>Второй уровень результатов</w:t>
      </w:r>
      <w:r>
        <w:rPr>
          <w:rStyle w:val="21"/>
          <w:color w:val="000000"/>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24489" w:rsidRDefault="00524489" w:rsidP="003B1E76">
      <w:pPr>
        <w:pStyle w:val="210"/>
        <w:framePr w:w="10261" w:h="15466" w:hRule="exact" w:wrap="none" w:vAnchor="page" w:hAnchor="page" w:x="961" w:y="436"/>
        <w:shd w:val="clear" w:color="auto" w:fill="auto"/>
        <w:spacing w:before="0"/>
        <w:ind w:right="140" w:firstLine="320"/>
      </w:pPr>
      <w:r>
        <w:rPr>
          <w:rStyle w:val="24"/>
          <w:color w:val="000000"/>
        </w:rPr>
        <w:t>Третий уровень результатов</w:t>
      </w:r>
      <w:r>
        <w:rPr>
          <w:rStyle w:val="21"/>
          <w:color w:val="000000"/>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гимназии, в открытой общественной среде.</w:t>
      </w:r>
    </w:p>
    <w:p w:rsidR="00524489" w:rsidRDefault="00524489" w:rsidP="003B1E76">
      <w:pPr>
        <w:pStyle w:val="210"/>
        <w:framePr w:w="10261" w:h="15466" w:hRule="exact" w:wrap="none" w:vAnchor="page" w:hAnchor="page" w:x="961" w:y="436"/>
        <w:shd w:val="clear" w:color="auto" w:fill="auto"/>
        <w:spacing w:before="0"/>
        <w:ind w:right="140" w:firstLine="420"/>
      </w:pPr>
      <w:r>
        <w:rPr>
          <w:rStyle w:val="21"/>
          <w:color w:val="000000"/>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1 -4 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воспитатели, учителя физической культуры и ритмики, педагоги - психологи.</w:t>
      </w:r>
    </w:p>
    <w:p w:rsidR="00524489" w:rsidRDefault="00524489" w:rsidP="003B1E76">
      <w:pPr>
        <w:pStyle w:val="210"/>
        <w:framePr w:w="10261" w:h="15466" w:hRule="exact" w:wrap="none" w:vAnchor="page" w:hAnchor="page" w:x="961" w:y="436"/>
        <w:shd w:val="clear" w:color="auto" w:fill="auto"/>
        <w:spacing w:before="0"/>
        <w:ind w:firstLine="780"/>
        <w:jc w:val="left"/>
      </w:pPr>
      <w:r>
        <w:rPr>
          <w:rStyle w:val="21"/>
          <w:color w:val="000000"/>
        </w:rPr>
        <w:t>Запись обучающихся по выбору занятий осуществляется с учетом запросов родителей (законных представителей) и детей.</w:t>
      </w:r>
    </w:p>
    <w:p w:rsidR="00524489" w:rsidRDefault="00524489" w:rsidP="003B1E76">
      <w:pPr>
        <w:pStyle w:val="210"/>
        <w:framePr w:w="10261" w:h="15466" w:hRule="exact" w:wrap="none" w:vAnchor="page" w:hAnchor="page" w:x="961" w:y="436"/>
        <w:shd w:val="clear" w:color="auto" w:fill="auto"/>
        <w:spacing w:before="0"/>
        <w:ind w:right="140" w:firstLine="600"/>
        <w:rPr>
          <w:rStyle w:val="21"/>
          <w:color w:val="000000"/>
        </w:rPr>
      </w:pPr>
      <w:r>
        <w:rPr>
          <w:rStyle w:val="21"/>
          <w:color w:val="000000"/>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w:t>
      </w:r>
    </w:p>
    <w:p w:rsidR="003B1E76" w:rsidRDefault="003B1E76" w:rsidP="003B1E76">
      <w:pPr>
        <w:pStyle w:val="210"/>
        <w:framePr w:w="10261" w:h="15466" w:hRule="exact" w:wrap="none" w:vAnchor="page" w:hAnchor="page" w:x="961" w:y="436"/>
        <w:shd w:val="clear" w:color="auto" w:fill="auto"/>
        <w:spacing w:before="0"/>
        <w:ind w:firstLine="0"/>
      </w:pPr>
      <w:r>
        <w:rPr>
          <w:rStyle w:val="21"/>
          <w:color w:val="000000"/>
        </w:rPr>
        <w:t>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Pr>
          <w:rStyle w:val="21"/>
          <w:color w:val="000000"/>
        </w:rPr>
        <w:t>самовоспитываться</w:t>
      </w:r>
      <w:proofErr w:type="spellEnd"/>
      <w:r>
        <w:rPr>
          <w:rStyle w:val="21"/>
          <w:color w:val="000000"/>
        </w:rPr>
        <w:t>» в соответствии со своей шкалой ценностей.</w:t>
      </w:r>
    </w:p>
    <w:p w:rsidR="003B1E76" w:rsidRDefault="003B1E76" w:rsidP="003B1E76">
      <w:pPr>
        <w:pStyle w:val="210"/>
        <w:framePr w:w="10261" w:h="15466" w:hRule="exact" w:wrap="none" w:vAnchor="page" w:hAnchor="page" w:x="961" w:y="436"/>
        <w:shd w:val="clear" w:color="auto" w:fill="auto"/>
        <w:spacing w:before="0"/>
        <w:ind w:firstLine="540"/>
      </w:pPr>
      <w:r>
        <w:rPr>
          <w:rStyle w:val="21"/>
          <w:color w:val="000000"/>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3B1E76" w:rsidRDefault="003B1E76" w:rsidP="003B1E76">
      <w:pPr>
        <w:pStyle w:val="210"/>
        <w:framePr w:w="10261" w:h="15466" w:hRule="exact" w:wrap="none" w:vAnchor="page" w:hAnchor="page" w:x="961" w:y="436"/>
        <w:shd w:val="clear" w:color="auto" w:fill="auto"/>
        <w:spacing w:before="0"/>
        <w:ind w:right="140" w:firstLine="600"/>
      </w:pPr>
    </w:p>
    <w:p w:rsidR="00524489" w:rsidRDefault="00524489">
      <w:pPr>
        <w:pStyle w:val="a5"/>
        <w:framePr w:wrap="none" w:vAnchor="page" w:hAnchor="page" w:x="6029" w:y="15600"/>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Pr="003B1E76" w:rsidRDefault="00524489" w:rsidP="003B1E76">
      <w:pPr>
        <w:pStyle w:val="1"/>
        <w:jc w:val="center"/>
        <w:rPr>
          <w:sz w:val="28"/>
        </w:rPr>
      </w:pPr>
      <w:bookmarkStart w:id="57" w:name="bookmark80"/>
      <w:r w:rsidRPr="003B1E76">
        <w:rPr>
          <w:rStyle w:val="2"/>
          <w:bCs w:val="0"/>
          <w:color w:val="000000"/>
          <w:sz w:val="24"/>
        </w:rPr>
        <w:lastRenderedPageBreak/>
        <w:t>3. ОРГАНИЗАЦИОННЫЙ РАЗДЕЛ</w:t>
      </w:r>
      <w:bookmarkEnd w:id="57"/>
    </w:p>
    <w:p w:rsidR="00524489" w:rsidRPr="003B1E76" w:rsidRDefault="00524489" w:rsidP="003B1E76">
      <w:pPr>
        <w:pStyle w:val="a9"/>
        <w:jc w:val="center"/>
        <w:rPr>
          <w:sz w:val="24"/>
        </w:rPr>
      </w:pPr>
      <w:bookmarkStart w:id="58" w:name="bookmark81"/>
      <w:r w:rsidRPr="003B1E76">
        <w:rPr>
          <w:rStyle w:val="320"/>
          <w:b/>
          <w:color w:val="000000"/>
          <w:sz w:val="24"/>
        </w:rPr>
        <w:t>Учебный план начального общего образования обучающихся</w:t>
      </w:r>
      <w:r w:rsidRPr="003B1E76">
        <w:rPr>
          <w:rStyle w:val="320"/>
          <w:b/>
          <w:color w:val="000000"/>
          <w:sz w:val="24"/>
        </w:rPr>
        <w:br/>
        <w:t>с задержкой психического развития</w:t>
      </w:r>
      <w:bookmarkEnd w:id="58"/>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Учебный план МОУ СШ </w:t>
      </w:r>
      <w:proofErr w:type="spellStart"/>
      <w:r w:rsidRPr="006B50CD">
        <w:rPr>
          <w:sz w:val="22"/>
          <w:szCs w:val="22"/>
        </w:rPr>
        <w:t>им.Ф.И.Толбухина</w:t>
      </w:r>
      <w:proofErr w:type="spellEnd"/>
      <w:r w:rsidRPr="006B50CD">
        <w:rPr>
          <w:sz w:val="22"/>
          <w:szCs w:val="22"/>
        </w:rPr>
        <w:t xml:space="preserve">  ЯМР, реализующий основную образовательную 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Учебный план   МОУ СШ </w:t>
      </w:r>
      <w:proofErr w:type="spellStart"/>
      <w:r w:rsidRPr="006B50CD">
        <w:rPr>
          <w:sz w:val="22"/>
          <w:szCs w:val="22"/>
        </w:rPr>
        <w:t>им.Ф.И.Толбухина</w:t>
      </w:r>
      <w:proofErr w:type="spellEnd"/>
      <w:r w:rsidRPr="006B50CD">
        <w:rPr>
          <w:sz w:val="22"/>
          <w:szCs w:val="22"/>
        </w:rPr>
        <w:t xml:space="preserve">  ЯМР, состоит из двух частей — обязательной части и части, формируемой участниками образовательных отношений.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w:t>
      </w:r>
      <w:r>
        <w:rPr>
          <w:sz w:val="22"/>
          <w:szCs w:val="22"/>
        </w:rPr>
        <w:t xml:space="preserve"> </w:t>
      </w:r>
      <w:r w:rsidRPr="006B50CD">
        <w:rPr>
          <w:sz w:val="22"/>
          <w:szCs w:val="22"/>
        </w:rPr>
        <w:t xml:space="preserve">основную образовательную программу начального общего образования, и учебное время, отводимое на их изучение по классам (годам) обучения.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1E6BED" w:rsidRPr="006B50CD" w:rsidRDefault="001E6BED" w:rsidP="001E6BED">
      <w:pPr>
        <w:pStyle w:val="Default"/>
        <w:framePr w:w="9691" w:h="14653" w:hRule="exact" w:wrap="none" w:vAnchor="page" w:hAnchor="page" w:x="1441" w:y="1546"/>
        <w:rPr>
          <w:sz w:val="22"/>
          <w:szCs w:val="22"/>
        </w:rPr>
      </w:pPr>
      <w:r w:rsidRPr="006B50CD">
        <w:rPr>
          <w:sz w:val="22"/>
          <w:szCs w:val="22"/>
        </w:rPr>
        <w:t xml:space="preserve">- формирование гражданской идентичности обучающихся, приобщение их к общекультурным, национальным и этнокультурным ценностям; </w:t>
      </w:r>
    </w:p>
    <w:p w:rsidR="001E6BED" w:rsidRPr="006B50CD" w:rsidRDefault="001E6BED" w:rsidP="001E6BED">
      <w:pPr>
        <w:pStyle w:val="Default"/>
        <w:framePr w:w="9691" w:h="14653" w:hRule="exact" w:wrap="none" w:vAnchor="page" w:hAnchor="page" w:x="1441" w:y="1546"/>
        <w:rPr>
          <w:sz w:val="22"/>
          <w:szCs w:val="22"/>
        </w:rPr>
      </w:pPr>
      <w:r w:rsidRPr="006B50CD">
        <w:rPr>
          <w:sz w:val="22"/>
          <w:szCs w:val="22"/>
        </w:rPr>
        <w:t xml:space="preserve">- 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1E6BED" w:rsidRPr="006B50CD" w:rsidRDefault="001E6BED" w:rsidP="001E6BED">
      <w:pPr>
        <w:pStyle w:val="Default"/>
        <w:framePr w:w="9691" w:h="14653" w:hRule="exact" w:wrap="none" w:vAnchor="page" w:hAnchor="page" w:x="1441" w:y="1546"/>
        <w:rPr>
          <w:sz w:val="22"/>
          <w:szCs w:val="22"/>
        </w:rPr>
      </w:pPr>
      <w:r w:rsidRPr="006B50CD">
        <w:rPr>
          <w:sz w:val="22"/>
          <w:szCs w:val="22"/>
        </w:rPr>
        <w:t xml:space="preserve">- формирование здорового образа жизни, элементарных правил поведения в экстремальных ситуациях; </w:t>
      </w:r>
    </w:p>
    <w:p w:rsidR="001E6BED" w:rsidRPr="006B50CD" w:rsidRDefault="001E6BED" w:rsidP="001E6BED">
      <w:pPr>
        <w:pStyle w:val="Default"/>
        <w:framePr w:w="9691" w:h="14653" w:hRule="exact" w:wrap="none" w:vAnchor="page" w:hAnchor="page" w:x="1441" w:y="1546"/>
        <w:rPr>
          <w:sz w:val="22"/>
          <w:szCs w:val="22"/>
        </w:rPr>
      </w:pPr>
      <w:r w:rsidRPr="006B50CD">
        <w:rPr>
          <w:sz w:val="22"/>
          <w:szCs w:val="22"/>
        </w:rPr>
        <w:t xml:space="preserve">- личностное развитие обучающегося в соответствии с его индивидуальностью.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В часть, формируемую участниками образовательных отношений, входит и внеурочная деятельность. В соответствии с требованиями ФГОС НОО </w:t>
      </w:r>
      <w:r w:rsidRPr="006B50CD">
        <w:rPr>
          <w:b/>
          <w:bCs/>
          <w:sz w:val="22"/>
          <w:szCs w:val="22"/>
        </w:rPr>
        <w:t xml:space="preserve">внеурочная деятельность </w:t>
      </w:r>
      <w:r w:rsidRPr="006B50CD">
        <w:rPr>
          <w:sz w:val="22"/>
          <w:szCs w:val="22"/>
        </w:rPr>
        <w:t xml:space="preserve">организуется по направлениям развития личности (духовно-нравственное, социальное, </w:t>
      </w:r>
      <w:proofErr w:type="spellStart"/>
      <w:r w:rsidRPr="006B50CD">
        <w:rPr>
          <w:sz w:val="22"/>
          <w:szCs w:val="22"/>
        </w:rPr>
        <w:t>общеинтеллектуальное</w:t>
      </w:r>
      <w:proofErr w:type="spellEnd"/>
      <w:r w:rsidRPr="006B50CD">
        <w:rPr>
          <w:sz w:val="22"/>
          <w:szCs w:val="22"/>
        </w:rPr>
        <w:t xml:space="preserve">, общекультурное, спортивно-оздоровительное).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6B50CD">
        <w:rPr>
          <w:sz w:val="22"/>
          <w:szCs w:val="22"/>
        </w:rPr>
        <w:t>обучающимся</w:t>
      </w:r>
      <w:proofErr w:type="gramEnd"/>
      <w:r w:rsidRPr="006B50CD">
        <w:rPr>
          <w:sz w:val="22"/>
          <w:szCs w:val="22"/>
        </w:rPr>
        <w:t xml:space="preserve"> возможность выбора широкого спектра занятий, направленных на их развитие.</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Время, отведенное на внеурочную деятельность, не учитывается при определении максимально допустимой недельной нагрузки обучающихся. </w:t>
      </w:r>
    </w:p>
    <w:p w:rsidR="001E6BED" w:rsidRPr="006B50CD" w:rsidRDefault="001E6BED" w:rsidP="001E6BED">
      <w:pPr>
        <w:pStyle w:val="Default"/>
        <w:framePr w:w="9691" w:h="14653" w:hRule="exact" w:wrap="none" w:vAnchor="page" w:hAnchor="page" w:x="1441" w:y="1546"/>
        <w:rPr>
          <w:sz w:val="22"/>
          <w:szCs w:val="22"/>
        </w:rPr>
      </w:pPr>
      <w:r w:rsidRPr="006B50CD">
        <w:rPr>
          <w:sz w:val="22"/>
          <w:szCs w:val="22"/>
        </w:rPr>
        <w:t xml:space="preserve">для образовательных организаций, в которых обучение ведется на русском языке;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Режим работы - 5-дневная учебная неделя для учащихся 1-4 классов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Продолжительность учебного года при получении начального общего образования составляет </w:t>
      </w:r>
    </w:p>
    <w:p w:rsidR="001E6BED" w:rsidRPr="006B50CD" w:rsidRDefault="001E6BED" w:rsidP="001E6BED">
      <w:pPr>
        <w:pStyle w:val="Default"/>
        <w:framePr w:w="9691" w:h="14653" w:hRule="exact" w:wrap="none" w:vAnchor="page" w:hAnchor="page" w:x="1441" w:y="1546"/>
        <w:rPr>
          <w:sz w:val="22"/>
          <w:szCs w:val="22"/>
        </w:rPr>
      </w:pPr>
      <w:r w:rsidRPr="006B50CD">
        <w:rPr>
          <w:sz w:val="22"/>
          <w:szCs w:val="22"/>
        </w:rPr>
        <w:t xml:space="preserve">во 2-4 классах 34 недели, в 1 классе — 33 недели.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Количество учебных занятий за 4 учебных года не может составлять менее 2904 часов и более 3345 часов.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w:t>
      </w:r>
    </w:p>
    <w:p w:rsidR="001E6BED" w:rsidRPr="006B50CD" w:rsidRDefault="001E6BED" w:rsidP="001E6BED">
      <w:pPr>
        <w:pStyle w:val="Default"/>
        <w:framePr w:w="9691" w:h="14653" w:hRule="exact" w:wrap="none" w:vAnchor="page" w:hAnchor="page" w:x="1441" w:y="1546"/>
        <w:ind w:firstLine="708"/>
        <w:rPr>
          <w:sz w:val="22"/>
          <w:szCs w:val="22"/>
        </w:rPr>
      </w:pPr>
      <w:r w:rsidRPr="006B50CD">
        <w:rPr>
          <w:sz w:val="22"/>
          <w:szCs w:val="22"/>
        </w:rPr>
        <w:t>Прод</w:t>
      </w:r>
      <w:r>
        <w:rPr>
          <w:sz w:val="22"/>
          <w:szCs w:val="22"/>
        </w:rPr>
        <w:t xml:space="preserve">олжительность урока составляет: </w:t>
      </w:r>
      <w:r w:rsidRPr="006B50CD">
        <w:rPr>
          <w:sz w:val="22"/>
          <w:szCs w:val="22"/>
        </w:rPr>
        <w:t xml:space="preserve">в 1 классе — 1 полугодие - 35 минут, а во 2 – 40 минут. </w:t>
      </w:r>
    </w:p>
    <w:p w:rsidR="001E6BED" w:rsidRPr="006B50CD" w:rsidRDefault="001E6BED" w:rsidP="001E6BED">
      <w:pPr>
        <w:pStyle w:val="Default"/>
        <w:framePr w:w="9691" w:h="14653" w:hRule="exact" w:wrap="none" w:vAnchor="page" w:hAnchor="page" w:x="1441" w:y="1546"/>
        <w:rPr>
          <w:sz w:val="22"/>
          <w:szCs w:val="22"/>
        </w:rPr>
      </w:pPr>
      <w:r w:rsidRPr="006B50CD">
        <w:rPr>
          <w:sz w:val="22"/>
          <w:szCs w:val="22"/>
        </w:rPr>
        <w:t>- во 2—4 классах — 40 минут.</w:t>
      </w:r>
    </w:p>
    <w:p w:rsidR="00524489" w:rsidRDefault="00524489">
      <w:pPr>
        <w:pStyle w:val="a5"/>
        <w:framePr w:w="9691" w:h="249" w:hRule="exact" w:wrap="none" w:vAnchor="page" w:hAnchor="page" w:x="1402" w:y="15604"/>
        <w:shd w:val="clear" w:color="auto" w:fill="auto"/>
        <w:spacing w:line="220" w:lineRule="exact"/>
        <w:ind w:right="20"/>
        <w:jc w:val="center"/>
      </w:pPr>
    </w:p>
    <w:p w:rsidR="001E6BED" w:rsidRDefault="001E6BED">
      <w:pPr>
        <w:pStyle w:val="a5"/>
        <w:framePr w:w="9691" w:h="249" w:hRule="exact" w:wrap="none" w:vAnchor="page" w:hAnchor="page" w:x="1402" w:y="15604"/>
        <w:shd w:val="clear" w:color="auto" w:fill="auto"/>
        <w:spacing w:line="220" w:lineRule="exact"/>
        <w:ind w:right="20"/>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1E6BED" w:rsidRDefault="001E6BED" w:rsidP="00A60667">
      <w:pPr>
        <w:pStyle w:val="210"/>
        <w:framePr w:w="9691" w:h="15102" w:hRule="exact" w:wrap="none" w:vAnchor="page" w:hAnchor="page" w:x="1402" w:y="826"/>
        <w:shd w:val="clear" w:color="auto" w:fill="auto"/>
        <w:spacing w:before="0"/>
        <w:ind w:firstLine="740"/>
        <w:rPr>
          <w:rStyle w:val="21"/>
          <w:color w:val="000000"/>
        </w:rPr>
      </w:pPr>
    </w:p>
    <w:p w:rsidR="00524489" w:rsidRDefault="00524489" w:rsidP="00A60667">
      <w:pPr>
        <w:pStyle w:val="210"/>
        <w:framePr w:w="9691" w:h="15102" w:hRule="exact" w:wrap="none" w:vAnchor="page" w:hAnchor="page" w:x="1402" w:y="826"/>
        <w:shd w:val="clear" w:color="auto" w:fill="auto"/>
        <w:spacing w:before="0"/>
        <w:ind w:firstLine="740"/>
      </w:pPr>
      <w:r>
        <w:rPr>
          <w:rStyle w:val="24"/>
          <w:color w:val="000000"/>
        </w:rPr>
        <w:t>Часть учебного плана, формируемая участниками образовательных отношений</w:t>
      </w:r>
      <w:r>
        <w:rPr>
          <w:rStyle w:val="21"/>
          <w:color w:val="000000"/>
        </w:rPr>
        <w:t>,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524489" w:rsidRDefault="00524489" w:rsidP="00A60667">
      <w:pPr>
        <w:pStyle w:val="210"/>
        <w:framePr w:w="9691" w:h="15102" w:hRule="exact" w:wrap="none" w:vAnchor="page" w:hAnchor="page" w:x="1402" w:y="826"/>
        <w:shd w:val="clear" w:color="auto" w:fill="auto"/>
        <w:spacing w:before="0"/>
        <w:ind w:firstLine="740"/>
      </w:pPr>
      <w:r>
        <w:rPr>
          <w:rStyle w:val="21"/>
          <w:color w:val="000000"/>
        </w:rPr>
        <w:t>на увеличение учебных часов, отводимых на изучение отдельных учебных предметов обязательной части;</w:t>
      </w:r>
    </w:p>
    <w:p w:rsidR="00524489" w:rsidRDefault="00524489" w:rsidP="00A60667">
      <w:pPr>
        <w:pStyle w:val="210"/>
        <w:framePr w:w="9691" w:h="15102" w:hRule="exact" w:wrap="none" w:vAnchor="page" w:hAnchor="page" w:x="1402" w:y="826"/>
        <w:shd w:val="clear" w:color="auto" w:fill="auto"/>
        <w:spacing w:before="0"/>
        <w:ind w:firstLine="740"/>
      </w:pPr>
      <w:r>
        <w:rPr>
          <w:rStyle w:val="21"/>
          <w:color w:val="000000"/>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524489" w:rsidRDefault="00524489" w:rsidP="00A60667">
      <w:pPr>
        <w:pStyle w:val="210"/>
        <w:framePr w:w="9691" w:h="15102" w:hRule="exact" w:wrap="none" w:vAnchor="page" w:hAnchor="page" w:x="1402" w:y="826"/>
        <w:shd w:val="clear" w:color="auto" w:fill="auto"/>
        <w:spacing w:before="0"/>
        <w:ind w:firstLine="740"/>
      </w:pPr>
      <w:r>
        <w:rPr>
          <w:rStyle w:val="21"/>
          <w:color w:val="000000"/>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524489" w:rsidRDefault="00524489" w:rsidP="00A60667">
      <w:pPr>
        <w:pStyle w:val="210"/>
        <w:framePr w:w="9691" w:h="15102" w:hRule="exact" w:wrap="none" w:vAnchor="page" w:hAnchor="page" w:x="1402" w:y="826"/>
        <w:shd w:val="clear" w:color="auto" w:fill="auto"/>
        <w:spacing w:before="0"/>
        <w:ind w:firstLine="740"/>
      </w:pPr>
      <w:r>
        <w:rPr>
          <w:rStyle w:val="21"/>
          <w:color w:val="000000"/>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524489" w:rsidRDefault="00524489" w:rsidP="00A60667">
      <w:pPr>
        <w:pStyle w:val="210"/>
        <w:framePr w:w="9691" w:h="15102" w:hRule="exact" w:wrap="none" w:vAnchor="page" w:hAnchor="page" w:x="1402" w:y="826"/>
        <w:shd w:val="clear" w:color="auto" w:fill="auto"/>
        <w:spacing w:before="0"/>
        <w:ind w:firstLine="740"/>
      </w:pPr>
      <w:r>
        <w:rPr>
          <w:rStyle w:val="21"/>
          <w:color w:val="000000"/>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524489" w:rsidRDefault="00524489" w:rsidP="00A60667">
      <w:pPr>
        <w:pStyle w:val="210"/>
        <w:framePr w:w="9691" w:h="15102" w:hRule="exact" w:wrap="none" w:vAnchor="page" w:hAnchor="page" w:x="1402" w:y="826"/>
        <w:shd w:val="clear" w:color="auto" w:fill="auto"/>
        <w:spacing w:before="0"/>
        <w:ind w:firstLine="740"/>
      </w:pPr>
      <w:r>
        <w:rPr>
          <w:rStyle w:val="21"/>
          <w:color w:val="000000"/>
        </w:rP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w:t>
      </w:r>
      <w:proofErr w:type="spellStart"/>
      <w:r>
        <w:rPr>
          <w:rStyle w:val="21"/>
          <w:color w:val="000000"/>
        </w:rPr>
        <w:t>общеинтеллектуальное</w:t>
      </w:r>
      <w:proofErr w:type="spellEnd"/>
      <w:r>
        <w:rPr>
          <w:rStyle w:val="21"/>
          <w:color w:val="000000"/>
        </w:rP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524489" w:rsidRDefault="00524489" w:rsidP="00A60667">
      <w:pPr>
        <w:pStyle w:val="210"/>
        <w:framePr w:w="9691" w:h="15102" w:hRule="exact" w:wrap="none" w:vAnchor="page" w:hAnchor="page" w:x="1402" w:y="826"/>
        <w:shd w:val="clear" w:color="auto" w:fill="auto"/>
        <w:spacing w:before="0"/>
        <w:ind w:firstLine="740"/>
      </w:pPr>
      <w:r>
        <w:rPr>
          <w:rStyle w:val="21"/>
          <w:color w:val="000000"/>
        </w:rPr>
        <w:t>Выбор направлений внеурочной деятельности определяется Организацией.</w:t>
      </w:r>
    </w:p>
    <w:p w:rsidR="00524489" w:rsidRDefault="00524489" w:rsidP="00A60667">
      <w:pPr>
        <w:pStyle w:val="210"/>
        <w:framePr w:w="9691" w:h="15102" w:hRule="exact" w:wrap="none" w:vAnchor="page" w:hAnchor="page" w:x="1402" w:y="826"/>
        <w:shd w:val="clear" w:color="auto" w:fill="auto"/>
        <w:spacing w:before="0"/>
        <w:ind w:firstLine="740"/>
      </w:pPr>
      <w:r>
        <w:rPr>
          <w:rStyle w:val="21"/>
          <w:color w:val="000000"/>
        </w:rPr>
        <w:t xml:space="preserve">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Pr>
          <w:rStyle w:val="21"/>
          <w:color w:val="000000"/>
        </w:rPr>
        <w:t>психокоррекционными</w:t>
      </w:r>
      <w:proofErr w:type="spellEnd"/>
      <w:r>
        <w:rPr>
          <w:rStyle w:val="21"/>
          <w:color w:val="000000"/>
        </w:rPr>
        <w:t xml:space="preserve">) и ритмикой, направленными на коррекцию дефекта и формирование навыков адаптации личности в современных жизненных условиях. Выбор </w:t>
      </w:r>
      <w:proofErr w:type="spellStart"/>
      <w:r>
        <w:rPr>
          <w:rStyle w:val="21"/>
          <w:color w:val="000000"/>
        </w:rPr>
        <w:t>коррекционноразвивающих</w:t>
      </w:r>
      <w:proofErr w:type="spellEnd"/>
      <w:r>
        <w:rPr>
          <w:rStyle w:val="21"/>
          <w:color w:val="000000"/>
        </w:rPr>
        <w:t xml:space="preserve"> курсов для индивидуальных и групповых занятий, их количественное</w:t>
      </w:r>
    </w:p>
    <w:p w:rsidR="00524489" w:rsidRDefault="00524489" w:rsidP="00A60667">
      <w:pPr>
        <w:pStyle w:val="a5"/>
        <w:framePr w:w="9691" w:h="249" w:hRule="exact" w:wrap="none" w:vAnchor="page" w:hAnchor="page" w:x="1402" w:y="15604"/>
        <w:shd w:val="clear" w:color="auto" w:fill="auto"/>
        <w:spacing w:line="220" w:lineRule="exact"/>
        <w:ind w:right="20"/>
        <w:jc w:val="center"/>
        <w:rPr>
          <w:sz w:val="2"/>
          <w:szCs w:val="2"/>
        </w:rPr>
        <w:sectPr w:rsidR="00524489">
          <w:pgSz w:w="11900" w:h="16840"/>
          <w:pgMar w:top="360" w:right="360" w:bottom="360" w:left="360" w:header="0" w:footer="3" w:gutter="0"/>
          <w:cols w:space="720"/>
          <w:noEndnote/>
          <w:docGrid w:linePitch="360"/>
        </w:sectPr>
      </w:pPr>
    </w:p>
    <w:p w:rsidR="00524489" w:rsidRDefault="00524489" w:rsidP="001E6BED">
      <w:pPr>
        <w:pStyle w:val="28"/>
        <w:framePr w:w="9662" w:h="624" w:hRule="exact" w:wrap="none" w:vAnchor="page" w:hAnchor="page" w:x="946" w:y="766"/>
        <w:shd w:val="clear" w:color="auto" w:fill="auto"/>
        <w:spacing w:line="283" w:lineRule="exact"/>
        <w:ind w:firstLine="720"/>
      </w:pPr>
      <w:r>
        <w:rPr>
          <w:rStyle w:val="27"/>
          <w:color w:val="000000"/>
        </w:rPr>
        <w:lastRenderedPageBreak/>
        <w:t>Чередование учебной и внеурочной деятельности в рамках реализации АООП НОО определяет образовательная организация.</w:t>
      </w:r>
    </w:p>
    <w:p w:rsidR="00524489" w:rsidRDefault="00524489" w:rsidP="001E6BED">
      <w:pPr>
        <w:pStyle w:val="210"/>
        <w:framePr w:w="9691" w:h="10241" w:hRule="exact" w:wrap="none" w:vAnchor="page" w:hAnchor="page" w:x="1111" w:y="1576"/>
        <w:shd w:val="clear" w:color="auto" w:fill="auto"/>
        <w:spacing w:before="0"/>
        <w:ind w:firstLine="740"/>
      </w:pPr>
      <w:r>
        <w:rPr>
          <w:rStyle w:val="21"/>
          <w:color w:val="000000"/>
        </w:rPr>
        <w:t>Сроки освоения АООП НОО (вариант 7.1) обучающимися с ЗПР составляют 4 года.</w:t>
      </w:r>
    </w:p>
    <w:p w:rsidR="00524489" w:rsidRDefault="00524489" w:rsidP="001E6BED">
      <w:pPr>
        <w:pStyle w:val="210"/>
        <w:framePr w:w="9691" w:h="10241" w:hRule="exact" w:wrap="none" w:vAnchor="page" w:hAnchor="page" w:x="1111" w:y="1576"/>
        <w:shd w:val="clear" w:color="auto" w:fill="auto"/>
        <w:spacing w:before="0"/>
        <w:ind w:left="5" w:firstLine="740"/>
      </w:pPr>
      <w:r>
        <w:rPr>
          <w:rStyle w:val="21"/>
          <w:color w:val="000000"/>
        </w:rPr>
        <w:t>Количество часов, отводимых на изучение учебных предметов «Русский язык»,</w:t>
      </w:r>
      <w:r>
        <w:rPr>
          <w:rStyle w:val="21"/>
          <w:color w:val="000000"/>
        </w:rPr>
        <w:br/>
        <w:t>«Литературное чтение» может корректироваться в рамках предметной области «Филология»</w:t>
      </w:r>
      <w:r>
        <w:rPr>
          <w:rStyle w:val="21"/>
          <w:color w:val="000000"/>
        </w:rPr>
        <w:br/>
        <w:t>с учётом психофизических особенностей обучающихся с ЗПР.</w:t>
      </w:r>
    </w:p>
    <w:p w:rsidR="003B1E76" w:rsidRDefault="00524489" w:rsidP="001E6BED">
      <w:pPr>
        <w:pStyle w:val="210"/>
        <w:framePr w:w="9691" w:h="10241" w:hRule="exact" w:wrap="none" w:vAnchor="page" w:hAnchor="page" w:x="1111" w:y="1576"/>
        <w:shd w:val="clear" w:color="auto" w:fill="auto"/>
        <w:spacing w:before="0"/>
        <w:ind w:left="5" w:firstLine="740"/>
      </w:pPr>
      <w:r>
        <w:rPr>
          <w:rStyle w:val="21"/>
          <w:color w:val="000000"/>
        </w:rPr>
        <w:t>В предметную область «Филология» введен учебный предмет «Иностранный язык», в</w:t>
      </w:r>
      <w:r>
        <w:rPr>
          <w:rStyle w:val="21"/>
          <w:color w:val="000000"/>
        </w:rPr>
        <w:br/>
        <w:t>результате изучения которого у обучающихся с ЗПР будут сформированы первоначальные</w:t>
      </w:r>
      <w:r>
        <w:rPr>
          <w:rStyle w:val="21"/>
          <w:color w:val="000000"/>
        </w:rPr>
        <w:br/>
        <w:t>представления о роли и значимости иностранного языка в жизни современного человека и</w:t>
      </w:r>
      <w:r>
        <w:rPr>
          <w:rStyle w:val="21"/>
          <w:color w:val="000000"/>
        </w:rPr>
        <w:br/>
        <w:t>поликультурного мира. Обучающиеся с ЗПР приобретут начальный опыт использования</w:t>
      </w:r>
      <w:r>
        <w:rPr>
          <w:rStyle w:val="21"/>
          <w:color w:val="000000"/>
        </w:rPr>
        <w:br/>
        <w:t>иностранного языка как средства межкультурного общения, как нового инструмента</w:t>
      </w:r>
      <w:r>
        <w:rPr>
          <w:rStyle w:val="21"/>
          <w:color w:val="000000"/>
        </w:rPr>
        <w:br/>
        <w:t>познания мира и культуры других народов, осознают личностный смысл овладения</w:t>
      </w:r>
      <w:r>
        <w:rPr>
          <w:rStyle w:val="21"/>
          <w:color w:val="000000"/>
        </w:rPr>
        <w:br/>
        <w:t>иностранным языком. Изучение учебного предмета «Иностранный язык» начинается со 2-го</w:t>
      </w:r>
      <w:r>
        <w:rPr>
          <w:rStyle w:val="21"/>
          <w:color w:val="000000"/>
        </w:rPr>
        <w:br/>
        <w:t>класса</w:t>
      </w:r>
    </w:p>
    <w:p w:rsidR="00524489" w:rsidRDefault="00524489" w:rsidP="001E6BED">
      <w:pPr>
        <w:pStyle w:val="210"/>
        <w:framePr w:w="9691" w:h="10241" w:hRule="exact" w:wrap="none" w:vAnchor="page" w:hAnchor="page" w:x="1111" w:y="1576"/>
        <w:shd w:val="clear" w:color="auto" w:fill="auto"/>
        <w:spacing w:before="0"/>
        <w:ind w:left="5" w:firstLine="740"/>
      </w:pPr>
      <w:r>
        <w:rPr>
          <w:rStyle w:val="21"/>
          <w:color w:val="000000"/>
        </w:rPr>
        <w:t>Предметы обязательной части учебного плана обеспечивают единство</w:t>
      </w:r>
      <w:r>
        <w:rPr>
          <w:rStyle w:val="21"/>
          <w:color w:val="000000"/>
        </w:rPr>
        <w:br/>
        <w:t>образовательного пространства Российской Федерации и ориентированы на становление</w:t>
      </w:r>
      <w:r>
        <w:rPr>
          <w:rStyle w:val="21"/>
          <w:color w:val="000000"/>
        </w:rPr>
        <w:br/>
        <w:t>личностных характеристик выпускника начальной школы:</w:t>
      </w:r>
    </w:p>
    <w:p w:rsidR="00524489" w:rsidRDefault="00524489" w:rsidP="001E6BED">
      <w:pPr>
        <w:pStyle w:val="210"/>
        <w:framePr w:w="9691" w:h="10241" w:hRule="exact" w:wrap="none" w:vAnchor="page" w:hAnchor="page" w:x="1111" w:y="1576"/>
        <w:numPr>
          <w:ilvl w:val="0"/>
          <w:numId w:val="88"/>
        </w:numPr>
        <w:shd w:val="clear" w:color="auto" w:fill="auto"/>
        <w:tabs>
          <w:tab w:val="left" w:pos="942"/>
        </w:tabs>
        <w:spacing w:before="0"/>
        <w:ind w:firstLine="740"/>
      </w:pPr>
      <w:r>
        <w:rPr>
          <w:rStyle w:val="21"/>
          <w:color w:val="000000"/>
        </w:rPr>
        <w:t>любящий свой народ, свой край и свою Родину;</w:t>
      </w:r>
    </w:p>
    <w:p w:rsidR="00524489" w:rsidRDefault="00524489" w:rsidP="001E6BED">
      <w:pPr>
        <w:pStyle w:val="210"/>
        <w:framePr w:w="9691" w:h="10241" w:hRule="exact" w:wrap="none" w:vAnchor="page" w:hAnchor="page" w:x="1111" w:y="1576"/>
        <w:numPr>
          <w:ilvl w:val="0"/>
          <w:numId w:val="88"/>
        </w:numPr>
        <w:shd w:val="clear" w:color="auto" w:fill="auto"/>
        <w:tabs>
          <w:tab w:val="left" w:pos="942"/>
        </w:tabs>
        <w:spacing w:before="0"/>
        <w:ind w:firstLine="740"/>
      </w:pPr>
      <w:r>
        <w:rPr>
          <w:rStyle w:val="21"/>
          <w:color w:val="000000"/>
        </w:rPr>
        <w:t>уважающий и принимающий ценности семьи и общества;</w:t>
      </w:r>
    </w:p>
    <w:p w:rsidR="00524489" w:rsidRDefault="00524489" w:rsidP="001E6BED">
      <w:pPr>
        <w:pStyle w:val="210"/>
        <w:framePr w:w="9691" w:h="10241" w:hRule="exact" w:wrap="none" w:vAnchor="page" w:hAnchor="page" w:x="1111" w:y="1576"/>
        <w:numPr>
          <w:ilvl w:val="0"/>
          <w:numId w:val="88"/>
        </w:numPr>
        <w:shd w:val="clear" w:color="auto" w:fill="auto"/>
        <w:tabs>
          <w:tab w:val="left" w:pos="942"/>
        </w:tabs>
        <w:spacing w:before="0"/>
        <w:ind w:firstLine="740"/>
      </w:pPr>
      <w:r>
        <w:rPr>
          <w:rStyle w:val="21"/>
          <w:color w:val="000000"/>
        </w:rPr>
        <w:t>любознательный, активно и заинтересованно познающий мир;</w:t>
      </w:r>
    </w:p>
    <w:p w:rsidR="00524489" w:rsidRDefault="00524489" w:rsidP="001E6BED">
      <w:pPr>
        <w:pStyle w:val="210"/>
        <w:framePr w:w="9691" w:h="10241" w:hRule="exact" w:wrap="none" w:vAnchor="page" w:hAnchor="page" w:x="1111" w:y="1576"/>
        <w:numPr>
          <w:ilvl w:val="0"/>
          <w:numId w:val="88"/>
        </w:numPr>
        <w:shd w:val="clear" w:color="auto" w:fill="auto"/>
        <w:tabs>
          <w:tab w:val="left" w:pos="918"/>
        </w:tabs>
        <w:spacing w:before="0"/>
        <w:ind w:left="5" w:firstLine="740"/>
      </w:pPr>
      <w:r>
        <w:rPr>
          <w:rStyle w:val="21"/>
          <w:color w:val="000000"/>
        </w:rPr>
        <w:t>владеющий основами умения учиться, способный к организации собственной</w:t>
      </w:r>
      <w:r>
        <w:rPr>
          <w:rStyle w:val="21"/>
          <w:color w:val="000000"/>
        </w:rPr>
        <w:br/>
        <w:t>деятельности;</w:t>
      </w:r>
    </w:p>
    <w:p w:rsidR="00524489" w:rsidRDefault="00524489" w:rsidP="001E6BED">
      <w:pPr>
        <w:pStyle w:val="210"/>
        <w:framePr w:w="9691" w:h="10241" w:hRule="exact" w:wrap="none" w:vAnchor="page" w:hAnchor="page" w:x="1111" w:y="1576"/>
        <w:numPr>
          <w:ilvl w:val="0"/>
          <w:numId w:val="88"/>
        </w:numPr>
        <w:shd w:val="clear" w:color="auto" w:fill="auto"/>
        <w:tabs>
          <w:tab w:val="left" w:pos="913"/>
        </w:tabs>
        <w:spacing w:before="0"/>
        <w:ind w:left="5" w:firstLine="740"/>
      </w:pPr>
      <w:r>
        <w:rPr>
          <w:rStyle w:val="21"/>
          <w:color w:val="000000"/>
        </w:rPr>
        <w:t>готовый самостоятельно действовать и отвечать за свои поступки перед семьей и</w:t>
      </w:r>
      <w:r>
        <w:rPr>
          <w:rStyle w:val="21"/>
          <w:color w:val="000000"/>
        </w:rPr>
        <w:br/>
        <w:t>обществом;</w:t>
      </w:r>
    </w:p>
    <w:p w:rsidR="00524489" w:rsidRDefault="00524489" w:rsidP="001E6BED">
      <w:pPr>
        <w:pStyle w:val="210"/>
        <w:framePr w:w="9691" w:h="10241" w:hRule="exact" w:wrap="none" w:vAnchor="page" w:hAnchor="page" w:x="1111" w:y="1576"/>
        <w:numPr>
          <w:ilvl w:val="0"/>
          <w:numId w:val="88"/>
        </w:numPr>
        <w:shd w:val="clear" w:color="auto" w:fill="auto"/>
        <w:tabs>
          <w:tab w:val="left" w:pos="913"/>
        </w:tabs>
        <w:spacing w:before="0"/>
        <w:ind w:left="5" w:firstLine="740"/>
      </w:pPr>
      <w:r>
        <w:rPr>
          <w:rStyle w:val="21"/>
          <w:color w:val="000000"/>
        </w:rPr>
        <w:t>доброжелательный, умеющий слушать и слышать собеседника, обосновывать свою</w:t>
      </w:r>
      <w:r>
        <w:rPr>
          <w:rStyle w:val="21"/>
          <w:color w:val="000000"/>
        </w:rPr>
        <w:br/>
        <w:t>позицию, высказывать свое мнение;</w:t>
      </w:r>
    </w:p>
    <w:p w:rsidR="00524489" w:rsidRDefault="00524489" w:rsidP="001E6BED">
      <w:pPr>
        <w:pStyle w:val="210"/>
        <w:framePr w:w="9691" w:h="10241" w:hRule="exact" w:wrap="none" w:vAnchor="page" w:hAnchor="page" w:x="1111" w:y="1576"/>
        <w:numPr>
          <w:ilvl w:val="0"/>
          <w:numId w:val="88"/>
        </w:numPr>
        <w:shd w:val="clear" w:color="auto" w:fill="auto"/>
        <w:tabs>
          <w:tab w:val="left" w:pos="942"/>
        </w:tabs>
        <w:spacing w:before="0"/>
        <w:ind w:firstLine="740"/>
      </w:pPr>
      <w:r>
        <w:rPr>
          <w:rStyle w:val="21"/>
          <w:color w:val="000000"/>
        </w:rPr>
        <w:t>выполняющий правила здорового и безопасного для себя и окружающих образа</w:t>
      </w:r>
    </w:p>
    <w:p w:rsidR="00524489" w:rsidRDefault="00524489" w:rsidP="001E6BED">
      <w:pPr>
        <w:pStyle w:val="210"/>
        <w:framePr w:w="9691" w:h="10241" w:hRule="exact" w:wrap="none" w:vAnchor="page" w:hAnchor="page" w:x="1111" w:y="1576"/>
        <w:shd w:val="clear" w:color="auto" w:fill="auto"/>
        <w:spacing w:before="0"/>
        <w:ind w:left="5" w:firstLine="0"/>
      </w:pPr>
      <w:r>
        <w:rPr>
          <w:rStyle w:val="21"/>
          <w:color w:val="000000"/>
        </w:rPr>
        <w:t>жизни.</w:t>
      </w:r>
    </w:p>
    <w:p w:rsidR="00524489" w:rsidRDefault="00524489" w:rsidP="001E6BED">
      <w:pPr>
        <w:pStyle w:val="210"/>
        <w:framePr w:w="9691" w:h="10241" w:hRule="exact" w:wrap="none" w:vAnchor="page" w:hAnchor="page" w:x="1111" w:y="1576"/>
        <w:shd w:val="clear" w:color="auto" w:fill="auto"/>
        <w:spacing w:before="0"/>
        <w:ind w:left="5" w:firstLine="740"/>
      </w:pPr>
      <w:r>
        <w:rPr>
          <w:rStyle w:val="21"/>
          <w:color w:val="000000"/>
        </w:rPr>
        <w:t>Часть учебного плана, формируемая участниками образовательного процесса,</w:t>
      </w:r>
      <w:r>
        <w:rPr>
          <w:rStyle w:val="21"/>
          <w:color w:val="000000"/>
        </w:rPr>
        <w:br/>
        <w:t>обеспечивает реализацию индивидуальных потребностей обучающихся.</w:t>
      </w:r>
    </w:p>
    <w:p w:rsidR="00524489" w:rsidRDefault="00524489" w:rsidP="001E6BED">
      <w:pPr>
        <w:pStyle w:val="210"/>
        <w:framePr w:w="9691" w:h="10241" w:hRule="exact" w:wrap="none" w:vAnchor="page" w:hAnchor="page" w:x="1111" w:y="1576"/>
        <w:shd w:val="clear" w:color="auto" w:fill="auto"/>
        <w:spacing w:before="0"/>
        <w:ind w:left="5" w:firstLine="600"/>
      </w:pPr>
      <w:r>
        <w:rPr>
          <w:rStyle w:val="21"/>
          <w:color w:val="000000"/>
        </w:rPr>
        <w:t>Адаптированная основная образовательная программа начального общего образования</w:t>
      </w:r>
      <w:r>
        <w:rPr>
          <w:rStyle w:val="21"/>
          <w:color w:val="000000"/>
        </w:rPr>
        <w:br/>
        <w:t>реализуется гимназией через урочную и внеурочную деятельность.</w:t>
      </w:r>
    </w:p>
    <w:p w:rsidR="00524489" w:rsidRDefault="00524489" w:rsidP="001E6BED">
      <w:pPr>
        <w:pStyle w:val="210"/>
        <w:framePr w:w="9691" w:h="10241" w:hRule="exact" w:wrap="none" w:vAnchor="page" w:hAnchor="page" w:x="1111" w:y="1576"/>
        <w:shd w:val="clear" w:color="auto" w:fill="auto"/>
        <w:spacing w:before="0"/>
        <w:ind w:left="5" w:firstLine="600"/>
      </w:pPr>
      <w:r>
        <w:rPr>
          <w:rStyle w:val="21"/>
          <w:color w:val="000000"/>
        </w:rPr>
        <w:t>План внеурочной деятельности обеспечивает учет индивидуальных особенностей</w:t>
      </w:r>
      <w:r>
        <w:rPr>
          <w:rStyle w:val="21"/>
          <w:color w:val="000000"/>
        </w:rPr>
        <w:br/>
        <w:t>и потребностей обучающихся через организацию внеурочной деятельности. План</w:t>
      </w:r>
      <w:r>
        <w:rPr>
          <w:rStyle w:val="21"/>
          <w:color w:val="000000"/>
        </w:rPr>
        <w:br/>
        <w:t>внеурочной деятельности реализуется с учетом психофизических особенностей</w:t>
      </w:r>
      <w:r>
        <w:rPr>
          <w:rStyle w:val="21"/>
          <w:color w:val="000000"/>
        </w:rPr>
        <w:br/>
        <w:t>обучающихся с ОВЗ и программами коррекционно-развивающей направленности.</w:t>
      </w:r>
    </w:p>
    <w:p w:rsidR="00524489" w:rsidRDefault="00524489" w:rsidP="001E6BED">
      <w:pPr>
        <w:pStyle w:val="210"/>
        <w:framePr w:w="9691" w:h="10241" w:hRule="exact" w:wrap="none" w:vAnchor="page" w:hAnchor="page" w:x="1111" w:y="1576"/>
        <w:shd w:val="clear" w:color="auto" w:fill="auto"/>
        <w:tabs>
          <w:tab w:val="left" w:pos="9463"/>
        </w:tabs>
        <w:spacing w:before="0"/>
        <w:ind w:firstLine="600"/>
      </w:pPr>
      <w:r>
        <w:rPr>
          <w:rStyle w:val="21"/>
          <w:color w:val="000000"/>
        </w:rPr>
        <w:t>Часы коррекционно-развивающей области представлены групповыми</w:t>
      </w:r>
      <w:r>
        <w:rPr>
          <w:rStyle w:val="21"/>
          <w:color w:val="000000"/>
        </w:rPr>
        <w:tab/>
        <w:t>и</w:t>
      </w:r>
    </w:p>
    <w:p w:rsidR="00524489" w:rsidRDefault="00524489" w:rsidP="001E6BED">
      <w:pPr>
        <w:pStyle w:val="210"/>
        <w:framePr w:w="9691" w:h="10241" w:hRule="exact" w:wrap="none" w:vAnchor="page" w:hAnchor="page" w:x="1111" w:y="1576"/>
        <w:shd w:val="clear" w:color="auto" w:fill="auto"/>
        <w:tabs>
          <w:tab w:val="left" w:pos="9468"/>
        </w:tabs>
        <w:spacing w:before="0"/>
        <w:ind w:left="5" w:firstLine="0"/>
      </w:pPr>
      <w:r>
        <w:rPr>
          <w:rStyle w:val="21"/>
          <w:color w:val="000000"/>
        </w:rPr>
        <w:t>индивидуальными коррекционно-развивающими занятиями (логопедическими</w:t>
      </w:r>
      <w:r>
        <w:rPr>
          <w:rStyle w:val="21"/>
          <w:color w:val="000000"/>
        </w:rPr>
        <w:tab/>
        <w:t>и</w:t>
      </w:r>
    </w:p>
    <w:p w:rsidR="00524489" w:rsidRDefault="00524489">
      <w:pPr>
        <w:pStyle w:val="a5"/>
        <w:framePr w:w="9686" w:h="249" w:hRule="exact" w:wrap="none" w:vAnchor="page" w:hAnchor="page" w:x="1407" w:y="15604"/>
        <w:shd w:val="clear" w:color="auto" w:fill="auto"/>
        <w:spacing w:line="220" w:lineRule="exact"/>
        <w:ind w:right="20"/>
        <w:jc w:val="center"/>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6437" w:hRule="exact" w:wrap="none" w:vAnchor="page" w:hAnchor="page" w:x="1387" w:y="824"/>
        <w:shd w:val="clear" w:color="auto" w:fill="auto"/>
        <w:spacing w:before="0"/>
        <w:ind w:firstLine="0"/>
      </w:pPr>
      <w:proofErr w:type="spellStart"/>
      <w:r>
        <w:rPr>
          <w:rStyle w:val="21"/>
          <w:color w:val="000000"/>
        </w:rPr>
        <w:lastRenderedPageBreak/>
        <w:t>психо</w:t>
      </w:r>
      <w:proofErr w:type="spellEnd"/>
      <w:r w:rsidR="00A60667">
        <w:rPr>
          <w:rStyle w:val="21"/>
          <w:color w:val="000000"/>
        </w:rPr>
        <w:t>-</w:t>
      </w:r>
      <w:r>
        <w:rPr>
          <w:rStyle w:val="21"/>
          <w:color w:val="000000"/>
        </w:rPr>
        <w:t>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524489" w:rsidRDefault="00524489">
      <w:pPr>
        <w:pStyle w:val="210"/>
        <w:framePr w:w="9691" w:h="6437" w:hRule="exact" w:wrap="none" w:vAnchor="page" w:hAnchor="page" w:x="1387" w:y="824"/>
        <w:shd w:val="clear" w:color="auto" w:fill="auto"/>
        <w:spacing w:before="0"/>
        <w:ind w:firstLine="580"/>
      </w:pPr>
      <w:r>
        <w:rPr>
          <w:rStyle w:val="21"/>
          <w:color w:val="000000"/>
        </w:rPr>
        <w:t>Часы коррекционно-развивающей области, которые проводятся в течение учебного дня, не входят в максимальную нагрузку.</w:t>
      </w:r>
    </w:p>
    <w:p w:rsidR="00524489" w:rsidRDefault="00524489">
      <w:pPr>
        <w:pStyle w:val="210"/>
        <w:framePr w:w="9691" w:h="6437" w:hRule="exact" w:wrap="none" w:vAnchor="page" w:hAnchor="page" w:x="1387" w:y="824"/>
        <w:shd w:val="clear" w:color="auto" w:fill="auto"/>
        <w:spacing w:before="0"/>
        <w:ind w:firstLine="580"/>
      </w:pPr>
      <w:r>
        <w:rPr>
          <w:rStyle w:val="21"/>
          <w:color w:val="000000"/>
        </w:rPr>
        <w:t>Коррекционно-развивающая область учебного плана решает задачи:</w:t>
      </w:r>
    </w:p>
    <w:p w:rsidR="00524489" w:rsidRDefault="00524489">
      <w:pPr>
        <w:pStyle w:val="210"/>
        <w:framePr w:w="9691" w:h="6437" w:hRule="exact" w:wrap="none" w:vAnchor="page" w:hAnchor="page" w:x="1387" w:y="824"/>
        <w:numPr>
          <w:ilvl w:val="0"/>
          <w:numId w:val="88"/>
        </w:numPr>
        <w:shd w:val="clear" w:color="auto" w:fill="auto"/>
        <w:tabs>
          <w:tab w:val="left" w:pos="365"/>
        </w:tabs>
        <w:spacing w:before="0"/>
        <w:ind w:left="400"/>
      </w:pPr>
      <w:r>
        <w:rPr>
          <w:rStyle w:val="21"/>
          <w:color w:val="000000"/>
        </w:rPr>
        <w:t>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524489" w:rsidRDefault="00524489">
      <w:pPr>
        <w:pStyle w:val="210"/>
        <w:framePr w:w="9691" w:h="6437" w:hRule="exact" w:wrap="none" w:vAnchor="page" w:hAnchor="page" w:x="1387" w:y="824"/>
        <w:numPr>
          <w:ilvl w:val="0"/>
          <w:numId w:val="88"/>
        </w:numPr>
        <w:shd w:val="clear" w:color="auto" w:fill="auto"/>
        <w:tabs>
          <w:tab w:val="left" w:pos="365"/>
        </w:tabs>
        <w:spacing w:before="0"/>
        <w:ind w:left="400"/>
      </w:pPr>
      <w:r>
        <w:rPr>
          <w:rStyle w:val="21"/>
          <w:color w:val="000000"/>
        </w:rPr>
        <w:t>отслеживание результативности обучения и динамики развития обучающимися.</w:t>
      </w:r>
    </w:p>
    <w:p w:rsidR="00524489" w:rsidRDefault="00524489">
      <w:pPr>
        <w:pStyle w:val="210"/>
        <w:framePr w:w="9691" w:h="6437" w:hRule="exact" w:wrap="none" w:vAnchor="page" w:hAnchor="page" w:x="1387" w:y="824"/>
        <w:shd w:val="clear" w:color="auto" w:fill="auto"/>
        <w:spacing w:before="0"/>
        <w:ind w:firstLine="580"/>
      </w:pPr>
      <w:r>
        <w:rPr>
          <w:rStyle w:val="21"/>
          <w:color w:val="000000"/>
        </w:rPr>
        <w:t>Образовательным учреждением составляется модульная программа коррекционно</w:t>
      </w:r>
      <w:r w:rsidR="00A60667">
        <w:rPr>
          <w:rStyle w:val="21"/>
          <w:color w:val="000000"/>
        </w:rPr>
        <w:t>-</w:t>
      </w:r>
      <w:r>
        <w:rPr>
          <w:rStyle w:val="21"/>
          <w:color w:val="000000"/>
        </w:rPr>
        <w:t>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524489" w:rsidRDefault="00524489">
      <w:pPr>
        <w:pStyle w:val="210"/>
        <w:framePr w:w="9691" w:h="6437" w:hRule="exact" w:wrap="none" w:vAnchor="page" w:hAnchor="page" w:x="1387" w:y="824"/>
        <w:shd w:val="clear" w:color="auto" w:fill="auto"/>
        <w:spacing w:before="0"/>
        <w:ind w:firstLine="580"/>
      </w:pPr>
      <w:r>
        <w:rPr>
          <w:rStyle w:val="21"/>
          <w:color w:val="000000"/>
        </w:rPr>
        <w:t xml:space="preserve">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 </w:t>
      </w:r>
    </w:p>
    <w:p w:rsidR="003B1E76" w:rsidRPr="003B1E76" w:rsidRDefault="003B1E76" w:rsidP="003B1E76">
      <w:pPr>
        <w:pStyle w:val="a9"/>
        <w:framePr w:w="9691" w:h="8108" w:hRule="exact" w:wrap="none" w:vAnchor="page" w:hAnchor="page" w:x="1387" w:y="7760"/>
        <w:jc w:val="center"/>
        <w:rPr>
          <w:sz w:val="22"/>
        </w:rPr>
      </w:pPr>
      <w:r w:rsidRPr="003B1E76">
        <w:rPr>
          <w:rStyle w:val="21"/>
          <w:b/>
          <w:color w:val="000000"/>
          <w:sz w:val="22"/>
        </w:rPr>
        <w:t>СИСТЕМА УСЛОВИИ РЕАЛИЗАЦИ АДАПТИРОВАННОЙ ОСНОВНОЙ ОБЩЕОБРАЗОВАТЕЛЬНОЙ ПРОГРАММЫ НАЧАЛЬНОГО ОБЩЕГО ОБРАЗОВАНИЯ ОБУЧАЮЩИХСЯ С ЗПР</w:t>
      </w:r>
    </w:p>
    <w:p w:rsidR="00524489" w:rsidRDefault="00524489">
      <w:pPr>
        <w:pStyle w:val="210"/>
        <w:framePr w:w="9691" w:h="8108" w:hRule="exact" w:wrap="none" w:vAnchor="page" w:hAnchor="page" w:x="1387" w:y="7760"/>
        <w:shd w:val="clear" w:color="auto" w:fill="auto"/>
        <w:spacing w:before="0" w:after="267"/>
        <w:ind w:firstLine="580"/>
      </w:pPr>
      <w:r>
        <w:rPr>
          <w:rStyle w:val="21"/>
          <w:color w:val="000000"/>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3B1E76" w:rsidRPr="003B1E76" w:rsidRDefault="003B1E76" w:rsidP="003B1E76">
      <w:pPr>
        <w:pStyle w:val="ab"/>
        <w:framePr w:w="9691" w:h="8108" w:hRule="exact" w:wrap="none" w:vAnchor="page" w:hAnchor="page" w:x="1387" w:y="7760"/>
        <w:jc w:val="center"/>
        <w:rPr>
          <w:b/>
          <w:i/>
        </w:rPr>
      </w:pPr>
      <w:bookmarkStart w:id="59" w:name="bookmark82"/>
      <w:r w:rsidRPr="003B1E76">
        <w:rPr>
          <w:rStyle w:val="320"/>
          <w:b/>
          <w:i/>
          <w:color w:val="000000"/>
        </w:rPr>
        <w:t>Кадровые условия</w:t>
      </w:r>
      <w:bookmarkEnd w:id="59"/>
    </w:p>
    <w:p w:rsidR="00524489" w:rsidRDefault="00524489">
      <w:pPr>
        <w:pStyle w:val="210"/>
        <w:framePr w:w="9691" w:h="8108" w:hRule="exact" w:wrap="none" w:vAnchor="page" w:hAnchor="page" w:x="1387" w:y="7760"/>
        <w:shd w:val="clear" w:color="auto" w:fill="auto"/>
        <w:spacing w:before="0"/>
        <w:ind w:firstLine="740"/>
      </w:pPr>
      <w:r>
        <w:rPr>
          <w:rStyle w:val="21"/>
          <w:color w:val="000000"/>
        </w:rPr>
        <w:t>В</w:t>
      </w:r>
      <w:r w:rsidR="00A60667">
        <w:rPr>
          <w:rStyle w:val="21"/>
          <w:color w:val="000000"/>
        </w:rPr>
        <w:t xml:space="preserve"> штат специалистов </w:t>
      </w:r>
      <w:r w:rsidR="00923825">
        <w:rPr>
          <w:rStyle w:val="6"/>
          <w:i w:val="0"/>
          <w:iCs w:val="0"/>
          <w:color w:val="000000"/>
        </w:rPr>
        <w:t xml:space="preserve">МОУ СШ </w:t>
      </w:r>
      <w:proofErr w:type="spellStart"/>
      <w:r w:rsidR="00923825">
        <w:rPr>
          <w:rStyle w:val="6"/>
          <w:i w:val="0"/>
          <w:iCs w:val="0"/>
          <w:color w:val="000000"/>
        </w:rPr>
        <w:t>им.Ф.И</w:t>
      </w:r>
      <w:proofErr w:type="spellEnd"/>
      <w:r w:rsidR="00923825">
        <w:rPr>
          <w:rStyle w:val="6"/>
          <w:i w:val="0"/>
          <w:iCs w:val="0"/>
          <w:color w:val="000000"/>
        </w:rPr>
        <w:t>. Толбухина ЯМР</w:t>
      </w:r>
      <w:r>
        <w:rPr>
          <w:rStyle w:val="21"/>
          <w:color w:val="000000"/>
        </w:rPr>
        <w:t>, реализующей АООП НОО для детей с ЗПР входят учителя начальных классов, учитель-логопед, учитель музыки, уч</w:t>
      </w:r>
      <w:r w:rsidR="00923825">
        <w:rPr>
          <w:rStyle w:val="21"/>
          <w:color w:val="000000"/>
        </w:rPr>
        <w:t>итель физической культуры</w:t>
      </w:r>
      <w:r>
        <w:rPr>
          <w:rStyle w:val="21"/>
          <w:color w:val="000000"/>
        </w:rPr>
        <w:t>, педа</w:t>
      </w:r>
      <w:r w:rsidR="00A60667">
        <w:rPr>
          <w:rStyle w:val="21"/>
          <w:color w:val="000000"/>
        </w:rPr>
        <w:t>гог-психолог</w:t>
      </w:r>
      <w:r>
        <w:rPr>
          <w:rStyle w:val="21"/>
          <w:color w:val="000000"/>
        </w:rPr>
        <w:t>.</w:t>
      </w:r>
    </w:p>
    <w:p w:rsidR="00524489" w:rsidRDefault="00524489">
      <w:pPr>
        <w:pStyle w:val="210"/>
        <w:framePr w:w="9691" w:h="8108" w:hRule="exact" w:wrap="none" w:vAnchor="page" w:hAnchor="page" w:x="1387" w:y="7760"/>
        <w:shd w:val="clear" w:color="auto" w:fill="auto"/>
        <w:spacing w:before="0" w:after="240"/>
        <w:ind w:firstLine="740"/>
      </w:pPr>
      <w:r>
        <w:rPr>
          <w:rStyle w:val="21"/>
          <w:color w:val="000000"/>
        </w:rPr>
        <w:t xml:space="preserve">Основная часть педагогов </w:t>
      </w:r>
      <w:r w:rsidR="00923825">
        <w:rPr>
          <w:rStyle w:val="6"/>
          <w:i w:val="0"/>
          <w:iCs w:val="0"/>
          <w:color w:val="000000"/>
        </w:rPr>
        <w:t xml:space="preserve">МОУ СШ </w:t>
      </w:r>
      <w:proofErr w:type="spellStart"/>
      <w:r w:rsidR="00923825">
        <w:rPr>
          <w:rStyle w:val="6"/>
          <w:i w:val="0"/>
          <w:iCs w:val="0"/>
          <w:color w:val="000000"/>
        </w:rPr>
        <w:t>им.Ф.И</w:t>
      </w:r>
      <w:proofErr w:type="spellEnd"/>
      <w:r w:rsidR="00923825">
        <w:rPr>
          <w:rStyle w:val="6"/>
          <w:i w:val="0"/>
          <w:iCs w:val="0"/>
          <w:color w:val="000000"/>
        </w:rPr>
        <w:t>. Толбухина ЯМР</w:t>
      </w:r>
      <w:r>
        <w:rPr>
          <w:rStyle w:val="21"/>
          <w:color w:val="000000"/>
        </w:rPr>
        <w:t>, в том числе реализующие программу коррекционной работы АООП НОО ОВЗ, имеют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 а также прошедшие профессиональную переподготовку по направлению "Специальное (дефектологическое) образование"</w:t>
      </w:r>
      <w:r w:rsidR="00A60667">
        <w:rPr>
          <w:rStyle w:val="21"/>
          <w:color w:val="000000"/>
        </w:rPr>
        <w:t>.</w:t>
      </w:r>
    </w:p>
    <w:p w:rsidR="00524489" w:rsidRDefault="00524489" w:rsidP="00923825">
      <w:pPr>
        <w:pStyle w:val="210"/>
        <w:framePr w:w="9691" w:h="8108" w:hRule="exact" w:wrap="none" w:vAnchor="page" w:hAnchor="page" w:x="1387" w:y="7760"/>
        <w:shd w:val="clear" w:color="auto" w:fill="auto"/>
        <w:tabs>
          <w:tab w:val="left" w:pos="3845"/>
        </w:tabs>
        <w:spacing w:before="0"/>
        <w:ind w:firstLine="740"/>
      </w:pPr>
      <w:r>
        <w:rPr>
          <w:rStyle w:val="21"/>
          <w:color w:val="000000"/>
        </w:rPr>
        <w:t>Педагог-психолог име</w:t>
      </w:r>
      <w:r w:rsidR="00923825">
        <w:rPr>
          <w:rStyle w:val="21"/>
          <w:color w:val="000000"/>
        </w:rPr>
        <w:t>ет</w:t>
      </w:r>
      <w:r>
        <w:rPr>
          <w:rStyle w:val="21"/>
          <w:color w:val="000000"/>
        </w:rPr>
        <w:t xml:space="preserve"> высшее профессиональное образование по одному из вариантов программ подготовки:</w:t>
      </w:r>
      <w:r>
        <w:rPr>
          <w:rStyle w:val="21"/>
          <w:color w:val="000000"/>
        </w:rPr>
        <w:tab/>
        <w:t>по направлению "</w:t>
      </w:r>
      <w:r w:rsidR="00923825">
        <w:rPr>
          <w:rStyle w:val="21"/>
          <w:color w:val="000000"/>
        </w:rPr>
        <w:t>Психология образование</w:t>
      </w:r>
      <w:r>
        <w:rPr>
          <w:rStyle w:val="21"/>
          <w:color w:val="000000"/>
        </w:rPr>
        <w:t>" по образовательным</w:t>
      </w:r>
      <w:r w:rsidR="00923825">
        <w:t xml:space="preserve"> </w:t>
      </w:r>
      <w:r>
        <w:rPr>
          <w:rStyle w:val="21"/>
          <w:color w:val="000000"/>
        </w:rPr>
        <w:t>программам в области инклюзивного, по педагогическим специальностям или по</w:t>
      </w:r>
    </w:p>
    <w:p w:rsidR="00524489" w:rsidRDefault="00524489" w:rsidP="00A60667">
      <w:pPr>
        <w:pStyle w:val="210"/>
        <w:framePr w:w="9691" w:h="8108" w:hRule="exact" w:wrap="none" w:vAnchor="page" w:hAnchor="page" w:x="1387" w:y="7760"/>
        <w:shd w:val="clear" w:color="auto" w:fill="auto"/>
        <w:spacing w:before="0"/>
        <w:ind w:left="4700" w:firstLine="0"/>
        <w:jc w:val="left"/>
        <w:rPr>
          <w:sz w:val="2"/>
          <w:szCs w:val="2"/>
        </w:rPr>
        <w:sectPr w:rsidR="00524489">
          <w:pgSz w:w="11900" w:h="16840"/>
          <w:pgMar w:top="360" w:right="360" w:bottom="360" w:left="360" w:header="0" w:footer="3" w:gutter="0"/>
          <w:cols w:space="720"/>
          <w:noEndnote/>
          <w:docGrid w:linePitch="360"/>
        </w:sectPr>
      </w:pPr>
    </w:p>
    <w:p w:rsidR="00524489" w:rsidRDefault="00923825">
      <w:pPr>
        <w:pStyle w:val="210"/>
        <w:framePr w:w="9691" w:h="15032" w:hRule="exact" w:wrap="none" w:vAnchor="page" w:hAnchor="page" w:x="1387" w:y="829"/>
        <w:shd w:val="clear" w:color="auto" w:fill="auto"/>
        <w:spacing w:before="0"/>
        <w:ind w:firstLine="0"/>
      </w:pPr>
      <w:r>
        <w:rPr>
          <w:rStyle w:val="21"/>
          <w:color w:val="000000"/>
        </w:rPr>
        <w:lastRenderedPageBreak/>
        <w:t>Направлению (</w:t>
      </w:r>
      <w:r w:rsidR="00524489">
        <w:rPr>
          <w:rStyle w:val="21"/>
          <w:color w:val="000000"/>
        </w:rPr>
        <w:t>"Психолого-педагогическое образование") с обязательным прохождением профессиональной переподготовки в области специальной психологии.</w:t>
      </w:r>
    </w:p>
    <w:p w:rsidR="00524489" w:rsidRDefault="00524489">
      <w:pPr>
        <w:pStyle w:val="210"/>
        <w:framePr w:w="9691" w:h="15032" w:hRule="exact" w:wrap="none" w:vAnchor="page" w:hAnchor="page" w:x="1387" w:y="829"/>
        <w:shd w:val="clear" w:color="auto" w:fill="auto"/>
        <w:spacing w:before="0"/>
        <w:ind w:firstLine="720"/>
      </w:pPr>
      <w:r>
        <w:rPr>
          <w:rStyle w:val="21"/>
          <w:color w:val="000000"/>
        </w:rP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524489" w:rsidRDefault="00524489">
      <w:pPr>
        <w:pStyle w:val="210"/>
        <w:framePr w:w="9691" w:h="15032" w:hRule="exact" w:wrap="none" w:vAnchor="page" w:hAnchor="page" w:x="1387" w:y="829"/>
        <w:shd w:val="clear" w:color="auto" w:fill="auto"/>
        <w:spacing w:before="0"/>
        <w:ind w:firstLine="720"/>
      </w:pPr>
      <w:r>
        <w:rPr>
          <w:rStyle w:val="21"/>
          <w:color w:val="000000"/>
        </w:rPr>
        <w:t>Специалисты, участвующие в реализации АООП ФГОС НОО для детей с ЗПР, принимают активное участие в районных, региональных, всероссийских и международных конференциях, вебинарах по апробации ФГОС НОО для детей с ограниченными возможностями здоровья.</w:t>
      </w:r>
    </w:p>
    <w:p w:rsidR="00524489" w:rsidRDefault="00524489">
      <w:pPr>
        <w:pStyle w:val="210"/>
        <w:framePr w:w="9691" w:h="15032" w:hRule="exact" w:wrap="none" w:vAnchor="page" w:hAnchor="page" w:x="1387" w:y="829"/>
        <w:shd w:val="clear" w:color="auto" w:fill="auto"/>
        <w:spacing w:before="0" w:after="267"/>
        <w:ind w:firstLine="720"/>
      </w:pPr>
      <w:r>
        <w:rPr>
          <w:rStyle w:val="21"/>
          <w:color w:val="000000"/>
        </w:rPr>
        <w:t xml:space="preserve">Кадровое обеспечение - характеристика необходимой квалификации кадров педагогов, а также кадров, осуществляющих </w:t>
      </w:r>
      <w:r w:rsidR="001E6BED">
        <w:rPr>
          <w:rStyle w:val="21"/>
          <w:color w:val="000000"/>
        </w:rPr>
        <w:t xml:space="preserve">ППК  </w:t>
      </w:r>
      <w:r>
        <w:rPr>
          <w:rStyle w:val="21"/>
          <w:color w:val="000000"/>
        </w:rPr>
        <w:t>сопровождение обучающегося с ЗПР в системе школьного образования.</w:t>
      </w:r>
    </w:p>
    <w:p w:rsidR="003B1E76" w:rsidRPr="003B1E76" w:rsidRDefault="003B1E76" w:rsidP="003B1E76">
      <w:pPr>
        <w:pStyle w:val="ab"/>
        <w:framePr w:w="9691" w:h="15032" w:hRule="exact" w:wrap="none" w:vAnchor="page" w:hAnchor="page" w:x="1387" w:y="829"/>
        <w:jc w:val="center"/>
        <w:rPr>
          <w:b/>
          <w:i/>
        </w:rPr>
      </w:pPr>
      <w:bookmarkStart w:id="60" w:name="bookmark83"/>
      <w:r w:rsidRPr="003B1E76">
        <w:rPr>
          <w:rStyle w:val="320"/>
          <w:b/>
          <w:i/>
          <w:color w:val="000000"/>
        </w:rPr>
        <w:t>Финансово-экономические условия</w:t>
      </w:r>
      <w:bookmarkEnd w:id="60"/>
    </w:p>
    <w:p w:rsidR="00524489" w:rsidRDefault="00524489">
      <w:pPr>
        <w:pStyle w:val="210"/>
        <w:framePr w:w="9691" w:h="15032" w:hRule="exact" w:wrap="none" w:vAnchor="page" w:hAnchor="page" w:x="1387" w:y="829"/>
        <w:shd w:val="clear" w:color="auto" w:fill="auto"/>
        <w:spacing w:before="0"/>
        <w:ind w:firstLine="720"/>
      </w:pPr>
      <w:r>
        <w:rPr>
          <w:rStyle w:val="21"/>
          <w:color w:val="000000"/>
        </w:rPr>
        <w:t>Финансово-экономическое обеспечение образования лиц с ОВЗ опирается на п.2 ст. 99 ФЗ «Об образовании в Российской Федерации».</w:t>
      </w:r>
    </w:p>
    <w:p w:rsidR="00524489" w:rsidRDefault="00524489">
      <w:pPr>
        <w:pStyle w:val="210"/>
        <w:framePr w:w="9691" w:h="15032" w:hRule="exact" w:wrap="none" w:vAnchor="page" w:hAnchor="page" w:x="1387" w:y="829"/>
        <w:shd w:val="clear" w:color="auto" w:fill="auto"/>
        <w:spacing w:before="0" w:line="278" w:lineRule="exact"/>
        <w:ind w:firstLine="600"/>
      </w:pPr>
      <w:r>
        <w:rPr>
          <w:rStyle w:val="21"/>
          <w:color w:val="000000"/>
        </w:rPr>
        <w:t>Финансовые условия реализации адаптированной основной образовательной программы начального общего образования обучающихся с ЗПР должны:</w:t>
      </w:r>
    </w:p>
    <w:p w:rsidR="00524489" w:rsidRDefault="00524489">
      <w:pPr>
        <w:pStyle w:val="210"/>
        <w:framePr w:w="9691" w:h="15032" w:hRule="exact" w:wrap="none" w:vAnchor="page" w:hAnchor="page" w:x="1387" w:y="829"/>
        <w:numPr>
          <w:ilvl w:val="0"/>
          <w:numId w:val="84"/>
        </w:numPr>
        <w:shd w:val="clear" w:color="auto" w:fill="auto"/>
        <w:tabs>
          <w:tab w:val="left" w:pos="785"/>
        </w:tabs>
        <w:spacing w:before="0" w:line="278" w:lineRule="exact"/>
        <w:ind w:firstLine="600"/>
      </w:pPr>
      <w:r>
        <w:rPr>
          <w:rStyle w:val="21"/>
          <w:color w:val="000000"/>
        </w:rPr>
        <w:t>обеспечивать образовательной организации возможность исполнения требований стандарта;</w:t>
      </w:r>
    </w:p>
    <w:p w:rsidR="00524489" w:rsidRDefault="00524489">
      <w:pPr>
        <w:pStyle w:val="210"/>
        <w:framePr w:w="9691" w:h="15032" w:hRule="exact" w:wrap="none" w:vAnchor="page" w:hAnchor="page" w:x="1387" w:y="829"/>
        <w:numPr>
          <w:ilvl w:val="0"/>
          <w:numId w:val="84"/>
        </w:numPr>
        <w:shd w:val="clear" w:color="auto" w:fill="auto"/>
        <w:tabs>
          <w:tab w:val="left" w:pos="960"/>
        </w:tabs>
        <w:spacing w:before="0" w:line="278" w:lineRule="exact"/>
        <w:ind w:firstLine="600"/>
      </w:pPr>
      <w:r>
        <w:rPr>
          <w:rStyle w:val="21"/>
          <w:color w:val="000000"/>
        </w:rPr>
        <w:t>обеспечивать реализацию обязательной части адаптированной основной образовательной программы и части, формируемой участниками образовательной деятельности вне зависимости от количества учебных дней в неделю;</w:t>
      </w:r>
    </w:p>
    <w:p w:rsidR="00524489" w:rsidRDefault="00524489">
      <w:pPr>
        <w:pStyle w:val="210"/>
        <w:framePr w:w="9691" w:h="15032" w:hRule="exact" w:wrap="none" w:vAnchor="page" w:hAnchor="page" w:x="1387" w:y="829"/>
        <w:shd w:val="clear" w:color="auto" w:fill="auto"/>
        <w:spacing w:before="0" w:after="244" w:line="278" w:lineRule="exact"/>
        <w:ind w:firstLine="600"/>
      </w:pPr>
      <w:r>
        <w:rPr>
          <w:rStyle w:val="21"/>
          <w:color w:val="000000"/>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524489" w:rsidRDefault="00A60667">
      <w:pPr>
        <w:pStyle w:val="210"/>
        <w:framePr w:w="9691" w:h="15032" w:hRule="exact" w:wrap="none" w:vAnchor="page" w:hAnchor="page" w:x="1387" w:y="829"/>
        <w:shd w:val="clear" w:color="auto" w:fill="auto"/>
        <w:spacing w:before="0" w:after="267"/>
        <w:ind w:firstLine="600"/>
      </w:pPr>
      <w:r>
        <w:rPr>
          <w:rStyle w:val="21"/>
          <w:color w:val="000000"/>
        </w:rPr>
        <w:t xml:space="preserve">В </w:t>
      </w:r>
      <w:r w:rsidR="002605A2">
        <w:rPr>
          <w:rStyle w:val="21"/>
          <w:color w:val="000000"/>
        </w:rPr>
        <w:t>МОУ СШ ИМ.Ф.И. ТОЛБУХИНА ЯМР</w:t>
      </w:r>
      <w:r w:rsidR="00923825">
        <w:rPr>
          <w:rStyle w:val="21"/>
          <w:color w:val="000000"/>
        </w:rPr>
        <w:t xml:space="preserve"> </w:t>
      </w:r>
      <w:r w:rsidR="00524489">
        <w:rPr>
          <w:rStyle w:val="21"/>
          <w:color w:val="000000"/>
        </w:rPr>
        <w:t>разработаны локальные акты, регламентирующих установление заработно</w:t>
      </w:r>
      <w:r>
        <w:rPr>
          <w:rStyle w:val="21"/>
          <w:color w:val="000000"/>
        </w:rPr>
        <w:t xml:space="preserve">й платы работников </w:t>
      </w:r>
      <w:r w:rsidR="002605A2">
        <w:rPr>
          <w:rStyle w:val="21"/>
          <w:color w:val="000000"/>
        </w:rPr>
        <w:t>МОУ СШ ИМ.Ф.И. ТОЛБУХИНА ЯМР</w:t>
      </w:r>
      <w:r w:rsidR="00524489">
        <w:rPr>
          <w:rStyle w:val="21"/>
          <w:color w:val="000000"/>
        </w:rPr>
        <w:t>, в том числе стимулирующих надбавок и доплат, порядка и размеров премирования в соответствии с положением об оценке эффективности труда педагогических работников.</w:t>
      </w:r>
    </w:p>
    <w:p w:rsidR="003B1E76" w:rsidRPr="003B1E76" w:rsidRDefault="003B1E76" w:rsidP="003B1E76">
      <w:pPr>
        <w:pStyle w:val="ab"/>
        <w:framePr w:w="9691" w:h="15032" w:hRule="exact" w:wrap="none" w:vAnchor="page" w:hAnchor="page" w:x="1387" w:y="829"/>
        <w:jc w:val="center"/>
        <w:rPr>
          <w:b/>
          <w:i/>
        </w:rPr>
      </w:pPr>
      <w:bookmarkStart w:id="61" w:name="bookmark84"/>
      <w:r w:rsidRPr="003B1E76">
        <w:rPr>
          <w:rStyle w:val="320"/>
          <w:b/>
          <w:i/>
          <w:color w:val="000000"/>
        </w:rPr>
        <w:t>Материально-технические условия</w:t>
      </w:r>
      <w:bookmarkEnd w:id="61"/>
    </w:p>
    <w:p w:rsidR="00524489" w:rsidRDefault="00524489">
      <w:pPr>
        <w:pStyle w:val="210"/>
        <w:framePr w:w="9691" w:h="15032" w:hRule="exact" w:wrap="none" w:vAnchor="page" w:hAnchor="page" w:x="1387" w:y="829"/>
        <w:shd w:val="clear" w:color="auto" w:fill="auto"/>
        <w:spacing w:before="0"/>
        <w:ind w:firstLine="600"/>
      </w:pPr>
      <w:r>
        <w:rPr>
          <w:rStyle w:val="21"/>
          <w:color w:val="000000"/>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524489" w:rsidRDefault="00524489">
      <w:pPr>
        <w:pStyle w:val="210"/>
        <w:framePr w:w="9691" w:h="15032" w:hRule="exact" w:wrap="none" w:vAnchor="page" w:hAnchor="page" w:x="1387" w:y="829"/>
        <w:numPr>
          <w:ilvl w:val="0"/>
          <w:numId w:val="84"/>
        </w:numPr>
        <w:shd w:val="clear" w:color="auto" w:fill="auto"/>
        <w:tabs>
          <w:tab w:val="left" w:pos="826"/>
        </w:tabs>
        <w:spacing w:before="0" w:line="240" w:lineRule="exact"/>
        <w:ind w:firstLine="600"/>
      </w:pPr>
      <w:r>
        <w:rPr>
          <w:rStyle w:val="21"/>
          <w:color w:val="000000"/>
        </w:rPr>
        <w:t>организации пространства, в котором обучается ребенок с ЗПР;</w:t>
      </w:r>
    </w:p>
    <w:p w:rsidR="00524489" w:rsidRDefault="00524489">
      <w:pPr>
        <w:pStyle w:val="210"/>
        <w:framePr w:w="9691" w:h="15032" w:hRule="exact" w:wrap="none" w:vAnchor="page" w:hAnchor="page" w:x="1387" w:y="829"/>
        <w:shd w:val="clear" w:color="auto" w:fill="auto"/>
        <w:spacing w:before="0" w:line="240" w:lineRule="exact"/>
        <w:ind w:left="4700" w:firstLine="0"/>
        <w:jc w:val="left"/>
      </w:pPr>
    </w:p>
    <w:p w:rsidR="00923825" w:rsidRDefault="00923825" w:rsidP="00923825">
      <w:pPr>
        <w:pStyle w:val="210"/>
        <w:framePr w:w="9691" w:h="2026" w:hRule="exact" w:wrap="none" w:vAnchor="page" w:hAnchor="page" w:x="1465" w:y="12757"/>
        <w:numPr>
          <w:ilvl w:val="0"/>
          <w:numId w:val="84"/>
        </w:numPr>
        <w:shd w:val="clear" w:color="auto" w:fill="auto"/>
        <w:tabs>
          <w:tab w:val="left" w:pos="815"/>
        </w:tabs>
        <w:spacing w:before="0" w:line="278" w:lineRule="exact"/>
        <w:ind w:firstLine="580"/>
      </w:pPr>
      <w:r>
        <w:rPr>
          <w:rStyle w:val="21"/>
          <w:color w:val="000000"/>
        </w:rPr>
        <w:t>организации временного режима обучения;</w:t>
      </w:r>
    </w:p>
    <w:p w:rsidR="00923825" w:rsidRDefault="00923825" w:rsidP="00923825">
      <w:pPr>
        <w:pStyle w:val="210"/>
        <w:framePr w:w="9691" w:h="2026" w:hRule="exact" w:wrap="none" w:vAnchor="page" w:hAnchor="page" w:x="1465" w:y="12757"/>
        <w:numPr>
          <w:ilvl w:val="0"/>
          <w:numId w:val="84"/>
        </w:numPr>
        <w:shd w:val="clear" w:color="auto" w:fill="auto"/>
        <w:tabs>
          <w:tab w:val="left" w:pos="840"/>
        </w:tabs>
        <w:spacing w:before="0" w:line="278" w:lineRule="exact"/>
        <w:ind w:firstLine="580"/>
      </w:pPr>
      <w:r>
        <w:rPr>
          <w:rStyle w:val="21"/>
          <w:color w:val="000000"/>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923825" w:rsidRDefault="00923825" w:rsidP="00923825">
      <w:pPr>
        <w:pStyle w:val="210"/>
        <w:framePr w:w="9691" w:h="2026" w:hRule="exact" w:wrap="none" w:vAnchor="page" w:hAnchor="page" w:x="1465" w:y="12757"/>
        <w:numPr>
          <w:ilvl w:val="0"/>
          <w:numId w:val="84"/>
        </w:numPr>
        <w:shd w:val="clear" w:color="auto" w:fill="auto"/>
        <w:tabs>
          <w:tab w:val="left" w:pos="994"/>
        </w:tabs>
        <w:spacing w:before="0" w:line="278" w:lineRule="exact"/>
        <w:ind w:firstLine="580"/>
      </w:pPr>
      <w:r>
        <w:rPr>
          <w:rStyle w:val="21"/>
          <w:color w:val="000000"/>
        </w:rPr>
        <w:t>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rsidP="00923825">
      <w:pPr>
        <w:pStyle w:val="321"/>
        <w:framePr w:w="9691" w:h="12423" w:hRule="exact" w:wrap="none" w:vAnchor="page" w:hAnchor="page" w:x="1333" w:y="793"/>
        <w:shd w:val="clear" w:color="auto" w:fill="auto"/>
        <w:spacing w:before="0" w:after="199" w:line="240" w:lineRule="exact"/>
        <w:ind w:left="2980"/>
      </w:pPr>
      <w:bookmarkStart w:id="62" w:name="bookmark85"/>
      <w:r>
        <w:rPr>
          <w:rStyle w:val="320"/>
          <w:color w:val="000000"/>
        </w:rPr>
        <w:lastRenderedPageBreak/>
        <w:t>Требования к организации пространства</w:t>
      </w:r>
      <w:bookmarkEnd w:id="62"/>
    </w:p>
    <w:p w:rsidR="00524489" w:rsidRDefault="00524489" w:rsidP="00923825">
      <w:pPr>
        <w:pStyle w:val="210"/>
        <w:framePr w:w="9691" w:h="12423" w:hRule="exact" w:wrap="none" w:vAnchor="page" w:hAnchor="page" w:x="1333" w:y="793"/>
        <w:shd w:val="clear" w:color="auto" w:fill="auto"/>
        <w:spacing w:before="0" w:line="283" w:lineRule="exact"/>
        <w:ind w:firstLine="580"/>
      </w:pPr>
      <w:r>
        <w:rPr>
          <w:rStyle w:val="21"/>
          <w:color w:val="000000"/>
        </w:rPr>
        <w:t>Пространство (прежде всего здание и прилег</w:t>
      </w:r>
      <w:r w:rsidR="00380A66">
        <w:rPr>
          <w:rStyle w:val="21"/>
          <w:color w:val="000000"/>
        </w:rPr>
        <w:t xml:space="preserve">ающая территория), </w:t>
      </w:r>
      <w:r w:rsidR="00923825">
        <w:rPr>
          <w:rStyle w:val="6"/>
          <w:i w:val="0"/>
          <w:iCs w:val="0"/>
          <w:color w:val="000000"/>
        </w:rPr>
        <w:t xml:space="preserve">МОУ СШ </w:t>
      </w:r>
      <w:proofErr w:type="spellStart"/>
      <w:r w:rsidR="00923825">
        <w:rPr>
          <w:rStyle w:val="6"/>
          <w:i w:val="0"/>
          <w:iCs w:val="0"/>
          <w:color w:val="000000"/>
        </w:rPr>
        <w:t>им.Ф.И</w:t>
      </w:r>
      <w:proofErr w:type="spellEnd"/>
      <w:r w:rsidR="00923825">
        <w:rPr>
          <w:rStyle w:val="6"/>
          <w:i w:val="0"/>
          <w:iCs w:val="0"/>
          <w:color w:val="000000"/>
        </w:rPr>
        <w:t>. Толбухина ЯМР</w:t>
      </w:r>
      <w:r>
        <w:rPr>
          <w:rStyle w:val="21"/>
          <w:color w:val="000000"/>
        </w:rPr>
        <w:t xml:space="preserve"> соответствует общим требованиям, предъявляемым к образовательным организациям, в частности:</w:t>
      </w:r>
    </w:p>
    <w:p w:rsidR="00524489" w:rsidRDefault="00524489" w:rsidP="00923825">
      <w:pPr>
        <w:pStyle w:val="210"/>
        <w:framePr w:w="9691" w:h="12423" w:hRule="exact" w:wrap="none" w:vAnchor="page" w:hAnchor="page" w:x="1333" w:y="793"/>
        <w:numPr>
          <w:ilvl w:val="0"/>
          <w:numId w:val="84"/>
        </w:numPr>
        <w:shd w:val="clear" w:color="auto" w:fill="auto"/>
        <w:tabs>
          <w:tab w:val="left" w:pos="773"/>
        </w:tabs>
        <w:spacing w:before="0" w:line="283" w:lineRule="exact"/>
        <w:ind w:firstLine="580"/>
      </w:pPr>
      <w:r>
        <w:rPr>
          <w:rStyle w:val="21"/>
          <w:color w:val="000000"/>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524489" w:rsidRDefault="00524489" w:rsidP="00923825">
      <w:pPr>
        <w:pStyle w:val="210"/>
        <w:framePr w:w="9691" w:h="12423" w:hRule="exact" w:wrap="none" w:vAnchor="page" w:hAnchor="page" w:x="1333" w:y="793"/>
        <w:numPr>
          <w:ilvl w:val="0"/>
          <w:numId w:val="84"/>
        </w:numPr>
        <w:shd w:val="clear" w:color="auto" w:fill="auto"/>
        <w:tabs>
          <w:tab w:val="left" w:pos="782"/>
        </w:tabs>
        <w:spacing w:before="0" w:line="283" w:lineRule="exact"/>
        <w:ind w:firstLine="580"/>
      </w:pPr>
      <w:r>
        <w:rPr>
          <w:rStyle w:val="21"/>
          <w:color w:val="000000"/>
        </w:rP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524489" w:rsidRDefault="00524489" w:rsidP="00923825">
      <w:pPr>
        <w:pStyle w:val="210"/>
        <w:framePr w:w="9691" w:h="12423" w:hRule="exact" w:wrap="none" w:vAnchor="page" w:hAnchor="page" w:x="1333" w:y="793"/>
        <w:numPr>
          <w:ilvl w:val="0"/>
          <w:numId w:val="84"/>
        </w:numPr>
        <w:shd w:val="clear" w:color="auto" w:fill="auto"/>
        <w:tabs>
          <w:tab w:val="left" w:pos="815"/>
        </w:tabs>
        <w:spacing w:before="0" w:line="283" w:lineRule="exact"/>
        <w:ind w:firstLine="580"/>
      </w:pPr>
      <w:r>
        <w:rPr>
          <w:rStyle w:val="21"/>
          <w:color w:val="000000"/>
        </w:rPr>
        <w:t>к соблюдению пожарной и электробезопасности;</w:t>
      </w:r>
    </w:p>
    <w:p w:rsidR="00524489" w:rsidRDefault="00524489" w:rsidP="00923825">
      <w:pPr>
        <w:pStyle w:val="210"/>
        <w:framePr w:w="9691" w:h="12423" w:hRule="exact" w:wrap="none" w:vAnchor="page" w:hAnchor="page" w:x="1333" w:y="793"/>
        <w:numPr>
          <w:ilvl w:val="0"/>
          <w:numId w:val="84"/>
        </w:numPr>
        <w:shd w:val="clear" w:color="auto" w:fill="auto"/>
        <w:tabs>
          <w:tab w:val="left" w:pos="815"/>
        </w:tabs>
        <w:spacing w:before="0" w:line="278" w:lineRule="exact"/>
        <w:ind w:firstLine="580"/>
      </w:pPr>
      <w:r>
        <w:rPr>
          <w:rStyle w:val="21"/>
          <w:color w:val="000000"/>
        </w:rPr>
        <w:t>к соблюдению требований охраны труда;</w:t>
      </w:r>
    </w:p>
    <w:p w:rsidR="00524489" w:rsidRDefault="00524489" w:rsidP="00923825">
      <w:pPr>
        <w:pStyle w:val="210"/>
        <w:framePr w:w="9691" w:h="12423" w:hRule="exact" w:wrap="none" w:vAnchor="page" w:hAnchor="page" w:x="1333" w:y="793"/>
        <w:numPr>
          <w:ilvl w:val="0"/>
          <w:numId w:val="84"/>
        </w:numPr>
        <w:shd w:val="clear" w:color="auto" w:fill="auto"/>
        <w:spacing w:before="0" w:line="278" w:lineRule="exact"/>
        <w:ind w:firstLine="580"/>
      </w:pPr>
      <w:r>
        <w:rPr>
          <w:rStyle w:val="21"/>
          <w:color w:val="000000"/>
        </w:rPr>
        <w:t xml:space="preserve"> к соблюдению своевременных сроков и необходимых объемов текущего и капитального ремонта и др.</w:t>
      </w:r>
    </w:p>
    <w:p w:rsidR="00524489" w:rsidRDefault="00524489" w:rsidP="00923825">
      <w:pPr>
        <w:pStyle w:val="210"/>
        <w:framePr w:w="9691" w:h="12423" w:hRule="exact" w:wrap="none" w:vAnchor="page" w:hAnchor="page" w:x="1333" w:y="793"/>
        <w:shd w:val="clear" w:color="auto" w:fill="auto"/>
        <w:spacing w:before="0" w:line="278" w:lineRule="exact"/>
        <w:ind w:firstLine="760"/>
      </w:pPr>
      <w:r>
        <w:rPr>
          <w:rStyle w:val="21"/>
          <w:color w:val="000000"/>
        </w:rPr>
        <w:t>Материально-техническая база реализации АООП НОО для детей с ЗПР соответствует действующим санитарным и противопожарным нормам, нормам охран</w:t>
      </w:r>
      <w:r w:rsidR="00380A66">
        <w:rPr>
          <w:rStyle w:val="21"/>
          <w:color w:val="000000"/>
        </w:rPr>
        <w:t xml:space="preserve">ы труда работников </w:t>
      </w:r>
      <w:r w:rsidR="00923825">
        <w:rPr>
          <w:rStyle w:val="6"/>
          <w:i w:val="0"/>
          <w:iCs w:val="0"/>
          <w:color w:val="000000"/>
        </w:rPr>
        <w:t xml:space="preserve">МОУ СШ </w:t>
      </w:r>
      <w:proofErr w:type="spellStart"/>
      <w:r w:rsidR="00923825">
        <w:rPr>
          <w:rStyle w:val="6"/>
          <w:i w:val="0"/>
          <w:iCs w:val="0"/>
          <w:color w:val="000000"/>
        </w:rPr>
        <w:t>им.Ф.И</w:t>
      </w:r>
      <w:proofErr w:type="spellEnd"/>
      <w:r w:rsidR="00923825">
        <w:rPr>
          <w:rStyle w:val="6"/>
          <w:i w:val="0"/>
          <w:iCs w:val="0"/>
          <w:color w:val="000000"/>
        </w:rPr>
        <w:t>. Толбухина ЯМР</w:t>
      </w:r>
      <w:r>
        <w:rPr>
          <w:rStyle w:val="21"/>
          <w:color w:val="000000"/>
        </w:rPr>
        <w:t>, предъявляемым к:</w:t>
      </w:r>
    </w:p>
    <w:p w:rsidR="00524489" w:rsidRDefault="00524489" w:rsidP="00923825">
      <w:pPr>
        <w:pStyle w:val="210"/>
        <w:framePr w:w="9691" w:h="12423" w:hRule="exact" w:wrap="none" w:vAnchor="page" w:hAnchor="page" w:x="1333" w:y="793"/>
        <w:numPr>
          <w:ilvl w:val="0"/>
          <w:numId w:val="84"/>
        </w:numPr>
        <w:shd w:val="clear" w:color="auto" w:fill="auto"/>
        <w:spacing w:before="0" w:line="278" w:lineRule="exact"/>
        <w:ind w:firstLine="580"/>
      </w:pPr>
      <w:r>
        <w:rPr>
          <w:rStyle w:val="21"/>
          <w:color w:val="000000"/>
        </w:rPr>
        <w:t xml:space="preserve"> участку (территории) гимназии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524489" w:rsidRDefault="00524489" w:rsidP="00923825">
      <w:pPr>
        <w:pStyle w:val="210"/>
        <w:framePr w:w="9691" w:h="12423" w:hRule="exact" w:wrap="none" w:vAnchor="page" w:hAnchor="page" w:x="1333" w:y="793"/>
        <w:numPr>
          <w:ilvl w:val="0"/>
          <w:numId w:val="84"/>
        </w:numPr>
        <w:shd w:val="clear" w:color="auto" w:fill="auto"/>
        <w:tabs>
          <w:tab w:val="left" w:pos="815"/>
        </w:tabs>
        <w:spacing w:before="0" w:line="278" w:lineRule="exact"/>
        <w:ind w:firstLine="580"/>
      </w:pPr>
      <w:r>
        <w:rPr>
          <w:rStyle w:val="21"/>
          <w:color w:val="000000"/>
        </w:rPr>
        <w:t>зданию гимназии(высота и архитектура здания);</w:t>
      </w:r>
    </w:p>
    <w:p w:rsidR="00524489" w:rsidRDefault="00524489" w:rsidP="00923825">
      <w:pPr>
        <w:pStyle w:val="210"/>
        <w:framePr w:w="9691" w:h="12423" w:hRule="exact" w:wrap="none" w:vAnchor="page" w:hAnchor="page" w:x="1333" w:y="793"/>
        <w:numPr>
          <w:ilvl w:val="0"/>
          <w:numId w:val="84"/>
        </w:numPr>
        <w:shd w:val="clear" w:color="auto" w:fill="auto"/>
        <w:tabs>
          <w:tab w:val="left" w:pos="782"/>
        </w:tabs>
        <w:spacing w:before="0" w:line="278" w:lineRule="exact"/>
        <w:ind w:firstLine="580"/>
      </w:pPr>
      <w:r>
        <w:rPr>
          <w:rStyle w:val="21"/>
          <w:color w:val="000000"/>
        </w:rPr>
        <w:t>помещениям библиотеки (площадь, размещение рабочих зон, наличие читального зала, число читательских мест, медиатеки);</w:t>
      </w:r>
    </w:p>
    <w:p w:rsidR="00524489" w:rsidRDefault="00524489" w:rsidP="00923825">
      <w:pPr>
        <w:pStyle w:val="210"/>
        <w:framePr w:w="9691" w:h="12423" w:hRule="exact" w:wrap="none" w:vAnchor="page" w:hAnchor="page" w:x="1333" w:y="793"/>
        <w:numPr>
          <w:ilvl w:val="0"/>
          <w:numId w:val="84"/>
        </w:numPr>
        <w:shd w:val="clear" w:color="auto" w:fill="auto"/>
        <w:tabs>
          <w:tab w:val="left" w:pos="778"/>
        </w:tabs>
        <w:spacing w:before="0" w:line="278" w:lineRule="exact"/>
        <w:ind w:firstLine="580"/>
      </w:pPr>
      <w:r>
        <w:rPr>
          <w:rStyle w:val="21"/>
          <w:color w:val="000000"/>
        </w:rPr>
        <w:t xml:space="preserve">помещениям для осуществления образовательной деятельности и </w:t>
      </w:r>
      <w:proofErr w:type="spellStart"/>
      <w:r>
        <w:rPr>
          <w:rStyle w:val="21"/>
          <w:color w:val="000000"/>
        </w:rPr>
        <w:t>коррекционноразвивающих</w:t>
      </w:r>
      <w:proofErr w:type="spellEnd"/>
      <w:r>
        <w:rPr>
          <w:rStyle w:val="21"/>
          <w:color w:val="000000"/>
        </w:rPr>
        <w:t xml:space="preserve">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деятельности);</w:t>
      </w:r>
    </w:p>
    <w:p w:rsidR="00524489" w:rsidRDefault="00524489" w:rsidP="00923825">
      <w:pPr>
        <w:pStyle w:val="210"/>
        <w:framePr w:w="9691" w:h="12423" w:hRule="exact" w:wrap="none" w:vAnchor="page" w:hAnchor="page" w:x="1333" w:y="793"/>
        <w:numPr>
          <w:ilvl w:val="0"/>
          <w:numId w:val="84"/>
        </w:numPr>
        <w:shd w:val="clear" w:color="auto" w:fill="auto"/>
        <w:tabs>
          <w:tab w:val="left" w:pos="815"/>
        </w:tabs>
        <w:spacing w:before="0" w:line="278" w:lineRule="exact"/>
        <w:ind w:firstLine="580"/>
      </w:pPr>
      <w:r>
        <w:rPr>
          <w:rStyle w:val="21"/>
          <w:color w:val="000000"/>
        </w:rPr>
        <w:t>актовому, физкультурному залам, кабинету ритмики;</w:t>
      </w:r>
    </w:p>
    <w:p w:rsidR="00524489" w:rsidRDefault="00524489" w:rsidP="00923825">
      <w:pPr>
        <w:pStyle w:val="210"/>
        <w:framePr w:w="9691" w:h="12423" w:hRule="exact" w:wrap="none" w:vAnchor="page" w:hAnchor="page" w:x="1333" w:y="793"/>
        <w:numPr>
          <w:ilvl w:val="0"/>
          <w:numId w:val="84"/>
        </w:numPr>
        <w:shd w:val="clear" w:color="auto" w:fill="auto"/>
        <w:tabs>
          <w:tab w:val="left" w:pos="815"/>
        </w:tabs>
        <w:spacing w:before="0" w:line="240" w:lineRule="exact"/>
        <w:ind w:firstLine="580"/>
      </w:pPr>
      <w:r>
        <w:rPr>
          <w:rStyle w:val="21"/>
          <w:color w:val="000000"/>
        </w:rPr>
        <w:t>кабинетам медицинского назначения;</w:t>
      </w:r>
    </w:p>
    <w:p w:rsidR="00524489" w:rsidRDefault="00524489" w:rsidP="00923825">
      <w:pPr>
        <w:pStyle w:val="210"/>
        <w:framePr w:w="9691" w:h="12423" w:hRule="exact" w:wrap="none" w:vAnchor="page" w:hAnchor="page" w:x="1333" w:y="793"/>
        <w:numPr>
          <w:ilvl w:val="0"/>
          <w:numId w:val="84"/>
        </w:numPr>
        <w:shd w:val="clear" w:color="auto" w:fill="auto"/>
        <w:tabs>
          <w:tab w:val="left" w:pos="773"/>
        </w:tabs>
        <w:spacing w:before="0"/>
        <w:ind w:firstLine="580"/>
      </w:pPr>
      <w:r>
        <w:rPr>
          <w:rStyle w:val="21"/>
          <w:color w:val="000000"/>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524489" w:rsidRDefault="00524489" w:rsidP="00923825">
      <w:pPr>
        <w:pStyle w:val="210"/>
        <w:framePr w:w="9691" w:h="12423" w:hRule="exact" w:wrap="none" w:vAnchor="page" w:hAnchor="page" w:x="1333" w:y="793"/>
        <w:numPr>
          <w:ilvl w:val="0"/>
          <w:numId w:val="84"/>
        </w:numPr>
        <w:shd w:val="clear" w:color="auto" w:fill="auto"/>
        <w:tabs>
          <w:tab w:val="left" w:pos="815"/>
        </w:tabs>
        <w:spacing w:before="0"/>
        <w:ind w:firstLine="580"/>
      </w:pPr>
      <w:r>
        <w:rPr>
          <w:rStyle w:val="21"/>
          <w:color w:val="000000"/>
        </w:rPr>
        <w:t>туалетам, коридорам и другим помещениям.</w:t>
      </w:r>
    </w:p>
    <w:p w:rsidR="00524489" w:rsidRDefault="00524489" w:rsidP="00923825">
      <w:pPr>
        <w:pStyle w:val="210"/>
        <w:framePr w:w="9691" w:h="12423" w:hRule="exact" w:wrap="none" w:vAnchor="page" w:hAnchor="page" w:x="1333" w:y="793"/>
        <w:shd w:val="clear" w:color="auto" w:fill="auto"/>
        <w:spacing w:before="0"/>
        <w:ind w:firstLine="760"/>
      </w:pPr>
      <w:r>
        <w:rPr>
          <w:rStyle w:val="21"/>
          <w:color w:val="000000"/>
        </w:rPr>
        <w:t>Организация обеспечена отдельными специально оборудованными помещениями для реализации курсов коррекционно-развивающей области и психолого-медико-педагогического сопровождения обучающихся с ЗПР.</w:t>
      </w:r>
    </w:p>
    <w:p w:rsidR="00524489" w:rsidRDefault="00524489" w:rsidP="00923825">
      <w:pPr>
        <w:pStyle w:val="210"/>
        <w:framePr w:w="9691" w:h="12423" w:hRule="exact" w:wrap="none" w:vAnchor="page" w:hAnchor="page" w:x="1333" w:y="793"/>
        <w:shd w:val="clear" w:color="auto" w:fill="auto"/>
        <w:spacing w:before="0"/>
        <w:ind w:firstLine="760"/>
      </w:pPr>
      <w:r>
        <w:rPr>
          <w:rStyle w:val="21"/>
          <w:color w:val="000000"/>
        </w:rPr>
        <w:t>В 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отвечающими за реализацию программы коррекционной работы и психолого-педагогическое сопровождение обучающихся с ОВЗ (ЗПР).</w:t>
      </w:r>
    </w:p>
    <w:p w:rsidR="00524489" w:rsidRDefault="00524489" w:rsidP="00923825">
      <w:pPr>
        <w:pStyle w:val="210"/>
        <w:framePr w:w="9691" w:h="12423" w:hRule="exact" w:wrap="none" w:vAnchor="page" w:hAnchor="page" w:x="1333" w:y="793"/>
        <w:shd w:val="clear" w:color="auto" w:fill="auto"/>
        <w:spacing w:before="0"/>
        <w:ind w:firstLine="760"/>
      </w:pPr>
      <w:r>
        <w:rPr>
          <w:rStyle w:val="21"/>
          <w:color w:val="000000"/>
        </w:rPr>
        <w:t>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w:t>
      </w:r>
    </w:p>
    <w:p w:rsidR="00524489" w:rsidRDefault="00524489" w:rsidP="00923825">
      <w:pPr>
        <w:pStyle w:val="210"/>
        <w:framePr w:w="9691" w:h="12423" w:hRule="exact" w:wrap="none" w:vAnchor="page" w:hAnchor="page" w:x="1333" w:y="793"/>
        <w:shd w:val="clear" w:color="auto" w:fill="auto"/>
        <w:spacing w:before="0" w:line="240" w:lineRule="exact"/>
        <w:ind w:left="4700" w:firstLine="0"/>
        <w:jc w:val="lef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2562" w:hRule="exact" w:wrap="none" w:vAnchor="page" w:hAnchor="page" w:x="1387" w:y="832"/>
        <w:shd w:val="clear" w:color="auto" w:fill="auto"/>
        <w:spacing w:before="0"/>
        <w:ind w:firstLine="0"/>
      </w:pPr>
      <w:r>
        <w:rPr>
          <w:rStyle w:val="21"/>
          <w:color w:val="000000"/>
        </w:rPr>
        <w:lastRenderedPageBreak/>
        <w:t>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524489" w:rsidRDefault="00524489">
      <w:pPr>
        <w:pStyle w:val="210"/>
        <w:framePr w:w="9691" w:h="2562" w:hRule="exact" w:wrap="none" w:vAnchor="page" w:hAnchor="page" w:x="1387" w:y="832"/>
        <w:shd w:val="clear" w:color="auto" w:fill="auto"/>
        <w:spacing w:before="0"/>
        <w:ind w:firstLine="780"/>
      </w:pPr>
      <w:r>
        <w:rPr>
          <w:rStyle w:val="21"/>
          <w:color w:val="000000"/>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524489" w:rsidRDefault="00524489">
      <w:pPr>
        <w:pStyle w:val="61"/>
        <w:framePr w:w="9691" w:h="2562" w:hRule="exact" w:wrap="none" w:vAnchor="page" w:hAnchor="page" w:x="1387" w:y="832"/>
        <w:shd w:val="clear" w:color="auto" w:fill="auto"/>
        <w:spacing w:line="293" w:lineRule="exact"/>
        <w:ind w:firstLine="780"/>
      </w:pPr>
      <w:r>
        <w:rPr>
          <w:rStyle w:val="6"/>
          <w:i/>
          <w:iCs/>
          <w:color w:val="000000"/>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524489" w:rsidRPr="00923825" w:rsidRDefault="00524489">
      <w:pPr>
        <w:pStyle w:val="321"/>
        <w:framePr w:w="9691" w:h="11703" w:hRule="exact" w:wrap="none" w:vAnchor="page" w:hAnchor="page" w:x="1387" w:y="3825"/>
        <w:shd w:val="clear" w:color="auto" w:fill="auto"/>
        <w:spacing w:before="0" w:after="261" w:line="240" w:lineRule="exact"/>
        <w:jc w:val="center"/>
        <w:rPr>
          <w:b/>
        </w:rPr>
      </w:pPr>
      <w:bookmarkStart w:id="63" w:name="bookmark86"/>
      <w:r w:rsidRPr="00923825">
        <w:rPr>
          <w:rStyle w:val="320"/>
          <w:b/>
          <w:color w:val="000000"/>
        </w:rPr>
        <w:t>Требования к организации временного режима</w:t>
      </w:r>
      <w:bookmarkEnd w:id="63"/>
    </w:p>
    <w:p w:rsidR="00524489" w:rsidRDefault="00524489">
      <w:pPr>
        <w:pStyle w:val="210"/>
        <w:framePr w:w="9691" w:h="11703" w:hRule="exact" w:wrap="none" w:vAnchor="page" w:hAnchor="page" w:x="1387" w:y="3825"/>
        <w:shd w:val="clear" w:color="auto" w:fill="auto"/>
        <w:spacing w:before="0"/>
        <w:ind w:firstLine="780"/>
      </w:pPr>
      <w:r>
        <w:rPr>
          <w:rStyle w:val="21"/>
          <w:color w:val="000000"/>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w:t>
      </w:r>
      <w:r w:rsidR="00380A66">
        <w:rPr>
          <w:rStyle w:val="21"/>
          <w:color w:val="000000"/>
        </w:rPr>
        <w:t xml:space="preserve">реннего распорядка </w:t>
      </w:r>
      <w:r w:rsidR="00923825">
        <w:rPr>
          <w:rStyle w:val="6"/>
          <w:i w:val="0"/>
          <w:iCs w:val="0"/>
          <w:color w:val="000000"/>
        </w:rPr>
        <w:t xml:space="preserve">МОУ СШ </w:t>
      </w:r>
      <w:proofErr w:type="spellStart"/>
      <w:r w:rsidR="00923825">
        <w:rPr>
          <w:rStyle w:val="6"/>
          <w:i w:val="0"/>
          <w:iCs w:val="0"/>
          <w:color w:val="000000"/>
        </w:rPr>
        <w:t>им.Ф.И</w:t>
      </w:r>
      <w:proofErr w:type="spellEnd"/>
      <w:r w:rsidR="00923825">
        <w:rPr>
          <w:rStyle w:val="6"/>
          <w:i w:val="0"/>
          <w:iCs w:val="0"/>
          <w:color w:val="000000"/>
        </w:rPr>
        <w:t>. Толбухина ЯМР</w:t>
      </w:r>
      <w:r>
        <w:rPr>
          <w:rStyle w:val="21"/>
          <w:color w:val="000000"/>
        </w:rPr>
        <w:t>).</w:t>
      </w:r>
    </w:p>
    <w:p w:rsidR="00524489" w:rsidRDefault="00524489">
      <w:pPr>
        <w:pStyle w:val="210"/>
        <w:framePr w:w="9691" w:h="11703" w:hRule="exact" w:wrap="none" w:vAnchor="page" w:hAnchor="page" w:x="1387" w:y="3825"/>
        <w:shd w:val="clear" w:color="auto" w:fill="auto"/>
        <w:spacing w:before="0"/>
        <w:ind w:firstLine="780"/>
      </w:pPr>
      <w:r>
        <w:rPr>
          <w:rStyle w:val="21"/>
          <w:color w:val="000000"/>
        </w:rPr>
        <w:t>Срок освоения АООП НОО для детей с ЗПР по варианту 7.1 составляет 4 года.</w:t>
      </w:r>
    </w:p>
    <w:p w:rsidR="00524489" w:rsidRDefault="00524489">
      <w:pPr>
        <w:pStyle w:val="210"/>
        <w:framePr w:w="9691" w:h="11703" w:hRule="exact" w:wrap="none" w:vAnchor="page" w:hAnchor="page" w:x="1387" w:y="3825"/>
        <w:shd w:val="clear" w:color="auto" w:fill="auto"/>
        <w:spacing w:before="0"/>
        <w:ind w:firstLine="780"/>
      </w:pPr>
      <w:r>
        <w:rPr>
          <w:rStyle w:val="21"/>
          <w:color w:val="000000"/>
        </w:rPr>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524489" w:rsidRDefault="00524489">
      <w:pPr>
        <w:pStyle w:val="210"/>
        <w:framePr w:w="9691" w:h="11703" w:hRule="exact" w:wrap="none" w:vAnchor="page" w:hAnchor="page" w:x="1387" w:y="3825"/>
        <w:shd w:val="clear" w:color="auto" w:fill="auto"/>
        <w:spacing w:before="0" w:after="267"/>
        <w:ind w:firstLine="860"/>
      </w:pPr>
      <w:r>
        <w:rPr>
          <w:rStyle w:val="21"/>
          <w:color w:val="000000"/>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524489" w:rsidRPr="00923825" w:rsidRDefault="00524489">
      <w:pPr>
        <w:pStyle w:val="321"/>
        <w:framePr w:w="9691" w:h="11703" w:hRule="exact" w:wrap="none" w:vAnchor="page" w:hAnchor="page" w:x="1387" w:y="3825"/>
        <w:shd w:val="clear" w:color="auto" w:fill="auto"/>
        <w:spacing w:before="0" w:after="0" w:line="240" w:lineRule="exact"/>
        <w:jc w:val="center"/>
        <w:rPr>
          <w:b/>
        </w:rPr>
      </w:pPr>
      <w:bookmarkStart w:id="64" w:name="bookmark87"/>
      <w:r w:rsidRPr="00923825">
        <w:rPr>
          <w:rStyle w:val="320"/>
          <w:b/>
          <w:color w:val="000000"/>
        </w:rPr>
        <w:t>Требования к техническим средствам обучения и оборудованию</w:t>
      </w:r>
      <w:bookmarkEnd w:id="64"/>
    </w:p>
    <w:p w:rsidR="00524489" w:rsidRPr="00923825" w:rsidRDefault="00524489">
      <w:pPr>
        <w:pStyle w:val="321"/>
        <w:framePr w:w="9691" w:h="11703" w:hRule="exact" w:wrap="none" w:vAnchor="page" w:hAnchor="page" w:x="1387" w:y="3825"/>
        <w:shd w:val="clear" w:color="auto" w:fill="auto"/>
        <w:spacing w:before="0" w:after="261" w:line="240" w:lineRule="exact"/>
        <w:jc w:val="center"/>
        <w:rPr>
          <w:b/>
        </w:rPr>
      </w:pPr>
      <w:bookmarkStart w:id="65" w:name="bookmark88"/>
      <w:r w:rsidRPr="00923825">
        <w:rPr>
          <w:rStyle w:val="320"/>
          <w:b/>
          <w:color w:val="000000"/>
        </w:rPr>
        <w:t>учебных кабинетов</w:t>
      </w:r>
      <w:bookmarkEnd w:id="65"/>
    </w:p>
    <w:p w:rsidR="00524489" w:rsidRDefault="00524489">
      <w:pPr>
        <w:pStyle w:val="210"/>
        <w:framePr w:w="9691" w:h="11703" w:hRule="exact" w:wrap="none" w:vAnchor="page" w:hAnchor="page" w:x="1387" w:y="3825"/>
        <w:shd w:val="clear" w:color="auto" w:fill="auto"/>
        <w:spacing w:before="0"/>
        <w:ind w:firstLine="580"/>
      </w:pPr>
      <w:r>
        <w:rPr>
          <w:rStyle w:val="21"/>
          <w:color w:val="000000"/>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524489" w:rsidRDefault="00524489">
      <w:pPr>
        <w:pStyle w:val="210"/>
        <w:framePr w:w="9691" w:h="11703" w:hRule="exact" w:wrap="none" w:vAnchor="page" w:hAnchor="page" w:x="1387" w:y="3825"/>
        <w:shd w:val="clear" w:color="auto" w:fill="auto"/>
        <w:spacing w:before="0"/>
        <w:ind w:firstLine="580"/>
      </w:pPr>
      <w:r>
        <w:rPr>
          <w:rStyle w:val="21"/>
          <w:color w:val="000000"/>
        </w:rPr>
        <w:t>Информационно-обр</w:t>
      </w:r>
      <w:r w:rsidR="00380A66">
        <w:rPr>
          <w:rStyle w:val="21"/>
          <w:color w:val="000000"/>
        </w:rPr>
        <w:t xml:space="preserve">азовательная среда </w:t>
      </w:r>
      <w:r w:rsidR="002605A2">
        <w:rPr>
          <w:rStyle w:val="21"/>
          <w:color w:val="000000"/>
        </w:rPr>
        <w:t>МОУ СШ ИМ.Ф.И. ТОЛБУХИНА ЯМР</w:t>
      </w:r>
      <w:r w:rsidR="00923825">
        <w:rPr>
          <w:rStyle w:val="21"/>
          <w:color w:val="000000"/>
        </w:rPr>
        <w:t xml:space="preserve"> </w:t>
      </w:r>
      <w:r>
        <w:rPr>
          <w:rStyle w:val="21"/>
          <w:color w:val="000000"/>
        </w:rPr>
        <w:t>включает в себя совокупность технологических средств (компьютеры, мультимедийные проекторы с экранами, интерактивные доски и др.).</w:t>
      </w:r>
    </w:p>
    <w:p w:rsidR="00524489" w:rsidRDefault="00524489">
      <w:pPr>
        <w:pStyle w:val="210"/>
        <w:framePr w:w="9691" w:h="11703" w:hRule="exact" w:wrap="none" w:vAnchor="page" w:hAnchor="page" w:x="1387" w:y="3825"/>
        <w:shd w:val="clear" w:color="auto" w:fill="auto"/>
        <w:spacing w:before="0"/>
        <w:ind w:firstLine="580"/>
      </w:pPr>
      <w:r>
        <w:rPr>
          <w:rStyle w:val="21"/>
          <w:color w:val="000000"/>
        </w:rPr>
        <w:t xml:space="preserve">Овладение обучающимися с ЗПР образовательной областью </w:t>
      </w:r>
      <w:r>
        <w:rPr>
          <w:rStyle w:val="24"/>
          <w:color w:val="000000"/>
        </w:rPr>
        <w:t xml:space="preserve">«Физическая культура» </w:t>
      </w:r>
      <w:r>
        <w:rPr>
          <w:rStyle w:val="21"/>
          <w:color w:val="000000"/>
        </w:rPr>
        <w:t xml:space="preserve">предполагает коррекцию двигательных навыков в процессе музыкально-ритмической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w:t>
      </w:r>
      <w:proofErr w:type="spellStart"/>
      <w:r>
        <w:rPr>
          <w:rStyle w:val="21"/>
          <w:color w:val="000000"/>
        </w:rPr>
        <w:t>физкультурноспортивной</w:t>
      </w:r>
      <w:proofErr w:type="spellEnd"/>
      <w:r>
        <w:rPr>
          <w:rStyle w:val="21"/>
          <w:color w:val="000000"/>
        </w:rPr>
        <w:t xml:space="preserve"> деятельности.</w:t>
      </w:r>
    </w:p>
    <w:p w:rsidR="00524489" w:rsidRDefault="00524489">
      <w:pPr>
        <w:pStyle w:val="210"/>
        <w:framePr w:w="9691" w:h="11703" w:hRule="exact" w:wrap="none" w:vAnchor="page" w:hAnchor="page" w:x="1387" w:y="3825"/>
        <w:shd w:val="clear" w:color="auto" w:fill="auto"/>
        <w:spacing w:before="0" w:after="240"/>
        <w:ind w:firstLine="580"/>
      </w:pPr>
      <w:r>
        <w:rPr>
          <w:rStyle w:val="21"/>
          <w:color w:val="000000"/>
        </w:rPr>
        <w:t>Имеется в наличии следующее оборудование:</w:t>
      </w:r>
    </w:p>
    <w:p w:rsidR="00524489" w:rsidRDefault="00524489">
      <w:pPr>
        <w:pStyle w:val="210"/>
        <w:framePr w:w="9691" w:h="11703" w:hRule="exact" w:wrap="none" w:vAnchor="page" w:hAnchor="page" w:x="1387" w:y="3825"/>
        <w:numPr>
          <w:ilvl w:val="0"/>
          <w:numId w:val="88"/>
        </w:numPr>
        <w:shd w:val="clear" w:color="auto" w:fill="auto"/>
        <w:tabs>
          <w:tab w:val="left" w:pos="792"/>
        </w:tabs>
        <w:spacing w:before="0"/>
        <w:ind w:firstLine="580"/>
      </w:pPr>
      <w:r>
        <w:rPr>
          <w:rStyle w:val="21"/>
          <w:color w:val="000000"/>
        </w:rPr>
        <w:t>стенка гимнастическая</w:t>
      </w:r>
    </w:p>
    <w:p w:rsidR="00524489" w:rsidRDefault="00524489">
      <w:pPr>
        <w:pStyle w:val="210"/>
        <w:framePr w:w="9691" w:h="11703" w:hRule="exact" w:wrap="none" w:vAnchor="page" w:hAnchor="page" w:x="1387" w:y="3825"/>
        <w:numPr>
          <w:ilvl w:val="0"/>
          <w:numId w:val="88"/>
        </w:numPr>
        <w:shd w:val="clear" w:color="auto" w:fill="auto"/>
        <w:tabs>
          <w:tab w:val="left" w:pos="792"/>
        </w:tabs>
        <w:spacing w:before="0"/>
        <w:ind w:firstLine="580"/>
      </w:pPr>
      <w:r>
        <w:rPr>
          <w:rStyle w:val="21"/>
          <w:color w:val="000000"/>
        </w:rPr>
        <w:t>мостик гимнастический</w:t>
      </w:r>
    </w:p>
    <w:p w:rsidR="00524489" w:rsidRDefault="00524489">
      <w:pPr>
        <w:pStyle w:val="210"/>
        <w:framePr w:w="9691" w:h="11703" w:hRule="exact" w:wrap="none" w:vAnchor="page" w:hAnchor="page" w:x="1387" w:y="3825"/>
        <w:numPr>
          <w:ilvl w:val="0"/>
          <w:numId w:val="88"/>
        </w:numPr>
        <w:shd w:val="clear" w:color="auto" w:fill="auto"/>
        <w:tabs>
          <w:tab w:val="left" w:pos="792"/>
        </w:tabs>
        <w:spacing w:before="0"/>
        <w:ind w:firstLine="580"/>
      </w:pPr>
      <w:r>
        <w:rPr>
          <w:rStyle w:val="21"/>
          <w:color w:val="000000"/>
        </w:rPr>
        <w:t>кольца гимнастические</w:t>
      </w:r>
    </w:p>
    <w:p w:rsidR="00524489" w:rsidRDefault="00524489">
      <w:pPr>
        <w:pStyle w:val="210"/>
        <w:framePr w:w="9691" w:h="11703" w:hRule="exact" w:wrap="none" w:vAnchor="page" w:hAnchor="page" w:x="1387" w:y="3825"/>
        <w:numPr>
          <w:ilvl w:val="0"/>
          <w:numId w:val="88"/>
        </w:numPr>
        <w:shd w:val="clear" w:color="auto" w:fill="auto"/>
        <w:tabs>
          <w:tab w:val="left" w:pos="792"/>
        </w:tabs>
        <w:spacing w:before="0"/>
        <w:ind w:firstLine="580"/>
      </w:pPr>
      <w:r>
        <w:rPr>
          <w:rStyle w:val="21"/>
          <w:color w:val="000000"/>
        </w:rPr>
        <w:t>щиты баскетбольные</w:t>
      </w:r>
    </w:p>
    <w:p w:rsidR="00524489" w:rsidRDefault="00524489">
      <w:pPr>
        <w:pStyle w:val="210"/>
        <w:framePr w:w="9691" w:h="11703" w:hRule="exact" w:wrap="none" w:vAnchor="page" w:hAnchor="page" w:x="1387" w:y="3825"/>
        <w:numPr>
          <w:ilvl w:val="0"/>
          <w:numId w:val="88"/>
        </w:numPr>
        <w:shd w:val="clear" w:color="auto" w:fill="auto"/>
        <w:tabs>
          <w:tab w:val="left" w:pos="792"/>
        </w:tabs>
        <w:spacing w:before="0"/>
        <w:ind w:firstLine="580"/>
      </w:pPr>
      <w:r>
        <w:rPr>
          <w:rStyle w:val="21"/>
          <w:color w:val="000000"/>
        </w:rPr>
        <w:t>брусья навесные на шведскую стенку</w:t>
      </w:r>
    </w:p>
    <w:p w:rsidR="00524489" w:rsidRDefault="00524489">
      <w:pPr>
        <w:pStyle w:val="210"/>
        <w:framePr w:w="9691" w:h="11703" w:hRule="exact" w:wrap="none" w:vAnchor="page" w:hAnchor="page" w:x="1387" w:y="3825"/>
        <w:numPr>
          <w:ilvl w:val="0"/>
          <w:numId w:val="88"/>
        </w:numPr>
        <w:shd w:val="clear" w:color="auto" w:fill="auto"/>
        <w:tabs>
          <w:tab w:val="left" w:pos="792"/>
        </w:tabs>
        <w:spacing w:before="0"/>
        <w:ind w:firstLine="580"/>
      </w:pPr>
      <w:r>
        <w:rPr>
          <w:rStyle w:val="21"/>
          <w:color w:val="000000"/>
        </w:rPr>
        <w:t>скамья для пресса</w:t>
      </w:r>
    </w:p>
    <w:p w:rsidR="00524489" w:rsidRDefault="00524489">
      <w:pPr>
        <w:pStyle w:val="210"/>
        <w:framePr w:w="9691" w:h="11703" w:hRule="exact" w:wrap="none" w:vAnchor="page" w:hAnchor="page" w:x="1387" w:y="3825"/>
        <w:numPr>
          <w:ilvl w:val="0"/>
          <w:numId w:val="88"/>
        </w:numPr>
        <w:shd w:val="clear" w:color="auto" w:fill="auto"/>
        <w:tabs>
          <w:tab w:val="left" w:pos="792"/>
        </w:tabs>
        <w:spacing w:before="0"/>
        <w:ind w:firstLine="580"/>
      </w:pPr>
      <w:r>
        <w:rPr>
          <w:rStyle w:val="21"/>
          <w:color w:val="000000"/>
        </w:rPr>
        <w:t>доска для пресса</w:t>
      </w:r>
    </w:p>
    <w:p w:rsidR="00524489" w:rsidRDefault="00524489">
      <w:pPr>
        <w:pStyle w:val="210"/>
        <w:framePr w:w="9691" w:h="11703" w:hRule="exact" w:wrap="none" w:vAnchor="page" w:hAnchor="page" w:x="1387" w:y="3825"/>
        <w:numPr>
          <w:ilvl w:val="0"/>
          <w:numId w:val="88"/>
        </w:numPr>
        <w:shd w:val="clear" w:color="auto" w:fill="auto"/>
        <w:tabs>
          <w:tab w:val="left" w:pos="792"/>
        </w:tabs>
        <w:spacing w:before="0"/>
        <w:ind w:firstLine="580"/>
      </w:pPr>
      <w:r>
        <w:rPr>
          <w:rStyle w:val="21"/>
          <w:color w:val="000000"/>
        </w:rPr>
        <w:t>скамейка гимнастическая</w:t>
      </w:r>
    </w:p>
    <w:p w:rsidR="00524489" w:rsidRDefault="00524489">
      <w:pPr>
        <w:pStyle w:val="210"/>
        <w:framePr w:w="9691" w:h="11703" w:hRule="exact" w:wrap="none" w:vAnchor="page" w:hAnchor="page" w:x="1387" w:y="3825"/>
        <w:numPr>
          <w:ilvl w:val="0"/>
          <w:numId w:val="88"/>
        </w:numPr>
        <w:shd w:val="clear" w:color="auto" w:fill="auto"/>
        <w:tabs>
          <w:tab w:val="left" w:pos="792"/>
        </w:tabs>
        <w:spacing w:before="0"/>
        <w:ind w:firstLine="580"/>
      </w:pPr>
      <w:r>
        <w:rPr>
          <w:rStyle w:val="21"/>
          <w:color w:val="000000"/>
        </w:rPr>
        <w:t>упоры для отжиманий</w:t>
      </w:r>
    </w:p>
    <w:p w:rsidR="00524489" w:rsidRDefault="00524489">
      <w:pPr>
        <w:pStyle w:val="a5"/>
        <w:framePr w:wrap="none" w:vAnchor="page" w:hAnchor="page" w:x="6053" w:y="15587"/>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1709" w:hRule="exact" w:wrap="none" w:vAnchor="page" w:hAnchor="page" w:x="1387" w:y="809"/>
        <w:numPr>
          <w:ilvl w:val="0"/>
          <w:numId w:val="88"/>
        </w:numPr>
        <w:shd w:val="clear" w:color="auto" w:fill="auto"/>
        <w:tabs>
          <w:tab w:val="left" w:pos="762"/>
        </w:tabs>
        <w:spacing w:before="0"/>
        <w:ind w:left="560" w:firstLine="0"/>
      </w:pPr>
      <w:r>
        <w:rPr>
          <w:rStyle w:val="21"/>
          <w:color w:val="000000"/>
        </w:rPr>
        <w:lastRenderedPageBreak/>
        <w:t>канат для лазанья (гимнастический)</w:t>
      </w:r>
    </w:p>
    <w:p w:rsidR="00524489" w:rsidRDefault="00524489">
      <w:pPr>
        <w:pStyle w:val="210"/>
        <w:framePr w:w="9691" w:h="1709" w:hRule="exact" w:wrap="none" w:vAnchor="page" w:hAnchor="page" w:x="1387" w:y="809"/>
        <w:numPr>
          <w:ilvl w:val="0"/>
          <w:numId w:val="88"/>
        </w:numPr>
        <w:shd w:val="clear" w:color="auto" w:fill="auto"/>
        <w:tabs>
          <w:tab w:val="left" w:pos="762"/>
        </w:tabs>
        <w:spacing w:before="0"/>
        <w:ind w:left="560" w:firstLine="0"/>
      </w:pPr>
      <w:r>
        <w:rPr>
          <w:rStyle w:val="21"/>
          <w:color w:val="000000"/>
        </w:rPr>
        <w:t>тренажер для волейбола</w:t>
      </w:r>
    </w:p>
    <w:p w:rsidR="00524489" w:rsidRDefault="00524489">
      <w:pPr>
        <w:pStyle w:val="210"/>
        <w:framePr w:w="9691" w:h="1709" w:hRule="exact" w:wrap="none" w:vAnchor="page" w:hAnchor="page" w:x="1387" w:y="809"/>
        <w:numPr>
          <w:ilvl w:val="0"/>
          <w:numId w:val="88"/>
        </w:numPr>
        <w:shd w:val="clear" w:color="auto" w:fill="auto"/>
        <w:tabs>
          <w:tab w:val="left" w:pos="762"/>
        </w:tabs>
        <w:spacing w:before="0"/>
        <w:ind w:left="560" w:firstLine="0"/>
      </w:pPr>
      <w:r>
        <w:rPr>
          <w:rStyle w:val="21"/>
          <w:color w:val="000000"/>
        </w:rPr>
        <w:t>стол теннисный</w:t>
      </w:r>
    </w:p>
    <w:p w:rsidR="00524489" w:rsidRDefault="00524489">
      <w:pPr>
        <w:pStyle w:val="210"/>
        <w:framePr w:w="9691" w:h="1709" w:hRule="exact" w:wrap="none" w:vAnchor="page" w:hAnchor="page" w:x="1387" w:y="809"/>
        <w:numPr>
          <w:ilvl w:val="0"/>
          <w:numId w:val="88"/>
        </w:numPr>
        <w:shd w:val="clear" w:color="auto" w:fill="auto"/>
        <w:tabs>
          <w:tab w:val="left" w:pos="762"/>
        </w:tabs>
        <w:spacing w:before="0"/>
        <w:ind w:left="560" w:firstLine="0"/>
      </w:pPr>
      <w:r>
        <w:rPr>
          <w:rStyle w:val="21"/>
          <w:color w:val="000000"/>
        </w:rPr>
        <w:t>степ платформа трех уровневая</w:t>
      </w:r>
    </w:p>
    <w:p w:rsidR="00524489" w:rsidRDefault="00524489">
      <w:pPr>
        <w:pStyle w:val="210"/>
        <w:framePr w:w="9691" w:h="1709" w:hRule="exact" w:wrap="none" w:vAnchor="page" w:hAnchor="page" w:x="1387" w:y="809"/>
        <w:shd w:val="clear" w:color="auto" w:fill="auto"/>
        <w:spacing w:before="0"/>
        <w:ind w:firstLine="720"/>
      </w:pPr>
      <w:r>
        <w:rPr>
          <w:rStyle w:val="21"/>
          <w:color w:val="000000"/>
        </w:rPr>
        <w:t>- стойка с планкой для прыжков высоту</w:t>
      </w:r>
    </w:p>
    <w:p w:rsidR="00524489" w:rsidRPr="003B1E76" w:rsidRDefault="00524489">
      <w:pPr>
        <w:pStyle w:val="321"/>
        <w:framePr w:w="9691" w:h="12487" w:hRule="exact" w:wrap="none" w:vAnchor="page" w:hAnchor="page" w:x="1387" w:y="3049"/>
        <w:shd w:val="clear" w:color="auto" w:fill="auto"/>
        <w:spacing w:before="0" w:after="0" w:line="240" w:lineRule="exact"/>
        <w:ind w:firstLine="720"/>
        <w:jc w:val="both"/>
      </w:pPr>
      <w:bookmarkStart w:id="66" w:name="bookmark89"/>
      <w:r w:rsidRPr="003B1E76">
        <w:rPr>
          <w:rStyle w:val="320"/>
          <w:color w:val="000000"/>
        </w:rPr>
        <w:t>Требования к учебникам, рабочим тетрадям и специальным дидактическим</w:t>
      </w:r>
      <w:bookmarkEnd w:id="66"/>
    </w:p>
    <w:p w:rsidR="00524489" w:rsidRPr="003B1E76" w:rsidRDefault="00524489">
      <w:pPr>
        <w:pStyle w:val="321"/>
        <w:framePr w:w="9691" w:h="12487" w:hRule="exact" w:wrap="none" w:vAnchor="page" w:hAnchor="page" w:x="1387" w:y="3049"/>
        <w:shd w:val="clear" w:color="auto" w:fill="auto"/>
        <w:spacing w:before="0" w:after="201" w:line="240" w:lineRule="exact"/>
        <w:jc w:val="center"/>
      </w:pPr>
      <w:bookmarkStart w:id="67" w:name="bookmark90"/>
      <w:r w:rsidRPr="003B1E76">
        <w:rPr>
          <w:rStyle w:val="320"/>
          <w:color w:val="000000"/>
        </w:rPr>
        <w:t>материалам</w:t>
      </w:r>
      <w:bookmarkEnd w:id="67"/>
    </w:p>
    <w:p w:rsidR="00524489" w:rsidRPr="003B1E76" w:rsidRDefault="00524489">
      <w:pPr>
        <w:pStyle w:val="210"/>
        <w:framePr w:w="9691" w:h="12487" w:hRule="exact" w:wrap="none" w:vAnchor="page" w:hAnchor="page" w:x="1387" w:y="3049"/>
        <w:shd w:val="clear" w:color="auto" w:fill="auto"/>
        <w:spacing w:before="0"/>
        <w:ind w:firstLine="720"/>
      </w:pPr>
      <w:r w:rsidRPr="003B1E76">
        <w:rPr>
          <w:rStyle w:val="21"/>
          <w:color w:val="000000"/>
        </w:rPr>
        <w:t>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w:t>
      </w:r>
    </w:p>
    <w:p w:rsidR="00524489" w:rsidRDefault="00524489">
      <w:pPr>
        <w:pStyle w:val="210"/>
        <w:framePr w:w="9691" w:h="12487" w:hRule="exact" w:wrap="none" w:vAnchor="page" w:hAnchor="page" w:x="1387" w:y="3049"/>
        <w:shd w:val="clear" w:color="auto" w:fill="auto"/>
        <w:spacing w:before="0"/>
        <w:ind w:firstLine="720"/>
      </w:pPr>
      <w:r w:rsidRPr="003B1E76">
        <w:rPr>
          <w:rStyle w:val="21"/>
          <w:color w:val="000000"/>
        </w:rPr>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и ИЗО.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524489" w:rsidRDefault="00524489">
      <w:pPr>
        <w:pStyle w:val="210"/>
        <w:framePr w:w="9691" w:h="12487" w:hRule="exact" w:wrap="none" w:vAnchor="page" w:hAnchor="page" w:x="1387" w:y="3049"/>
        <w:shd w:val="clear" w:color="auto" w:fill="auto"/>
        <w:spacing w:before="0"/>
        <w:ind w:firstLine="720"/>
      </w:pPr>
      <w:r>
        <w:rPr>
          <w:rStyle w:val="21"/>
          <w:color w:val="000000"/>
        </w:rPr>
        <w:t>Наиболее известным в стране из проектов издательства «АСТ - Астрель» является учебно-методический комплекс (далее-УМК) для н</w:t>
      </w:r>
      <w:r w:rsidR="00380A66">
        <w:rPr>
          <w:rStyle w:val="21"/>
          <w:color w:val="000000"/>
        </w:rPr>
        <w:t>ачальных классов «Школа России». УМК «Школа России</w:t>
      </w:r>
      <w:r>
        <w:rPr>
          <w:rStyle w:val="21"/>
          <w:color w:val="000000"/>
        </w:rPr>
        <w:t>» построен на единых для всех учебных предме</w:t>
      </w:r>
      <w:r w:rsidRPr="003B1E76">
        <w:rPr>
          <w:rStyle w:val="21"/>
        </w:rPr>
        <w:t xml:space="preserve">тов </w:t>
      </w:r>
      <w:hyperlink r:id="rId7" w:history="1">
        <w:r w:rsidRPr="003B1E76">
          <w:rPr>
            <w:rStyle w:val="a3"/>
            <w:color w:val="auto"/>
            <w:u w:val="none"/>
          </w:rPr>
          <w:t>основополагающих принципах,</w:t>
        </w:r>
      </w:hyperlink>
      <w:r w:rsidRPr="003B1E76">
        <w:rPr>
          <w:rStyle w:val="21"/>
        </w:rPr>
        <w:t xml:space="preserve"> 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w:t>
      </w:r>
      <w:hyperlink r:id="rId8" w:history="1">
        <w:r w:rsidRPr="003B1E76">
          <w:rPr>
            <w:rStyle w:val="a3"/>
            <w:color w:val="auto"/>
            <w:u w:val="none"/>
          </w:rPr>
          <w:t xml:space="preserve"> преемственность с</w:t>
        </w:r>
      </w:hyperlink>
      <w:r w:rsidRPr="003B1E76">
        <w:rPr>
          <w:rStyle w:val="21"/>
        </w:rPr>
        <w:t xml:space="preserve"> </w:t>
      </w:r>
      <w:hyperlink r:id="rId9" w:history="1">
        <w:r w:rsidRPr="003B1E76">
          <w:rPr>
            <w:rStyle w:val="a3"/>
            <w:color w:val="auto"/>
            <w:u w:val="none"/>
          </w:rPr>
          <w:t>дошкольным образованием.</w:t>
        </w:r>
      </w:hyperlink>
      <w:r w:rsidRPr="003B1E76">
        <w:rPr>
          <w:rStyle w:val="a3"/>
          <w:color w:val="auto"/>
          <w:u w:val="none"/>
        </w:rPr>
        <w:t xml:space="preserve"> Ведущая целевая установка и основные средства ее реализации</w:t>
      </w:r>
      <w:r w:rsidRPr="003B1E76">
        <w:rPr>
          <w:rStyle w:val="a3"/>
        </w:rPr>
        <w:t>,</w:t>
      </w:r>
      <w:r>
        <w:rPr>
          <w:rStyle w:val="21"/>
          <w:color w:val="000000"/>
        </w:rPr>
        <w:t xml:space="preserve"> заложенные в основ</w:t>
      </w:r>
      <w:r w:rsidR="00380A66">
        <w:rPr>
          <w:rStyle w:val="21"/>
          <w:color w:val="000000"/>
        </w:rPr>
        <w:t>у УМК «Школа России</w:t>
      </w:r>
      <w:r>
        <w:rPr>
          <w:rStyle w:val="21"/>
          <w:color w:val="000000"/>
        </w:rPr>
        <w:t>», направлены на обеспечение современного образования младшего школьника в контексте требований ФГОС .</w:t>
      </w:r>
    </w:p>
    <w:p w:rsidR="00524489" w:rsidRDefault="00380A66">
      <w:pPr>
        <w:pStyle w:val="210"/>
        <w:framePr w:w="9691" w:h="12487" w:hRule="exact" w:wrap="none" w:vAnchor="page" w:hAnchor="page" w:x="1387" w:y="3049"/>
        <w:shd w:val="clear" w:color="auto" w:fill="auto"/>
        <w:spacing w:before="0"/>
        <w:ind w:firstLine="840"/>
      </w:pPr>
      <w:r>
        <w:rPr>
          <w:rStyle w:val="21"/>
          <w:color w:val="000000"/>
        </w:rPr>
        <w:t xml:space="preserve">Именно УМК «Школа России» </w:t>
      </w:r>
      <w:r w:rsidR="00524489">
        <w:rPr>
          <w:rStyle w:val="21"/>
          <w:color w:val="000000"/>
        </w:rPr>
        <w:t>б</w:t>
      </w:r>
      <w:r>
        <w:rPr>
          <w:rStyle w:val="21"/>
          <w:color w:val="000000"/>
        </w:rPr>
        <w:t xml:space="preserve">удет использован в </w:t>
      </w:r>
      <w:r w:rsidR="002605A2">
        <w:rPr>
          <w:rStyle w:val="21"/>
          <w:color w:val="000000"/>
        </w:rPr>
        <w:t>МОУ СШ ИМ.Ф.И. ТОЛБУХИНА ЯМР</w:t>
      </w:r>
      <w:r w:rsidR="003B1E76">
        <w:rPr>
          <w:rStyle w:val="21"/>
          <w:color w:val="000000"/>
        </w:rPr>
        <w:t xml:space="preserve"> </w:t>
      </w:r>
      <w:r w:rsidR="00524489">
        <w:rPr>
          <w:rStyle w:val="21"/>
          <w:color w:val="000000"/>
        </w:rPr>
        <w:t>при освоении обучающимися с ЗПР АООП НОО.</w:t>
      </w:r>
    </w:p>
    <w:p w:rsidR="00524489" w:rsidRDefault="00524489">
      <w:pPr>
        <w:pStyle w:val="210"/>
        <w:framePr w:w="9691" w:h="12487" w:hRule="exact" w:wrap="none" w:vAnchor="page" w:hAnchor="page" w:x="1387" w:y="3049"/>
        <w:shd w:val="clear" w:color="auto" w:fill="auto"/>
        <w:spacing w:before="0" w:after="327"/>
        <w:ind w:firstLine="720"/>
      </w:pPr>
      <w:r>
        <w:rPr>
          <w:rStyle w:val="21"/>
          <w:color w:val="000000"/>
        </w:rPr>
        <w:t>Все программно-методическое обеспечение учителя начальных классов адаптируют под особые образовательные потребности обучающихся с ЗПР.</w:t>
      </w:r>
    </w:p>
    <w:p w:rsidR="00524489" w:rsidRPr="003B1E76" w:rsidRDefault="00524489">
      <w:pPr>
        <w:pStyle w:val="321"/>
        <w:framePr w:w="9691" w:h="12487" w:hRule="exact" w:wrap="none" w:vAnchor="page" w:hAnchor="page" w:x="1387" w:y="3049"/>
        <w:shd w:val="clear" w:color="auto" w:fill="auto"/>
        <w:spacing w:before="0" w:after="0" w:line="240" w:lineRule="exact"/>
        <w:ind w:left="240"/>
        <w:rPr>
          <w:i/>
        </w:rPr>
      </w:pPr>
      <w:bookmarkStart w:id="68" w:name="bookmark91"/>
      <w:r w:rsidRPr="003B1E76">
        <w:rPr>
          <w:rStyle w:val="320"/>
          <w:i/>
          <w:color w:val="000000"/>
        </w:rPr>
        <w:t>Обеспечение условий для организации обучения и взаимодействия специалистов, их</w:t>
      </w:r>
      <w:bookmarkEnd w:id="68"/>
    </w:p>
    <w:p w:rsidR="00524489" w:rsidRPr="003B1E76" w:rsidRDefault="00524489">
      <w:pPr>
        <w:pStyle w:val="210"/>
        <w:framePr w:w="9691" w:h="12487" w:hRule="exact" w:wrap="none" w:vAnchor="page" w:hAnchor="page" w:x="1387" w:y="3049"/>
        <w:shd w:val="clear" w:color="auto" w:fill="auto"/>
        <w:spacing w:before="0" w:after="201" w:line="240" w:lineRule="exact"/>
        <w:ind w:firstLine="720"/>
        <w:rPr>
          <w:i/>
        </w:rPr>
      </w:pPr>
      <w:r w:rsidRPr="003B1E76">
        <w:rPr>
          <w:rStyle w:val="21"/>
          <w:i/>
          <w:color w:val="000000"/>
        </w:rPr>
        <w:t>сотрудничества с родителями (законными представителями) обучающихся</w:t>
      </w:r>
    </w:p>
    <w:p w:rsidR="00524489" w:rsidRDefault="00524489">
      <w:pPr>
        <w:pStyle w:val="210"/>
        <w:framePr w:w="9691" w:h="12487" w:hRule="exact" w:wrap="none" w:vAnchor="page" w:hAnchor="page" w:x="1387" w:y="3049"/>
        <w:shd w:val="clear" w:color="auto" w:fill="auto"/>
        <w:spacing w:before="0"/>
        <w:ind w:firstLine="840"/>
      </w:pPr>
      <w:r>
        <w:rPr>
          <w:rStyle w:val="21"/>
          <w:color w:val="000000"/>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образовательной деятельности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524489" w:rsidRDefault="00524489">
      <w:pPr>
        <w:pStyle w:val="210"/>
        <w:framePr w:w="9691" w:h="12487" w:hRule="exact" w:wrap="none" w:vAnchor="page" w:hAnchor="page" w:x="1387" w:y="3049"/>
        <w:shd w:val="clear" w:color="auto" w:fill="auto"/>
        <w:spacing w:before="0"/>
        <w:ind w:firstLine="720"/>
      </w:pPr>
      <w:r>
        <w:rPr>
          <w:rStyle w:val="21"/>
          <w:color w:val="000000"/>
        </w:rPr>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524489" w:rsidRDefault="00524489">
      <w:pPr>
        <w:pStyle w:val="210"/>
        <w:framePr w:w="9691" w:h="12487" w:hRule="exact" w:wrap="none" w:vAnchor="page" w:hAnchor="page" w:x="1387" w:y="3049"/>
        <w:shd w:val="clear" w:color="auto" w:fill="auto"/>
        <w:spacing w:before="0"/>
        <w:ind w:firstLine="720"/>
      </w:pPr>
      <w:r>
        <w:rPr>
          <w:rStyle w:val="21"/>
          <w:color w:val="000000"/>
        </w:rPr>
        <w:t>Требования к информационно-методическому обеспечению образовательной деятельности включают:</w:t>
      </w:r>
    </w:p>
    <w:p w:rsidR="00524489" w:rsidRDefault="00524489">
      <w:pPr>
        <w:pStyle w:val="210"/>
        <w:framePr w:w="9691" w:h="12487" w:hRule="exact" w:wrap="none" w:vAnchor="page" w:hAnchor="page" w:x="1387" w:y="3049"/>
        <w:numPr>
          <w:ilvl w:val="0"/>
          <w:numId w:val="110"/>
        </w:numPr>
        <w:shd w:val="clear" w:color="auto" w:fill="auto"/>
        <w:tabs>
          <w:tab w:val="left" w:pos="830"/>
        </w:tabs>
        <w:spacing w:before="0"/>
        <w:ind w:left="560" w:firstLine="0"/>
      </w:pPr>
      <w:r>
        <w:rPr>
          <w:rStyle w:val="21"/>
          <w:color w:val="000000"/>
        </w:rPr>
        <w:t>Необходимую нормативно-правовую базу образования обучающихся с ЗПР.</w:t>
      </w:r>
    </w:p>
    <w:p w:rsidR="00524489" w:rsidRDefault="00524489">
      <w:pPr>
        <w:pStyle w:val="210"/>
        <w:framePr w:w="9691" w:h="12487" w:hRule="exact" w:wrap="none" w:vAnchor="page" w:hAnchor="page" w:x="1387" w:y="3049"/>
        <w:numPr>
          <w:ilvl w:val="0"/>
          <w:numId w:val="110"/>
        </w:numPr>
        <w:shd w:val="clear" w:color="auto" w:fill="auto"/>
        <w:tabs>
          <w:tab w:val="left" w:pos="2760"/>
        </w:tabs>
        <w:spacing w:before="0"/>
        <w:ind w:firstLine="560"/>
        <w:jc w:val="left"/>
      </w:pPr>
      <w:r>
        <w:rPr>
          <w:rStyle w:val="21"/>
          <w:color w:val="000000"/>
        </w:rPr>
        <w:t xml:space="preserve"> Характеристики</w:t>
      </w:r>
      <w:r>
        <w:rPr>
          <w:rStyle w:val="21"/>
          <w:color w:val="000000"/>
        </w:rPr>
        <w:tab/>
        <w:t>предполагаемых информационных связей участников образовательной деятельности.</w:t>
      </w:r>
    </w:p>
    <w:p w:rsidR="00524489" w:rsidRDefault="00524489">
      <w:pPr>
        <w:pStyle w:val="a5"/>
        <w:framePr w:wrap="none" w:vAnchor="page" w:hAnchor="page" w:x="6053" w:y="15564"/>
        <w:shd w:val="clear" w:color="auto" w:fill="auto"/>
        <w:spacing w:line="220" w:lineRule="exact"/>
      </w:pPr>
    </w:p>
    <w:p w:rsidR="00524489" w:rsidRDefault="00524489">
      <w:pPr>
        <w:rPr>
          <w:rFonts w:cs="Times New Roman"/>
          <w:color w:val="auto"/>
          <w:sz w:val="2"/>
          <w:szCs w:val="2"/>
        </w:rPr>
        <w:sectPr w:rsidR="00524489">
          <w:pgSz w:w="11900" w:h="16840"/>
          <w:pgMar w:top="360" w:right="360" w:bottom="360" w:left="360" w:header="0" w:footer="3" w:gutter="0"/>
          <w:cols w:space="720"/>
          <w:noEndnote/>
          <w:docGrid w:linePitch="360"/>
        </w:sectPr>
      </w:pPr>
    </w:p>
    <w:p w:rsidR="00524489" w:rsidRDefault="00524489">
      <w:pPr>
        <w:pStyle w:val="210"/>
        <w:framePr w:w="9691" w:h="6677" w:hRule="exact" w:wrap="none" w:vAnchor="page" w:hAnchor="page" w:x="1387" w:y="832"/>
        <w:numPr>
          <w:ilvl w:val="0"/>
          <w:numId w:val="110"/>
        </w:numPr>
        <w:shd w:val="clear" w:color="auto" w:fill="auto"/>
        <w:tabs>
          <w:tab w:val="left" w:pos="769"/>
        </w:tabs>
        <w:spacing w:before="0"/>
        <w:ind w:firstLine="480"/>
      </w:pPr>
      <w:r>
        <w:rPr>
          <w:rStyle w:val="21"/>
          <w:color w:val="000000"/>
        </w:rPr>
        <w:lastRenderedPageBreak/>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24489" w:rsidRDefault="00524489">
      <w:pPr>
        <w:pStyle w:val="210"/>
        <w:framePr w:w="9691" w:h="6677" w:hRule="exact" w:wrap="none" w:vAnchor="page" w:hAnchor="page" w:x="1387" w:y="832"/>
        <w:numPr>
          <w:ilvl w:val="0"/>
          <w:numId w:val="110"/>
        </w:numPr>
        <w:shd w:val="clear" w:color="auto" w:fill="auto"/>
        <w:tabs>
          <w:tab w:val="left" w:pos="760"/>
        </w:tabs>
        <w:spacing w:before="0"/>
        <w:ind w:firstLine="480"/>
      </w:pPr>
      <w:r>
        <w:rPr>
          <w:rStyle w:val="21"/>
          <w:color w:val="000000"/>
        </w:rPr>
        <w:t>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524489" w:rsidRDefault="00524489">
      <w:pPr>
        <w:pStyle w:val="210"/>
        <w:framePr w:w="9691" w:h="6677" w:hRule="exact" w:wrap="none" w:vAnchor="page" w:hAnchor="page" w:x="1387" w:y="832"/>
        <w:shd w:val="clear" w:color="auto" w:fill="auto"/>
        <w:spacing w:before="0"/>
        <w:ind w:firstLine="480"/>
      </w:pPr>
      <w:r>
        <w:rPr>
          <w:rStyle w:val="21"/>
          <w:color w:val="000000"/>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524489" w:rsidRDefault="00380A66">
      <w:pPr>
        <w:pStyle w:val="210"/>
        <w:framePr w:w="9691" w:h="6677" w:hRule="exact" w:wrap="none" w:vAnchor="page" w:hAnchor="page" w:x="1387" w:y="832"/>
        <w:shd w:val="clear" w:color="auto" w:fill="auto"/>
        <w:spacing w:before="0"/>
        <w:ind w:firstLine="560"/>
        <w:jc w:val="left"/>
      </w:pPr>
      <w:r>
        <w:rPr>
          <w:rStyle w:val="21"/>
          <w:color w:val="000000"/>
        </w:rPr>
        <w:t xml:space="preserve">В </w:t>
      </w:r>
      <w:r w:rsidR="002605A2">
        <w:rPr>
          <w:rStyle w:val="21"/>
          <w:color w:val="000000"/>
        </w:rPr>
        <w:t>МОУ СШ ИМ.Ф.И. ТОЛБУХИНА ЯМР</w:t>
      </w:r>
      <w:r w:rsidR="00923825">
        <w:rPr>
          <w:rStyle w:val="21"/>
          <w:color w:val="000000"/>
        </w:rPr>
        <w:t xml:space="preserve"> </w:t>
      </w:r>
      <w:r w:rsidR="00524489">
        <w:rPr>
          <w:rStyle w:val="21"/>
          <w:color w:val="000000"/>
        </w:rPr>
        <w:t>информационные условия реализации АООП НОО для детей с ЗПР обеспечены за счет:</w:t>
      </w:r>
    </w:p>
    <w:p w:rsidR="00524489" w:rsidRDefault="00524489">
      <w:pPr>
        <w:pStyle w:val="210"/>
        <w:framePr w:w="9691" w:h="6677" w:hRule="exact" w:wrap="none" w:vAnchor="page" w:hAnchor="page" w:x="1387" w:y="832"/>
        <w:numPr>
          <w:ilvl w:val="0"/>
          <w:numId w:val="88"/>
        </w:numPr>
        <w:shd w:val="clear" w:color="auto" w:fill="auto"/>
        <w:tabs>
          <w:tab w:val="left" w:pos="760"/>
        </w:tabs>
        <w:spacing w:before="0"/>
        <w:ind w:firstLine="480"/>
      </w:pPr>
      <w:r>
        <w:rPr>
          <w:rStyle w:val="21"/>
          <w:color w:val="000000"/>
        </w:rPr>
        <w:t>информирования родителей, общественности о подготовке, а в дальнейшем и ходе реализации АООП НОО для детей с ЗПР;</w:t>
      </w:r>
    </w:p>
    <w:p w:rsidR="00524489" w:rsidRDefault="00524489">
      <w:pPr>
        <w:pStyle w:val="210"/>
        <w:framePr w:w="9691" w:h="6677" w:hRule="exact" w:wrap="none" w:vAnchor="page" w:hAnchor="page" w:x="1387" w:y="832"/>
        <w:numPr>
          <w:ilvl w:val="0"/>
          <w:numId w:val="88"/>
        </w:numPr>
        <w:shd w:val="clear" w:color="auto" w:fill="auto"/>
        <w:tabs>
          <w:tab w:val="left" w:pos="760"/>
        </w:tabs>
        <w:spacing w:before="0"/>
        <w:ind w:firstLine="480"/>
      </w:pPr>
      <w:r>
        <w:rPr>
          <w:rStyle w:val="21"/>
          <w:color w:val="000000"/>
        </w:rPr>
        <w:t>создания раздела на</w:t>
      </w:r>
      <w:r w:rsidR="00380A66">
        <w:rPr>
          <w:rStyle w:val="21"/>
          <w:color w:val="000000"/>
        </w:rPr>
        <w:t xml:space="preserve"> сайте </w:t>
      </w:r>
      <w:r w:rsidR="002605A2">
        <w:rPr>
          <w:rStyle w:val="21"/>
          <w:color w:val="000000"/>
        </w:rPr>
        <w:t>МОУ СШ ИМ.Ф.И. ТОЛБУХИНА ЯМР</w:t>
      </w:r>
      <w:proofErr w:type="gramStart"/>
      <w:r>
        <w:rPr>
          <w:rStyle w:val="21"/>
          <w:color w:val="000000"/>
        </w:rPr>
        <w:t>«Ф</w:t>
      </w:r>
      <w:proofErr w:type="gramEnd"/>
      <w:r>
        <w:rPr>
          <w:rStyle w:val="21"/>
          <w:color w:val="000000"/>
        </w:rPr>
        <w:t>ГОС НОО для детей с ОВЗ», в котором размещена информация о подготовке к реализации АООП НОО для детей с ЗПР, нормативные документы и локальные акты;</w:t>
      </w:r>
    </w:p>
    <w:p w:rsidR="00524489" w:rsidRDefault="00524489">
      <w:pPr>
        <w:pStyle w:val="210"/>
        <w:framePr w:w="9691" w:h="6677" w:hRule="exact" w:wrap="none" w:vAnchor="page" w:hAnchor="page" w:x="1387" w:y="832"/>
        <w:numPr>
          <w:ilvl w:val="0"/>
          <w:numId w:val="88"/>
        </w:numPr>
        <w:shd w:val="clear" w:color="auto" w:fill="auto"/>
        <w:tabs>
          <w:tab w:val="left" w:pos="1037"/>
        </w:tabs>
        <w:spacing w:before="0"/>
        <w:ind w:firstLine="480"/>
      </w:pPr>
      <w:r>
        <w:rPr>
          <w:rStyle w:val="21"/>
          <w:color w:val="000000"/>
        </w:rPr>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p w:rsidR="00524489" w:rsidRDefault="00524489">
      <w:pPr>
        <w:rPr>
          <w:rFonts w:cs="Times New Roman"/>
          <w:color w:val="auto"/>
          <w:sz w:val="2"/>
          <w:szCs w:val="2"/>
        </w:rPr>
      </w:pPr>
    </w:p>
    <w:sectPr w:rsidR="00524489">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4"/>
        <w:u w:val="single"/>
      </w:rPr>
    </w:lvl>
    <w:lvl w:ilvl="1">
      <w:start w:val="1"/>
      <w:numFmt w:val="bullet"/>
      <w:lvlText w:val="*"/>
      <w:lvlJc w:val="left"/>
      <w:rPr>
        <w:rFonts w:ascii="Times New Roman" w:hAnsi="Times New Roman"/>
        <w:b w:val="0"/>
        <w:i w:val="0"/>
        <w:smallCaps w:val="0"/>
        <w:strike w:val="0"/>
        <w:color w:val="000000"/>
        <w:spacing w:val="0"/>
        <w:w w:val="100"/>
        <w:position w:val="0"/>
        <w:sz w:val="24"/>
        <w:u w:val="single"/>
      </w:rPr>
    </w:lvl>
    <w:lvl w:ilvl="2">
      <w:start w:val="1"/>
      <w:numFmt w:val="bullet"/>
      <w:lvlText w:val="*"/>
      <w:lvlJc w:val="left"/>
      <w:rPr>
        <w:rFonts w:ascii="Times New Roman" w:hAnsi="Times New Roman"/>
        <w:b w:val="0"/>
        <w:i w:val="0"/>
        <w:smallCaps w:val="0"/>
        <w:strike w:val="0"/>
        <w:color w:val="000000"/>
        <w:spacing w:val="0"/>
        <w:w w:val="100"/>
        <w:position w:val="0"/>
        <w:sz w:val="24"/>
        <w:u w:val="single"/>
      </w:rPr>
    </w:lvl>
    <w:lvl w:ilvl="3">
      <w:start w:val="1"/>
      <w:numFmt w:val="bullet"/>
      <w:lvlText w:val="*"/>
      <w:lvlJc w:val="left"/>
      <w:rPr>
        <w:rFonts w:ascii="Times New Roman" w:hAnsi="Times New Roman"/>
        <w:b w:val="0"/>
        <w:i w:val="0"/>
        <w:smallCaps w:val="0"/>
        <w:strike w:val="0"/>
        <w:color w:val="000000"/>
        <w:spacing w:val="0"/>
        <w:w w:val="100"/>
        <w:position w:val="0"/>
        <w:sz w:val="24"/>
        <w:u w:val="single"/>
      </w:rPr>
    </w:lvl>
    <w:lvl w:ilvl="4">
      <w:start w:val="1"/>
      <w:numFmt w:val="bullet"/>
      <w:lvlText w:val="*"/>
      <w:lvlJc w:val="left"/>
      <w:rPr>
        <w:rFonts w:ascii="Times New Roman" w:hAnsi="Times New Roman"/>
        <w:b w:val="0"/>
        <w:i w:val="0"/>
        <w:smallCaps w:val="0"/>
        <w:strike w:val="0"/>
        <w:color w:val="000000"/>
        <w:spacing w:val="0"/>
        <w:w w:val="100"/>
        <w:position w:val="0"/>
        <w:sz w:val="24"/>
        <w:u w:val="single"/>
      </w:rPr>
    </w:lvl>
    <w:lvl w:ilvl="5">
      <w:start w:val="1"/>
      <w:numFmt w:val="bullet"/>
      <w:lvlText w:val="*"/>
      <w:lvlJc w:val="left"/>
      <w:rPr>
        <w:rFonts w:ascii="Times New Roman" w:hAnsi="Times New Roman"/>
        <w:b w:val="0"/>
        <w:i w:val="0"/>
        <w:smallCaps w:val="0"/>
        <w:strike w:val="0"/>
        <w:color w:val="000000"/>
        <w:spacing w:val="0"/>
        <w:w w:val="100"/>
        <w:position w:val="0"/>
        <w:sz w:val="24"/>
        <w:u w:val="single"/>
      </w:rPr>
    </w:lvl>
    <w:lvl w:ilvl="6">
      <w:start w:val="1"/>
      <w:numFmt w:val="bullet"/>
      <w:lvlText w:val="*"/>
      <w:lvlJc w:val="left"/>
      <w:rPr>
        <w:rFonts w:ascii="Times New Roman" w:hAnsi="Times New Roman"/>
        <w:b w:val="0"/>
        <w:i w:val="0"/>
        <w:smallCaps w:val="0"/>
        <w:strike w:val="0"/>
        <w:color w:val="000000"/>
        <w:spacing w:val="0"/>
        <w:w w:val="100"/>
        <w:position w:val="0"/>
        <w:sz w:val="24"/>
        <w:u w:val="single"/>
      </w:rPr>
    </w:lvl>
    <w:lvl w:ilvl="7">
      <w:start w:val="1"/>
      <w:numFmt w:val="bullet"/>
      <w:lvlText w:val="*"/>
      <w:lvlJc w:val="left"/>
      <w:rPr>
        <w:rFonts w:ascii="Times New Roman" w:hAnsi="Times New Roman"/>
        <w:b w:val="0"/>
        <w:i w:val="0"/>
        <w:smallCaps w:val="0"/>
        <w:strike w:val="0"/>
        <w:color w:val="000000"/>
        <w:spacing w:val="0"/>
        <w:w w:val="100"/>
        <w:position w:val="0"/>
        <w:sz w:val="24"/>
        <w:u w:val="single"/>
      </w:rPr>
    </w:lvl>
    <w:lvl w:ilvl="8">
      <w:start w:val="1"/>
      <w:numFmt w:val="bullet"/>
      <w:lvlText w:val="*"/>
      <w:lvlJc w:val="left"/>
      <w:rPr>
        <w:rFonts w:ascii="Times New Roman" w:hAnsi="Times New Roman"/>
        <w:b w:val="0"/>
        <w:i w:val="0"/>
        <w:smallCaps w:val="0"/>
        <w:strike w:val="0"/>
        <w:color w:val="000000"/>
        <w:spacing w:val="0"/>
        <w:w w:val="100"/>
        <w:position w:val="0"/>
        <w:sz w:val="24"/>
        <w:u w:val="singl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5">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0">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1">
    <w:nsid w:val="0000002B"/>
    <w:multiLevelType w:val="multilevel"/>
    <w:tmpl w:val="0000002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35"/>
    <w:multiLevelType w:val="multilevel"/>
    <w:tmpl w:val="00000034"/>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32">
    <w:nsid w:val="00000041"/>
    <w:multiLevelType w:val="multilevel"/>
    <w:tmpl w:val="00000040"/>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nsid w:val="00000043"/>
    <w:multiLevelType w:val="multilevel"/>
    <w:tmpl w:val="0000004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4">
    <w:nsid w:val="00000045"/>
    <w:multiLevelType w:val="multilevel"/>
    <w:tmpl w:val="0000004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5">
    <w:nsid w:val="00000047"/>
    <w:multiLevelType w:val="multilevel"/>
    <w:tmpl w:val="00000046"/>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abstractNum>
  <w:abstractNum w:abstractNumId="4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1">
    <w:nsid w:val="00000053"/>
    <w:multiLevelType w:val="multilevel"/>
    <w:tmpl w:val="0000005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2">
    <w:nsid w:val="00000055"/>
    <w:multiLevelType w:val="multilevel"/>
    <w:tmpl w:val="0000005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4">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5">
    <w:nsid w:val="0000005B"/>
    <w:multiLevelType w:val="multilevel"/>
    <w:tmpl w:val="0000005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6">
    <w:nsid w:val="0000005D"/>
    <w:multiLevelType w:val="multilevel"/>
    <w:tmpl w:val="0000005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7">
    <w:nsid w:val="0000005F"/>
    <w:multiLevelType w:val="multilevel"/>
    <w:tmpl w:val="0000005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8">
    <w:nsid w:val="00000061"/>
    <w:multiLevelType w:val="multilevel"/>
    <w:tmpl w:val="0000006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9">
    <w:nsid w:val="00000063"/>
    <w:multiLevelType w:val="multilevel"/>
    <w:tmpl w:val="0000006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0">
    <w:nsid w:val="00000065"/>
    <w:multiLevelType w:val="multilevel"/>
    <w:tmpl w:val="0000006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1">
    <w:nsid w:val="00000067"/>
    <w:multiLevelType w:val="multilevel"/>
    <w:tmpl w:val="0000006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2">
    <w:nsid w:val="00000069"/>
    <w:multiLevelType w:val="multilevel"/>
    <w:tmpl w:val="0000006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3">
    <w:nsid w:val="0000006B"/>
    <w:multiLevelType w:val="multilevel"/>
    <w:tmpl w:val="0000006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4">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5">
    <w:nsid w:val="0000006F"/>
    <w:multiLevelType w:val="multilevel"/>
    <w:tmpl w:val="0000006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56">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7">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single"/>
      </w:rPr>
    </w:lvl>
  </w:abstractNum>
  <w:abstractNum w:abstractNumId="58">
    <w:nsid w:val="00000075"/>
    <w:multiLevelType w:val="multilevel"/>
    <w:tmpl w:val="0000007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9">
    <w:nsid w:val="00000077"/>
    <w:multiLevelType w:val="multilevel"/>
    <w:tmpl w:val="0000007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0">
    <w:nsid w:val="00000079"/>
    <w:multiLevelType w:val="multilevel"/>
    <w:tmpl w:val="0000007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1">
    <w:nsid w:val="0000007B"/>
    <w:multiLevelType w:val="multilevel"/>
    <w:tmpl w:val="0000007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2">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3">
    <w:nsid w:val="0000007F"/>
    <w:multiLevelType w:val="multilevel"/>
    <w:tmpl w:val="0000007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4">
    <w:nsid w:val="00000081"/>
    <w:multiLevelType w:val="multilevel"/>
    <w:tmpl w:val="0000008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5">
    <w:nsid w:val="00000083"/>
    <w:multiLevelType w:val="multilevel"/>
    <w:tmpl w:val="0000008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6">
    <w:nsid w:val="00000085"/>
    <w:multiLevelType w:val="multilevel"/>
    <w:tmpl w:val="0000008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7">
    <w:nsid w:val="00000087"/>
    <w:multiLevelType w:val="multilevel"/>
    <w:tmpl w:val="0000008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8">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9">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0">
    <w:nsid w:val="0000008D"/>
    <w:multiLevelType w:val="multilevel"/>
    <w:tmpl w:val="0000008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1">
    <w:nsid w:val="0000008F"/>
    <w:multiLevelType w:val="multilevel"/>
    <w:tmpl w:val="0000008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2">
    <w:nsid w:val="00000091"/>
    <w:multiLevelType w:val="multilevel"/>
    <w:tmpl w:val="0000009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3">
    <w:nsid w:val="00000093"/>
    <w:multiLevelType w:val="multilevel"/>
    <w:tmpl w:val="0000009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4">
    <w:nsid w:val="00000095"/>
    <w:multiLevelType w:val="multilevel"/>
    <w:tmpl w:val="0000009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5">
    <w:nsid w:val="00000097"/>
    <w:multiLevelType w:val="multilevel"/>
    <w:tmpl w:val="0000009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6">
    <w:nsid w:val="00000099"/>
    <w:multiLevelType w:val="multilevel"/>
    <w:tmpl w:val="0000009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7">
    <w:nsid w:val="0000009B"/>
    <w:multiLevelType w:val="multilevel"/>
    <w:tmpl w:val="0000009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8">
    <w:nsid w:val="0000009D"/>
    <w:multiLevelType w:val="multilevel"/>
    <w:tmpl w:val="0000009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9">
    <w:nsid w:val="0000009F"/>
    <w:multiLevelType w:val="multilevel"/>
    <w:tmpl w:val="0000009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80">
    <w:nsid w:val="000000A1"/>
    <w:multiLevelType w:val="multilevel"/>
    <w:tmpl w:val="000000A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81">
    <w:nsid w:val="000000A3"/>
    <w:multiLevelType w:val="multilevel"/>
    <w:tmpl w:val="000000A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82">
    <w:nsid w:val="000000A5"/>
    <w:multiLevelType w:val="multilevel"/>
    <w:tmpl w:val="000000A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83">
    <w:nsid w:val="000000A7"/>
    <w:multiLevelType w:val="multilevel"/>
    <w:tmpl w:val="000000A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84">
    <w:nsid w:val="000000A9"/>
    <w:multiLevelType w:val="multilevel"/>
    <w:tmpl w:val="000000A8"/>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85">
    <w:nsid w:val="000000AB"/>
    <w:multiLevelType w:val="multilevel"/>
    <w:tmpl w:val="000000A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86">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7">
    <w:nsid w:val="000000AF"/>
    <w:multiLevelType w:val="multilevel"/>
    <w:tmpl w:val="000000A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88">
    <w:nsid w:val="000000B1"/>
    <w:multiLevelType w:val="multilevel"/>
    <w:tmpl w:val="000000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9">
    <w:nsid w:val="000000B3"/>
    <w:multiLevelType w:val="multilevel"/>
    <w:tmpl w:val="000000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1">
    <w:nsid w:val="000000B7"/>
    <w:multiLevelType w:val="multilevel"/>
    <w:tmpl w:val="000000B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2">
    <w:nsid w:val="000000B9"/>
    <w:multiLevelType w:val="multilevel"/>
    <w:tmpl w:val="000000B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3">
    <w:nsid w:val="000000BB"/>
    <w:multiLevelType w:val="multilevel"/>
    <w:tmpl w:val="000000B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4">
    <w:nsid w:val="000000BD"/>
    <w:multiLevelType w:val="multilevel"/>
    <w:tmpl w:val="000000B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5">
    <w:nsid w:val="000000BF"/>
    <w:multiLevelType w:val="multilevel"/>
    <w:tmpl w:val="000000B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6">
    <w:nsid w:val="000000C1"/>
    <w:multiLevelType w:val="multilevel"/>
    <w:tmpl w:val="000000C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7">
    <w:nsid w:val="000000C3"/>
    <w:multiLevelType w:val="multilevel"/>
    <w:tmpl w:val="000000C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8">
    <w:nsid w:val="000000C5"/>
    <w:multiLevelType w:val="multilevel"/>
    <w:tmpl w:val="000000C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9">
    <w:nsid w:val="000000C7"/>
    <w:multiLevelType w:val="multilevel"/>
    <w:tmpl w:val="000000C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00">
    <w:nsid w:val="000000C9"/>
    <w:multiLevelType w:val="multilevel"/>
    <w:tmpl w:val="000000C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01">
    <w:nsid w:val="000000CB"/>
    <w:multiLevelType w:val="multilevel"/>
    <w:tmpl w:val="000000C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02">
    <w:nsid w:val="000000CD"/>
    <w:multiLevelType w:val="multilevel"/>
    <w:tmpl w:val="000000C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03">
    <w:nsid w:val="000000CF"/>
    <w:multiLevelType w:val="multilevel"/>
    <w:tmpl w:val="000000C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04">
    <w:nsid w:val="000000D1"/>
    <w:multiLevelType w:val="multilevel"/>
    <w:tmpl w:val="000000D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05">
    <w:nsid w:val="000000D3"/>
    <w:multiLevelType w:val="multilevel"/>
    <w:tmpl w:val="000000D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06">
    <w:nsid w:val="000000D5"/>
    <w:multiLevelType w:val="multilevel"/>
    <w:tmpl w:val="000000D4"/>
    <w:lvl w:ilvl="0">
      <w:start w:val="6"/>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6"/>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07">
    <w:nsid w:val="000000D7"/>
    <w:multiLevelType w:val="multilevel"/>
    <w:tmpl w:val="000000D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8">
    <w:nsid w:val="000000D9"/>
    <w:multiLevelType w:val="multilevel"/>
    <w:tmpl w:val="000000D8"/>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9">
    <w:nsid w:val="000000DB"/>
    <w:multiLevelType w:val="multilevel"/>
    <w:tmpl w:val="000000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0">
    <w:nsid w:val="1E6136FA"/>
    <w:multiLevelType w:val="multilevel"/>
    <w:tmpl w:val="00000046"/>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1">
    <w:nsid w:val="1EFE370B"/>
    <w:multiLevelType w:val="hybridMultilevel"/>
    <w:tmpl w:val="A04C2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D8034FF"/>
    <w:multiLevelType w:val="hybridMultilevel"/>
    <w:tmpl w:val="BD201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DCB09AD"/>
    <w:multiLevelType w:val="hybridMultilevel"/>
    <w:tmpl w:val="D0D63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BDB7A77"/>
    <w:multiLevelType w:val="hybridMultilevel"/>
    <w:tmpl w:val="26DC5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2"/>
  </w:num>
  <w:num w:numId="113">
    <w:abstractNumId w:val="114"/>
  </w:num>
  <w:num w:numId="114">
    <w:abstractNumId w:val="113"/>
  </w:num>
  <w:num w:numId="115">
    <w:abstractNumId w:val="11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2"/>
  </w:compat>
  <w:rsids>
    <w:rsidRoot w:val="00C23A39"/>
    <w:rsid w:val="000139C0"/>
    <w:rsid w:val="00025ADB"/>
    <w:rsid w:val="0005455A"/>
    <w:rsid w:val="000816B5"/>
    <w:rsid w:val="00156605"/>
    <w:rsid w:val="001755DD"/>
    <w:rsid w:val="0018686A"/>
    <w:rsid w:val="001B39F0"/>
    <w:rsid w:val="001B6597"/>
    <w:rsid w:val="001E6BED"/>
    <w:rsid w:val="00212873"/>
    <w:rsid w:val="00256A13"/>
    <w:rsid w:val="002605A2"/>
    <w:rsid w:val="0031431F"/>
    <w:rsid w:val="003204AC"/>
    <w:rsid w:val="00380A66"/>
    <w:rsid w:val="003B1E76"/>
    <w:rsid w:val="003C1505"/>
    <w:rsid w:val="003F502D"/>
    <w:rsid w:val="00421985"/>
    <w:rsid w:val="00427894"/>
    <w:rsid w:val="004C2AB3"/>
    <w:rsid w:val="004F1627"/>
    <w:rsid w:val="00524489"/>
    <w:rsid w:val="006063AE"/>
    <w:rsid w:val="006259EB"/>
    <w:rsid w:val="0071201B"/>
    <w:rsid w:val="0071435D"/>
    <w:rsid w:val="0081712F"/>
    <w:rsid w:val="00923825"/>
    <w:rsid w:val="00963863"/>
    <w:rsid w:val="009A1113"/>
    <w:rsid w:val="00A0242C"/>
    <w:rsid w:val="00A60667"/>
    <w:rsid w:val="00AB7CE2"/>
    <w:rsid w:val="00AD7D79"/>
    <w:rsid w:val="00B62A85"/>
    <w:rsid w:val="00C23A39"/>
    <w:rsid w:val="00C53728"/>
    <w:rsid w:val="00CA4792"/>
    <w:rsid w:val="00CB525E"/>
    <w:rsid w:val="00D16E22"/>
    <w:rsid w:val="00D73266"/>
    <w:rsid w:val="00E35CB3"/>
    <w:rsid w:val="00F01BD6"/>
    <w:rsid w:val="00F0265E"/>
    <w:rsid w:val="00F97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cs="Arial Unicode MS"/>
      <w:color w:val="000000"/>
      <w:sz w:val="24"/>
      <w:szCs w:val="24"/>
    </w:rPr>
  </w:style>
  <w:style w:type="paragraph" w:styleId="1">
    <w:name w:val="heading 1"/>
    <w:basedOn w:val="a"/>
    <w:next w:val="a"/>
    <w:link w:val="10"/>
    <w:uiPriority w:val="9"/>
    <w:qFormat/>
    <w:rsid w:val="00025A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2">
    <w:name w:val="Заголовок №2_"/>
    <w:basedOn w:val="a0"/>
    <w:link w:val="20"/>
    <w:uiPriority w:val="99"/>
    <w:locked/>
    <w:rPr>
      <w:rFonts w:ascii="Times New Roman" w:hAnsi="Times New Roman" w:cs="Times New Roman"/>
      <w:b/>
      <w:bCs/>
      <w:sz w:val="26"/>
      <w:szCs w:val="26"/>
      <w:u w:val="none"/>
    </w:rPr>
  </w:style>
  <w:style w:type="character" w:customStyle="1" w:styleId="21">
    <w:name w:val="Основной текст (2)_"/>
    <w:basedOn w:val="a0"/>
    <w:link w:val="210"/>
    <w:uiPriority w:val="99"/>
    <w:locked/>
    <w:rPr>
      <w:rFonts w:ascii="Times New Roman" w:hAnsi="Times New Roman" w:cs="Times New Roman"/>
      <w:u w:val="none"/>
    </w:rPr>
  </w:style>
  <w:style w:type="character" w:customStyle="1" w:styleId="11">
    <w:name w:val="Заголовок №1_"/>
    <w:basedOn w:val="a0"/>
    <w:link w:val="12"/>
    <w:uiPriority w:val="99"/>
    <w:locked/>
    <w:rPr>
      <w:rFonts w:ascii="Times New Roman" w:hAnsi="Times New Roman" w:cs="Times New Roman"/>
      <w:b/>
      <w:bCs/>
      <w:spacing w:val="-10"/>
      <w:sz w:val="42"/>
      <w:szCs w:val="42"/>
      <w:u w:val="none"/>
    </w:rPr>
  </w:style>
  <w:style w:type="character" w:customStyle="1" w:styleId="11pt">
    <w:name w:val="Заголовок №1 + Интервал 1 pt"/>
    <w:basedOn w:val="11"/>
    <w:uiPriority w:val="99"/>
    <w:rPr>
      <w:rFonts w:ascii="Times New Roman" w:hAnsi="Times New Roman" w:cs="Times New Roman"/>
      <w:b/>
      <w:bCs/>
      <w:spacing w:val="30"/>
      <w:sz w:val="42"/>
      <w:szCs w:val="42"/>
      <w:u w:val="none"/>
    </w:rPr>
  </w:style>
  <w:style w:type="character" w:customStyle="1" w:styleId="3">
    <w:name w:val="Основной текст (3)_"/>
    <w:basedOn w:val="a0"/>
    <w:link w:val="30"/>
    <w:uiPriority w:val="99"/>
    <w:locked/>
    <w:rPr>
      <w:rFonts w:ascii="Times New Roman" w:hAnsi="Times New Roman" w:cs="Times New Roman"/>
      <w:i/>
      <w:iCs/>
      <w:sz w:val="32"/>
      <w:szCs w:val="32"/>
      <w:u w:val="none"/>
    </w:rPr>
  </w:style>
  <w:style w:type="character" w:customStyle="1" w:styleId="4">
    <w:name w:val="Основной текст (4)_"/>
    <w:basedOn w:val="a0"/>
    <w:link w:val="40"/>
    <w:uiPriority w:val="99"/>
    <w:locked/>
    <w:rPr>
      <w:rFonts w:ascii="Times New Roman" w:hAnsi="Times New Roman" w:cs="Times New Roman"/>
      <w:sz w:val="28"/>
      <w:szCs w:val="28"/>
      <w:u w:val="none"/>
    </w:rPr>
  </w:style>
  <w:style w:type="character" w:customStyle="1" w:styleId="5">
    <w:name w:val="Основной текст (5)_"/>
    <w:basedOn w:val="a0"/>
    <w:link w:val="50"/>
    <w:uiPriority w:val="99"/>
    <w:locked/>
    <w:rPr>
      <w:rFonts w:ascii="Times New Roman" w:hAnsi="Times New Roman" w:cs="Times New Roman"/>
      <w:b/>
      <w:bCs/>
      <w:sz w:val="26"/>
      <w:szCs w:val="26"/>
      <w:u w:val="none"/>
    </w:rPr>
  </w:style>
  <w:style w:type="character" w:customStyle="1" w:styleId="13">
    <w:name w:val="Оглавление 1 Знак"/>
    <w:basedOn w:val="a0"/>
    <w:link w:val="14"/>
    <w:uiPriority w:val="99"/>
    <w:locked/>
    <w:rPr>
      <w:rFonts w:ascii="Times New Roman" w:hAnsi="Times New Roman" w:cs="Times New Roman"/>
      <w:sz w:val="28"/>
      <w:szCs w:val="28"/>
      <w:u w:val="none"/>
    </w:rPr>
  </w:style>
  <w:style w:type="character" w:customStyle="1" w:styleId="22">
    <w:name w:val="Оглавление (2)_"/>
    <w:basedOn w:val="a0"/>
    <w:link w:val="23"/>
    <w:uiPriority w:val="99"/>
    <w:locked/>
    <w:rPr>
      <w:rFonts w:ascii="Times New Roman" w:hAnsi="Times New Roman" w:cs="Times New Roman"/>
      <w:b/>
      <w:bCs/>
      <w:sz w:val="26"/>
      <w:szCs w:val="26"/>
      <w:u w:val="none"/>
    </w:rPr>
  </w:style>
  <w:style w:type="character" w:customStyle="1" w:styleId="a4">
    <w:name w:val="Колонтитул_"/>
    <w:basedOn w:val="a0"/>
    <w:link w:val="a5"/>
    <w:uiPriority w:val="99"/>
    <w:locked/>
    <w:rPr>
      <w:rFonts w:ascii="Times New Roman" w:hAnsi="Times New Roman" w:cs="Times New Roman"/>
      <w:sz w:val="22"/>
      <w:szCs w:val="22"/>
      <w:u w:val="none"/>
    </w:rPr>
  </w:style>
  <w:style w:type="character" w:customStyle="1" w:styleId="31">
    <w:name w:val="Заголовок №3_"/>
    <w:basedOn w:val="a0"/>
    <w:link w:val="310"/>
    <w:uiPriority w:val="99"/>
    <w:locked/>
    <w:rPr>
      <w:rFonts w:ascii="Times New Roman" w:hAnsi="Times New Roman" w:cs="Times New Roman"/>
      <w:b/>
      <w:bCs/>
      <w:u w:val="none"/>
    </w:rPr>
  </w:style>
  <w:style w:type="character" w:customStyle="1" w:styleId="32">
    <w:name w:val="Заголовок №3 + Не полужирный"/>
    <w:basedOn w:val="31"/>
    <w:uiPriority w:val="99"/>
    <w:rPr>
      <w:rFonts w:ascii="Times New Roman" w:hAnsi="Times New Roman" w:cs="Times New Roman"/>
      <w:b/>
      <w:bCs/>
      <w:u w:val="none"/>
    </w:rPr>
  </w:style>
  <w:style w:type="character" w:customStyle="1" w:styleId="24">
    <w:name w:val="Основной текст (2) + Курсив"/>
    <w:basedOn w:val="21"/>
    <w:uiPriority w:val="99"/>
    <w:rPr>
      <w:rFonts w:ascii="Times New Roman" w:hAnsi="Times New Roman" w:cs="Times New Roman"/>
      <w:i/>
      <w:iCs/>
      <w:u w:val="none"/>
    </w:rPr>
  </w:style>
  <w:style w:type="character" w:customStyle="1" w:styleId="6">
    <w:name w:val="Основной текст (6)_"/>
    <w:basedOn w:val="a0"/>
    <w:link w:val="61"/>
    <w:uiPriority w:val="99"/>
    <w:locked/>
    <w:rPr>
      <w:rFonts w:ascii="Times New Roman" w:hAnsi="Times New Roman" w:cs="Times New Roman"/>
      <w:i/>
      <w:iCs/>
      <w:u w:val="none"/>
    </w:rPr>
  </w:style>
  <w:style w:type="character" w:customStyle="1" w:styleId="60">
    <w:name w:val="Основной текст (6) + Не курсив"/>
    <w:basedOn w:val="6"/>
    <w:uiPriority w:val="99"/>
    <w:rPr>
      <w:rFonts w:ascii="Times New Roman" w:hAnsi="Times New Roman" w:cs="Times New Roman"/>
      <w:i/>
      <w:iCs/>
      <w:u w:val="none"/>
    </w:rPr>
  </w:style>
  <w:style w:type="character" w:customStyle="1" w:styleId="610">
    <w:name w:val="Основной текст (6) + Не курсив1"/>
    <w:basedOn w:val="6"/>
    <w:uiPriority w:val="99"/>
    <w:rPr>
      <w:rFonts w:ascii="Times New Roman" w:hAnsi="Times New Roman" w:cs="Times New Roman"/>
      <w:i/>
      <w:iCs/>
      <w:u w:val="single"/>
    </w:rPr>
  </w:style>
  <w:style w:type="character" w:customStyle="1" w:styleId="25">
    <w:name w:val="Основной текст (2) + Полужирный"/>
    <w:basedOn w:val="21"/>
    <w:uiPriority w:val="99"/>
    <w:rPr>
      <w:rFonts w:ascii="Times New Roman" w:hAnsi="Times New Roman" w:cs="Times New Roman"/>
      <w:b/>
      <w:bCs/>
      <w:u w:val="none"/>
    </w:rPr>
  </w:style>
  <w:style w:type="character" w:customStyle="1" w:styleId="7">
    <w:name w:val="Основной текст (7)_"/>
    <w:basedOn w:val="a0"/>
    <w:link w:val="70"/>
    <w:uiPriority w:val="99"/>
    <w:locked/>
    <w:rPr>
      <w:rFonts w:ascii="Times New Roman" w:hAnsi="Times New Roman" w:cs="Times New Roman"/>
      <w:b/>
      <w:bCs/>
      <w:u w:val="none"/>
    </w:rPr>
  </w:style>
  <w:style w:type="character" w:customStyle="1" w:styleId="26">
    <w:name w:val="Основной текст (2)"/>
    <w:basedOn w:val="21"/>
    <w:uiPriority w:val="99"/>
    <w:rPr>
      <w:rFonts w:ascii="Times New Roman" w:hAnsi="Times New Roman" w:cs="Times New Roman"/>
      <w:u w:val="single"/>
    </w:rPr>
  </w:style>
  <w:style w:type="character" w:customStyle="1" w:styleId="62">
    <w:name w:val="Основной текст (6)"/>
    <w:basedOn w:val="6"/>
    <w:uiPriority w:val="99"/>
    <w:rPr>
      <w:rFonts w:ascii="Times New Roman" w:hAnsi="Times New Roman" w:cs="Times New Roman"/>
      <w:i/>
      <w:iCs/>
      <w:u w:val="single"/>
    </w:rPr>
  </w:style>
  <w:style w:type="character" w:customStyle="1" w:styleId="220">
    <w:name w:val="Основной текст (2) + Полужирный2"/>
    <w:basedOn w:val="21"/>
    <w:uiPriority w:val="99"/>
    <w:rPr>
      <w:rFonts w:ascii="Times New Roman" w:hAnsi="Times New Roman" w:cs="Times New Roman"/>
      <w:b/>
      <w:bCs/>
      <w:u w:val="single"/>
    </w:rPr>
  </w:style>
  <w:style w:type="character" w:customStyle="1" w:styleId="27">
    <w:name w:val="Подпись к таблице (2)_"/>
    <w:basedOn w:val="a0"/>
    <w:link w:val="28"/>
    <w:uiPriority w:val="99"/>
    <w:locked/>
    <w:rPr>
      <w:rFonts w:ascii="Times New Roman" w:hAnsi="Times New Roman" w:cs="Times New Roman"/>
      <w:u w:val="none"/>
    </w:rPr>
  </w:style>
  <w:style w:type="character" w:customStyle="1" w:styleId="221">
    <w:name w:val="Основной текст (2)2"/>
    <w:basedOn w:val="21"/>
    <w:uiPriority w:val="99"/>
    <w:rPr>
      <w:rFonts w:ascii="Times New Roman" w:hAnsi="Times New Roman" w:cs="Times New Roman"/>
      <w:u w:val="none"/>
    </w:rPr>
  </w:style>
  <w:style w:type="character" w:customStyle="1" w:styleId="211">
    <w:name w:val="Основной текст (2) + Курсив1"/>
    <w:basedOn w:val="21"/>
    <w:uiPriority w:val="99"/>
    <w:rPr>
      <w:rFonts w:ascii="Times New Roman" w:hAnsi="Times New Roman" w:cs="Times New Roman"/>
      <w:i/>
      <w:iCs/>
      <w:u w:val="none"/>
    </w:rPr>
  </w:style>
  <w:style w:type="character" w:customStyle="1" w:styleId="33">
    <w:name w:val="Подпись к таблице (3)_"/>
    <w:basedOn w:val="a0"/>
    <w:link w:val="311"/>
    <w:uiPriority w:val="99"/>
    <w:locked/>
    <w:rPr>
      <w:rFonts w:ascii="Times New Roman" w:hAnsi="Times New Roman" w:cs="Times New Roman"/>
      <w:i/>
      <w:iCs/>
      <w:u w:val="none"/>
    </w:rPr>
  </w:style>
  <w:style w:type="character" w:customStyle="1" w:styleId="34">
    <w:name w:val="Подпись к таблице (3)"/>
    <w:basedOn w:val="33"/>
    <w:uiPriority w:val="99"/>
    <w:rPr>
      <w:rFonts w:ascii="Times New Roman" w:hAnsi="Times New Roman" w:cs="Times New Roman"/>
      <w:i/>
      <w:iCs/>
      <w:u w:val="single"/>
    </w:rPr>
  </w:style>
  <w:style w:type="character" w:customStyle="1" w:styleId="29">
    <w:name w:val="Колонтитул (2)_"/>
    <w:basedOn w:val="a0"/>
    <w:link w:val="2a"/>
    <w:uiPriority w:val="99"/>
    <w:locked/>
    <w:rPr>
      <w:rFonts w:ascii="Garamond" w:hAnsi="Garamond" w:cs="Garamond"/>
      <w:b/>
      <w:bCs/>
      <w:i/>
      <w:iCs/>
      <w:spacing w:val="0"/>
      <w:sz w:val="24"/>
      <w:szCs w:val="24"/>
      <w:u w:val="none"/>
    </w:rPr>
  </w:style>
  <w:style w:type="character" w:customStyle="1" w:styleId="35">
    <w:name w:val="Заголовок №3"/>
    <w:basedOn w:val="31"/>
    <w:uiPriority w:val="99"/>
    <w:rPr>
      <w:rFonts w:ascii="Times New Roman" w:hAnsi="Times New Roman" w:cs="Times New Roman"/>
      <w:b/>
      <w:bCs/>
      <w:u w:val="single"/>
    </w:rPr>
  </w:style>
  <w:style w:type="character" w:customStyle="1" w:styleId="212">
    <w:name w:val="Основной текст (2) + Полужирный1"/>
    <w:basedOn w:val="21"/>
    <w:uiPriority w:val="99"/>
    <w:rPr>
      <w:rFonts w:ascii="Times New Roman" w:hAnsi="Times New Roman" w:cs="Times New Roman"/>
      <w:b/>
      <w:bCs/>
      <w:u w:val="none"/>
    </w:rPr>
  </w:style>
  <w:style w:type="character" w:customStyle="1" w:styleId="320">
    <w:name w:val="Заголовок №3 (2)_"/>
    <w:basedOn w:val="a0"/>
    <w:link w:val="321"/>
    <w:uiPriority w:val="99"/>
    <w:locked/>
    <w:rPr>
      <w:rFonts w:ascii="Times New Roman" w:hAnsi="Times New Roman" w:cs="Times New Roman"/>
      <w:u w:val="none"/>
    </w:rPr>
  </w:style>
  <w:style w:type="character" w:customStyle="1" w:styleId="a6">
    <w:name w:val="Подпись к таблице_"/>
    <w:basedOn w:val="a0"/>
    <w:link w:val="a7"/>
    <w:uiPriority w:val="99"/>
    <w:locked/>
    <w:rPr>
      <w:rFonts w:ascii="Times New Roman" w:hAnsi="Times New Roman" w:cs="Times New Roman"/>
      <w:b/>
      <w:bCs/>
      <w:u w:val="none"/>
    </w:rPr>
  </w:style>
  <w:style w:type="character" w:customStyle="1" w:styleId="71">
    <w:name w:val="Основной текст (7) + Не полужирный"/>
    <w:basedOn w:val="7"/>
    <w:uiPriority w:val="99"/>
    <w:rPr>
      <w:rFonts w:ascii="Times New Roman" w:hAnsi="Times New Roman" w:cs="Times New Roman"/>
      <w:b/>
      <w:bCs/>
      <w:u w:val="none"/>
    </w:rPr>
  </w:style>
  <w:style w:type="character" w:customStyle="1" w:styleId="322">
    <w:name w:val="Заголовок №3 (2)"/>
    <w:basedOn w:val="320"/>
    <w:uiPriority w:val="99"/>
    <w:rPr>
      <w:rFonts w:ascii="Times New Roman" w:hAnsi="Times New Roman" w:cs="Times New Roman"/>
      <w:u w:val="single"/>
    </w:rPr>
  </w:style>
  <w:style w:type="character" w:customStyle="1" w:styleId="2b">
    <w:name w:val="Основной текст (2) + Малые прописные"/>
    <w:basedOn w:val="21"/>
    <w:uiPriority w:val="99"/>
    <w:rPr>
      <w:rFonts w:ascii="Times New Roman" w:hAnsi="Times New Roman" w:cs="Times New Roman"/>
      <w:smallCaps/>
      <w:u w:val="none"/>
    </w:rPr>
  </w:style>
  <w:style w:type="character" w:customStyle="1" w:styleId="2Candara">
    <w:name w:val="Основной текст (2) + Candara"/>
    <w:aliases w:val="8 pt"/>
    <w:basedOn w:val="21"/>
    <w:uiPriority w:val="99"/>
    <w:rPr>
      <w:rFonts w:ascii="Candara" w:hAnsi="Candara" w:cs="Candara"/>
      <w:sz w:val="16"/>
      <w:szCs w:val="16"/>
      <w:u w:val="none"/>
    </w:rPr>
  </w:style>
  <w:style w:type="character" w:customStyle="1" w:styleId="36">
    <w:name w:val="Номер заголовка №3_"/>
    <w:basedOn w:val="a0"/>
    <w:link w:val="37"/>
    <w:uiPriority w:val="99"/>
    <w:locked/>
    <w:rPr>
      <w:rFonts w:ascii="Times New Roman" w:hAnsi="Times New Roman" w:cs="Times New Roman"/>
      <w:u w:val="none"/>
    </w:rPr>
  </w:style>
  <w:style w:type="character" w:customStyle="1" w:styleId="290">
    <w:name w:val="Основной текст (2) + 9"/>
    <w:aliases w:val="5 pt,Полужирный"/>
    <w:basedOn w:val="21"/>
    <w:uiPriority w:val="99"/>
    <w:rPr>
      <w:rFonts w:ascii="Times New Roman" w:hAnsi="Times New Roman" w:cs="Times New Roman"/>
      <w:b/>
      <w:bCs/>
      <w:sz w:val="19"/>
      <w:szCs w:val="19"/>
      <w:u w:val="none"/>
    </w:rPr>
  </w:style>
  <w:style w:type="character" w:customStyle="1" w:styleId="291">
    <w:name w:val="Основной текст (2) + 91"/>
    <w:aliases w:val="5 pt1"/>
    <w:basedOn w:val="21"/>
    <w:uiPriority w:val="99"/>
    <w:rPr>
      <w:rFonts w:ascii="Times New Roman" w:hAnsi="Times New Roman" w:cs="Times New Roman"/>
      <w:sz w:val="19"/>
      <w:szCs w:val="19"/>
      <w:u w:val="none"/>
    </w:rPr>
  </w:style>
  <w:style w:type="character" w:customStyle="1" w:styleId="3213pt">
    <w:name w:val="Заголовок №3 (2) + 13 pt"/>
    <w:aliases w:val="Полужирный1"/>
    <w:basedOn w:val="320"/>
    <w:uiPriority w:val="99"/>
    <w:rPr>
      <w:rFonts w:ascii="Times New Roman" w:hAnsi="Times New Roman" w:cs="Times New Roman"/>
      <w:b/>
      <w:bCs/>
      <w:sz w:val="26"/>
      <w:szCs w:val="26"/>
      <w:u w:val="none"/>
    </w:rPr>
  </w:style>
  <w:style w:type="paragraph" w:customStyle="1" w:styleId="20">
    <w:name w:val="Заголовок №2"/>
    <w:basedOn w:val="a"/>
    <w:link w:val="2"/>
    <w:uiPriority w:val="99"/>
    <w:pPr>
      <w:shd w:val="clear" w:color="auto" w:fill="FFFFFF"/>
      <w:spacing w:after="1140" w:line="326" w:lineRule="exact"/>
      <w:jc w:val="center"/>
      <w:outlineLvl w:val="1"/>
    </w:pPr>
    <w:rPr>
      <w:rFonts w:ascii="Times New Roman" w:hAnsi="Times New Roman" w:cs="Times New Roman"/>
      <w:b/>
      <w:bCs/>
      <w:color w:val="auto"/>
      <w:sz w:val="26"/>
      <w:szCs w:val="26"/>
    </w:rPr>
  </w:style>
  <w:style w:type="paragraph" w:customStyle="1" w:styleId="210">
    <w:name w:val="Основной текст (2)1"/>
    <w:basedOn w:val="a"/>
    <w:link w:val="21"/>
    <w:uiPriority w:val="99"/>
    <w:pPr>
      <w:shd w:val="clear" w:color="auto" w:fill="FFFFFF"/>
      <w:spacing w:before="1140" w:line="274" w:lineRule="exact"/>
      <w:ind w:hanging="400"/>
      <w:jc w:val="both"/>
    </w:pPr>
    <w:rPr>
      <w:rFonts w:ascii="Times New Roman" w:hAnsi="Times New Roman" w:cs="Times New Roman"/>
      <w:color w:val="auto"/>
    </w:rPr>
  </w:style>
  <w:style w:type="paragraph" w:customStyle="1" w:styleId="12">
    <w:name w:val="Заголовок №1"/>
    <w:basedOn w:val="a"/>
    <w:link w:val="11"/>
    <w:uiPriority w:val="99"/>
    <w:pPr>
      <w:shd w:val="clear" w:color="auto" w:fill="FFFFFF"/>
      <w:spacing w:before="2520" w:line="552" w:lineRule="exact"/>
      <w:jc w:val="center"/>
      <w:outlineLvl w:val="0"/>
    </w:pPr>
    <w:rPr>
      <w:rFonts w:ascii="Times New Roman" w:hAnsi="Times New Roman" w:cs="Times New Roman"/>
      <w:b/>
      <w:bCs/>
      <w:color w:val="auto"/>
      <w:spacing w:val="-10"/>
      <w:sz w:val="42"/>
      <w:szCs w:val="42"/>
    </w:rPr>
  </w:style>
  <w:style w:type="paragraph" w:customStyle="1" w:styleId="30">
    <w:name w:val="Основной текст (3)"/>
    <w:basedOn w:val="a"/>
    <w:link w:val="3"/>
    <w:uiPriority w:val="99"/>
    <w:pPr>
      <w:shd w:val="clear" w:color="auto" w:fill="FFFFFF"/>
      <w:spacing w:before="1320" w:after="1980" w:line="365" w:lineRule="exact"/>
      <w:jc w:val="center"/>
    </w:pPr>
    <w:rPr>
      <w:rFonts w:ascii="Times New Roman" w:hAnsi="Times New Roman" w:cs="Times New Roman"/>
      <w:i/>
      <w:iCs/>
      <w:color w:val="auto"/>
      <w:sz w:val="32"/>
      <w:szCs w:val="32"/>
    </w:rPr>
  </w:style>
  <w:style w:type="paragraph" w:customStyle="1" w:styleId="40">
    <w:name w:val="Основной текст (4)"/>
    <w:basedOn w:val="a"/>
    <w:link w:val="4"/>
    <w:uiPriority w:val="99"/>
    <w:pPr>
      <w:shd w:val="clear" w:color="auto" w:fill="FFFFFF"/>
      <w:spacing w:before="1980" w:after="60" w:line="240" w:lineRule="atLeast"/>
      <w:jc w:val="center"/>
    </w:pPr>
    <w:rPr>
      <w:rFonts w:ascii="Times New Roman" w:hAnsi="Times New Roman" w:cs="Times New Roman"/>
      <w:color w:val="auto"/>
      <w:sz w:val="28"/>
      <w:szCs w:val="28"/>
    </w:rPr>
  </w:style>
  <w:style w:type="paragraph" w:customStyle="1" w:styleId="50">
    <w:name w:val="Основной текст (5)"/>
    <w:basedOn w:val="a"/>
    <w:link w:val="5"/>
    <w:uiPriority w:val="99"/>
    <w:pPr>
      <w:shd w:val="clear" w:color="auto" w:fill="FFFFFF"/>
      <w:spacing w:after="120" w:line="240" w:lineRule="atLeast"/>
      <w:jc w:val="both"/>
    </w:pPr>
    <w:rPr>
      <w:rFonts w:ascii="Times New Roman" w:hAnsi="Times New Roman" w:cs="Times New Roman"/>
      <w:b/>
      <w:bCs/>
      <w:color w:val="auto"/>
      <w:sz w:val="26"/>
      <w:szCs w:val="26"/>
    </w:rPr>
  </w:style>
  <w:style w:type="paragraph" w:styleId="14">
    <w:name w:val="toc 1"/>
    <w:basedOn w:val="a"/>
    <w:next w:val="a"/>
    <w:link w:val="13"/>
    <w:uiPriority w:val="39"/>
    <w:pPr>
      <w:shd w:val="clear" w:color="auto" w:fill="FFFFFF"/>
      <w:spacing w:before="120" w:line="480" w:lineRule="exact"/>
      <w:ind w:hanging="220"/>
      <w:jc w:val="both"/>
    </w:pPr>
    <w:rPr>
      <w:rFonts w:ascii="Times New Roman" w:hAnsi="Times New Roman" w:cs="Times New Roman"/>
      <w:color w:val="auto"/>
      <w:sz w:val="28"/>
      <w:szCs w:val="28"/>
    </w:rPr>
  </w:style>
  <w:style w:type="paragraph" w:customStyle="1" w:styleId="23">
    <w:name w:val="Оглавление (2)"/>
    <w:basedOn w:val="a"/>
    <w:link w:val="22"/>
    <w:uiPriority w:val="99"/>
    <w:pPr>
      <w:shd w:val="clear" w:color="auto" w:fill="FFFFFF"/>
      <w:spacing w:line="480" w:lineRule="exact"/>
      <w:jc w:val="both"/>
    </w:pPr>
    <w:rPr>
      <w:rFonts w:ascii="Times New Roman" w:hAnsi="Times New Roman" w:cs="Times New Roman"/>
      <w:b/>
      <w:bCs/>
      <w:color w:val="auto"/>
      <w:sz w:val="26"/>
      <w:szCs w:val="26"/>
    </w:rPr>
  </w:style>
  <w:style w:type="paragraph" w:customStyle="1" w:styleId="a5">
    <w:name w:val="Колонтитул"/>
    <w:basedOn w:val="a"/>
    <w:link w:val="a4"/>
    <w:uiPriority w:val="99"/>
    <w:pPr>
      <w:shd w:val="clear" w:color="auto" w:fill="FFFFFF"/>
      <w:spacing w:line="240" w:lineRule="atLeast"/>
    </w:pPr>
    <w:rPr>
      <w:rFonts w:ascii="Times New Roman" w:hAnsi="Times New Roman" w:cs="Times New Roman"/>
      <w:color w:val="auto"/>
      <w:sz w:val="22"/>
      <w:szCs w:val="22"/>
    </w:rPr>
  </w:style>
  <w:style w:type="paragraph" w:customStyle="1" w:styleId="310">
    <w:name w:val="Заголовок №31"/>
    <w:basedOn w:val="a"/>
    <w:link w:val="31"/>
    <w:uiPriority w:val="99"/>
    <w:pPr>
      <w:shd w:val="clear" w:color="auto" w:fill="FFFFFF"/>
      <w:spacing w:before="360" w:line="274" w:lineRule="exact"/>
      <w:ind w:hanging="1480"/>
      <w:jc w:val="both"/>
      <w:outlineLvl w:val="2"/>
    </w:pPr>
    <w:rPr>
      <w:rFonts w:ascii="Times New Roman" w:hAnsi="Times New Roman" w:cs="Times New Roman"/>
      <w:b/>
      <w:bCs/>
      <w:color w:val="auto"/>
    </w:rPr>
  </w:style>
  <w:style w:type="paragraph" w:customStyle="1" w:styleId="61">
    <w:name w:val="Основной текст (6)1"/>
    <w:basedOn w:val="a"/>
    <w:link w:val="6"/>
    <w:uiPriority w:val="99"/>
    <w:pPr>
      <w:shd w:val="clear" w:color="auto" w:fill="FFFFFF"/>
      <w:spacing w:line="274" w:lineRule="exact"/>
      <w:jc w:val="both"/>
    </w:pPr>
    <w:rPr>
      <w:rFonts w:ascii="Times New Roman" w:hAnsi="Times New Roman" w:cs="Times New Roman"/>
      <w:i/>
      <w:iCs/>
      <w:color w:val="auto"/>
    </w:rPr>
  </w:style>
  <w:style w:type="paragraph" w:customStyle="1" w:styleId="70">
    <w:name w:val="Основной текст (7)"/>
    <w:basedOn w:val="a"/>
    <w:link w:val="7"/>
    <w:uiPriority w:val="99"/>
    <w:pPr>
      <w:shd w:val="clear" w:color="auto" w:fill="FFFFFF"/>
      <w:spacing w:line="274" w:lineRule="exact"/>
      <w:jc w:val="both"/>
    </w:pPr>
    <w:rPr>
      <w:rFonts w:ascii="Times New Roman" w:hAnsi="Times New Roman" w:cs="Times New Roman"/>
      <w:b/>
      <w:bCs/>
      <w:color w:val="auto"/>
    </w:rPr>
  </w:style>
  <w:style w:type="paragraph" w:customStyle="1" w:styleId="28">
    <w:name w:val="Подпись к таблице (2)"/>
    <w:basedOn w:val="a"/>
    <w:link w:val="27"/>
    <w:uiPriority w:val="99"/>
    <w:pPr>
      <w:shd w:val="clear" w:color="auto" w:fill="FFFFFF"/>
      <w:spacing w:line="240" w:lineRule="atLeast"/>
    </w:pPr>
    <w:rPr>
      <w:rFonts w:ascii="Times New Roman" w:hAnsi="Times New Roman" w:cs="Times New Roman"/>
      <w:color w:val="auto"/>
    </w:rPr>
  </w:style>
  <w:style w:type="paragraph" w:customStyle="1" w:styleId="311">
    <w:name w:val="Подпись к таблице (3)1"/>
    <w:basedOn w:val="a"/>
    <w:link w:val="33"/>
    <w:uiPriority w:val="99"/>
    <w:pPr>
      <w:shd w:val="clear" w:color="auto" w:fill="FFFFFF"/>
      <w:spacing w:line="240" w:lineRule="atLeast"/>
    </w:pPr>
    <w:rPr>
      <w:rFonts w:ascii="Times New Roman" w:hAnsi="Times New Roman" w:cs="Times New Roman"/>
      <w:i/>
      <w:iCs/>
      <w:color w:val="auto"/>
    </w:rPr>
  </w:style>
  <w:style w:type="paragraph" w:customStyle="1" w:styleId="2a">
    <w:name w:val="Колонтитул (2)"/>
    <w:basedOn w:val="a"/>
    <w:link w:val="29"/>
    <w:uiPriority w:val="99"/>
    <w:pPr>
      <w:shd w:val="clear" w:color="auto" w:fill="FFFFFF"/>
      <w:spacing w:line="240" w:lineRule="atLeast"/>
    </w:pPr>
    <w:rPr>
      <w:rFonts w:ascii="Garamond" w:hAnsi="Garamond" w:cs="Garamond"/>
      <w:b/>
      <w:bCs/>
      <w:i/>
      <w:iCs/>
      <w:color w:val="auto"/>
    </w:rPr>
  </w:style>
  <w:style w:type="paragraph" w:customStyle="1" w:styleId="321">
    <w:name w:val="Заголовок №3 (2)1"/>
    <w:basedOn w:val="a"/>
    <w:link w:val="320"/>
    <w:uiPriority w:val="99"/>
    <w:pPr>
      <w:shd w:val="clear" w:color="auto" w:fill="FFFFFF"/>
      <w:spacing w:before="120" w:after="120" w:line="240" w:lineRule="atLeast"/>
      <w:outlineLvl w:val="2"/>
    </w:pPr>
    <w:rPr>
      <w:rFonts w:ascii="Times New Roman" w:hAnsi="Times New Roman" w:cs="Times New Roman"/>
      <w:color w:val="auto"/>
    </w:rPr>
  </w:style>
  <w:style w:type="paragraph" w:customStyle="1" w:styleId="a7">
    <w:name w:val="Подпись к таблице"/>
    <w:basedOn w:val="a"/>
    <w:link w:val="a6"/>
    <w:uiPriority w:val="99"/>
    <w:pPr>
      <w:shd w:val="clear" w:color="auto" w:fill="FFFFFF"/>
      <w:spacing w:line="240" w:lineRule="atLeast"/>
    </w:pPr>
    <w:rPr>
      <w:rFonts w:ascii="Times New Roman" w:hAnsi="Times New Roman" w:cs="Times New Roman"/>
      <w:b/>
      <w:bCs/>
      <w:color w:val="auto"/>
    </w:rPr>
  </w:style>
  <w:style w:type="paragraph" w:customStyle="1" w:styleId="37">
    <w:name w:val="Номер заголовка №3"/>
    <w:basedOn w:val="a"/>
    <w:link w:val="36"/>
    <w:uiPriority w:val="99"/>
    <w:pPr>
      <w:shd w:val="clear" w:color="auto" w:fill="FFFFFF"/>
      <w:spacing w:after="300" w:line="240" w:lineRule="atLeast"/>
    </w:pPr>
    <w:rPr>
      <w:rFonts w:ascii="Times New Roman" w:hAnsi="Times New Roman" w:cs="Times New Roman"/>
      <w:color w:val="auto"/>
    </w:rPr>
  </w:style>
  <w:style w:type="paragraph" w:styleId="2c">
    <w:name w:val="toc 2"/>
    <w:basedOn w:val="a"/>
    <w:next w:val="a"/>
    <w:uiPriority w:val="39"/>
    <w:pPr>
      <w:shd w:val="clear" w:color="auto" w:fill="FFFFFF"/>
      <w:spacing w:before="120" w:line="480" w:lineRule="exact"/>
      <w:ind w:hanging="220"/>
      <w:jc w:val="both"/>
    </w:pPr>
    <w:rPr>
      <w:rFonts w:ascii="Times New Roman" w:hAnsi="Times New Roman" w:cs="Times New Roman"/>
      <w:color w:val="auto"/>
      <w:sz w:val="28"/>
      <w:szCs w:val="28"/>
    </w:rPr>
  </w:style>
  <w:style w:type="paragraph" w:styleId="38">
    <w:name w:val="toc 3"/>
    <w:basedOn w:val="a"/>
    <w:next w:val="a"/>
    <w:uiPriority w:val="39"/>
    <w:pPr>
      <w:shd w:val="clear" w:color="auto" w:fill="FFFFFF"/>
      <w:spacing w:before="120" w:line="480" w:lineRule="exact"/>
      <w:ind w:hanging="220"/>
      <w:jc w:val="both"/>
    </w:pPr>
    <w:rPr>
      <w:rFonts w:ascii="Times New Roman" w:hAnsi="Times New Roman" w:cs="Times New Roman"/>
      <w:color w:val="auto"/>
      <w:sz w:val="28"/>
      <w:szCs w:val="28"/>
    </w:rPr>
  </w:style>
  <w:style w:type="table" w:styleId="a8">
    <w:name w:val="Table Grid"/>
    <w:basedOn w:val="a1"/>
    <w:uiPriority w:val="59"/>
    <w:rsid w:val="0096386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25ADB"/>
    <w:rPr>
      <w:rFonts w:asciiTheme="majorHAnsi" w:eastAsiaTheme="majorEastAsia" w:hAnsiTheme="majorHAnsi" w:cstheme="majorBidi"/>
      <w:color w:val="365F91" w:themeColor="accent1" w:themeShade="BF"/>
      <w:sz w:val="32"/>
      <w:szCs w:val="32"/>
    </w:rPr>
  </w:style>
  <w:style w:type="paragraph" w:styleId="a9">
    <w:name w:val="Title"/>
    <w:basedOn w:val="a"/>
    <w:next w:val="a"/>
    <w:link w:val="aa"/>
    <w:uiPriority w:val="10"/>
    <w:qFormat/>
    <w:rsid w:val="00025ADB"/>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0"/>
    <w:link w:val="a9"/>
    <w:uiPriority w:val="10"/>
    <w:rsid w:val="00025ADB"/>
    <w:rPr>
      <w:rFonts w:asciiTheme="majorHAnsi" w:eastAsiaTheme="majorEastAsia" w:hAnsiTheme="majorHAnsi" w:cstheme="majorBidi"/>
      <w:spacing w:val="-10"/>
      <w:kern w:val="28"/>
      <w:sz w:val="56"/>
      <w:szCs w:val="56"/>
    </w:rPr>
  </w:style>
  <w:style w:type="paragraph" w:styleId="ab">
    <w:name w:val="Subtitle"/>
    <w:basedOn w:val="a"/>
    <w:next w:val="a"/>
    <w:link w:val="ac"/>
    <w:uiPriority w:val="11"/>
    <w:qFormat/>
    <w:rsid w:val="003B1E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uiPriority w:val="11"/>
    <w:rsid w:val="003B1E76"/>
    <w:rPr>
      <w:rFonts w:asciiTheme="minorHAnsi" w:eastAsiaTheme="minorEastAsia" w:hAnsiTheme="minorHAnsi" w:cstheme="minorBidi"/>
      <w:color w:val="5A5A5A" w:themeColor="text1" w:themeTint="A5"/>
      <w:spacing w:val="15"/>
    </w:rPr>
  </w:style>
  <w:style w:type="paragraph" w:styleId="ad">
    <w:name w:val="TOC Heading"/>
    <w:basedOn w:val="1"/>
    <w:next w:val="a"/>
    <w:uiPriority w:val="39"/>
    <w:unhideWhenUsed/>
    <w:qFormat/>
    <w:rsid w:val="00D16E22"/>
    <w:pPr>
      <w:widowControl/>
      <w:spacing w:line="259" w:lineRule="auto"/>
      <w:outlineLvl w:val="9"/>
    </w:pPr>
  </w:style>
  <w:style w:type="paragraph" w:customStyle="1" w:styleId="Default">
    <w:name w:val="Default"/>
    <w:rsid w:val="00B62A85"/>
    <w:pPr>
      <w:autoSpaceDE w:val="0"/>
      <w:autoSpaceDN w:val="0"/>
      <w:adjustRightInd w:val="0"/>
      <w:spacing w:after="0" w:line="240" w:lineRule="auto"/>
    </w:pPr>
    <w:rPr>
      <w:rFonts w:ascii="Times New Roman" w:eastAsiaTheme="minorHAnsi" w:hAnsi="Times New Roman"/>
      <w:color w:val="000000"/>
      <w:sz w:val="24"/>
      <w:szCs w:val="24"/>
      <w:lang w:eastAsia="en-US"/>
    </w:rPr>
  </w:style>
  <w:style w:type="character" w:customStyle="1" w:styleId="WW8Num47z0">
    <w:name w:val="WW8Num47z0"/>
    <w:rsid w:val="00B62A85"/>
    <w:rPr>
      <w:rFonts w:ascii="Symbol" w:hAnsi="Symbol"/>
    </w:rPr>
  </w:style>
  <w:style w:type="paragraph" w:styleId="ae">
    <w:name w:val="No Spacing"/>
    <w:uiPriority w:val="1"/>
    <w:qFormat/>
    <w:rsid w:val="004C2AB3"/>
    <w:pPr>
      <w:spacing w:after="0" w:line="240" w:lineRule="auto"/>
    </w:pPr>
    <w:rPr>
      <w:rFonts w:ascii="Calibri" w:eastAsia="Calibri" w:hAnsi="Calibri"/>
      <w:lang w:eastAsia="en-US"/>
    </w:rPr>
  </w:style>
  <w:style w:type="paragraph" w:styleId="af">
    <w:name w:val="List Paragraph"/>
    <w:basedOn w:val="a"/>
    <w:uiPriority w:val="34"/>
    <w:qFormat/>
    <w:rsid w:val="004C2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9331">
      <w:bodyDiv w:val="1"/>
      <w:marLeft w:val="0"/>
      <w:marRight w:val="0"/>
      <w:marTop w:val="0"/>
      <w:marBottom w:val="0"/>
      <w:divBdr>
        <w:top w:val="none" w:sz="0" w:space="0" w:color="auto"/>
        <w:left w:val="none" w:sz="0" w:space="0" w:color="auto"/>
        <w:bottom w:val="none" w:sz="0" w:space="0" w:color="auto"/>
        <w:right w:val="none" w:sz="0" w:space="0" w:color="auto"/>
      </w:divBdr>
    </w:div>
    <w:div w:id="123165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russia.prosv.ru/info.aspx?ob_no=19415" TargetMode="External"/><Relationship Id="rId3" Type="http://schemas.openxmlformats.org/officeDocument/2006/relationships/styles" Target="styles.xml"/><Relationship Id="rId7" Type="http://schemas.openxmlformats.org/officeDocument/2006/relationships/hyperlink" Target="http://school-russia.prosv.ru/info.aspx?ob_no=269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ol-russia.prosv.ru/info.aspx?ob_no=19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E71B-B81E-45ED-A335-07E95794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49934</Words>
  <Characters>284627</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Голубева ИГ</cp:lastModifiedBy>
  <cp:revision>16</cp:revision>
  <dcterms:created xsi:type="dcterms:W3CDTF">2018-08-20T11:57:00Z</dcterms:created>
  <dcterms:modified xsi:type="dcterms:W3CDTF">2021-02-26T10:20:00Z</dcterms:modified>
</cp:coreProperties>
</file>